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d2a5" w14:textId="ba0d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2018 жылғы 29 желтоқсандағы № 25-3 "2019-2021 жылдарға арналған Қаратөбе, Сулыкөл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2019 жылғы 25 маусымдағы № 32-1 шешімі. Батыс Қазақстан облысының Әділет департаментінде 2019 жылғы 26 маусымда № 5732 болып тіркелді. Күші жойылды - Батыс Қазақстан облысы Қаратөбе аудандық мәслихатының 2020 жылғы 25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25.02.2020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2018 жылғы 29 желтоқсандағы № 25-3 "2019-2021 жылдарға арналған Қаратөбе, Сулыкөл ауылдық округтердің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5513 тіркелген, 2019 жылғы 22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Қаратөбе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203 860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11 265 мың теңге;</w:t>
      </w:r>
    </w:p>
    <w:bookmarkEnd w:id="4"/>
    <w:bookmarkStart w:name="z9" w:id="5"/>
    <w:p>
      <w:pPr>
        <w:spacing w:after="0"/>
        <w:ind w:left="0"/>
        <w:jc w:val="both"/>
      </w:pPr>
      <w:r>
        <w:rPr>
          <w:rFonts w:ascii="Times New Roman"/>
          <w:b w:val="false"/>
          <w:i w:val="false"/>
          <w:color w:val="000000"/>
          <w:sz w:val="28"/>
        </w:rPr>
        <w:t>
      салықтық емес түсімдер – 0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192 595 мың теңге;</w:t>
      </w:r>
    </w:p>
    <w:bookmarkEnd w:id="7"/>
    <w:bookmarkStart w:name="z12" w:id="8"/>
    <w:p>
      <w:pPr>
        <w:spacing w:after="0"/>
        <w:ind w:left="0"/>
        <w:jc w:val="both"/>
      </w:pPr>
      <w:r>
        <w:rPr>
          <w:rFonts w:ascii="Times New Roman"/>
          <w:b w:val="false"/>
          <w:i w:val="false"/>
          <w:color w:val="000000"/>
          <w:sz w:val="28"/>
        </w:rPr>
        <w:t>
      2) шығындар – 206 283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- 2 423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2 423 мың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2 423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xml:space="preserve">
      "2. 2019-2021 жылдарға арналған Сулыкөл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0"/>
    <w:bookmarkStart w:name="z26" w:id="21"/>
    <w:p>
      <w:pPr>
        <w:spacing w:after="0"/>
        <w:ind w:left="0"/>
        <w:jc w:val="both"/>
      </w:pPr>
      <w:r>
        <w:rPr>
          <w:rFonts w:ascii="Times New Roman"/>
          <w:b w:val="false"/>
          <w:i w:val="false"/>
          <w:color w:val="000000"/>
          <w:sz w:val="28"/>
        </w:rPr>
        <w:t>
      1) кірістер – 60 000 мың теңге, оның ішінде:</w:t>
      </w:r>
    </w:p>
    <w:bookmarkEnd w:id="21"/>
    <w:bookmarkStart w:name="z27" w:id="22"/>
    <w:p>
      <w:pPr>
        <w:spacing w:after="0"/>
        <w:ind w:left="0"/>
        <w:jc w:val="both"/>
      </w:pPr>
      <w:r>
        <w:rPr>
          <w:rFonts w:ascii="Times New Roman"/>
          <w:b w:val="false"/>
          <w:i w:val="false"/>
          <w:color w:val="000000"/>
          <w:sz w:val="28"/>
        </w:rPr>
        <w:t>
      салықтық түсімдер – 2 080 мың теңге;</w:t>
      </w:r>
    </w:p>
    <w:bookmarkEnd w:id="22"/>
    <w:bookmarkStart w:name="z28" w:id="23"/>
    <w:p>
      <w:pPr>
        <w:spacing w:after="0"/>
        <w:ind w:left="0"/>
        <w:jc w:val="both"/>
      </w:pPr>
      <w:r>
        <w:rPr>
          <w:rFonts w:ascii="Times New Roman"/>
          <w:b w:val="false"/>
          <w:i w:val="false"/>
          <w:color w:val="000000"/>
          <w:sz w:val="28"/>
        </w:rPr>
        <w:t>
      салықтық емес түсімдер – 0 теңге;</w:t>
      </w:r>
    </w:p>
    <w:bookmarkEnd w:id="23"/>
    <w:bookmarkStart w:name="z29" w:id="24"/>
    <w:p>
      <w:pPr>
        <w:spacing w:after="0"/>
        <w:ind w:left="0"/>
        <w:jc w:val="both"/>
      </w:pPr>
      <w:r>
        <w:rPr>
          <w:rFonts w:ascii="Times New Roman"/>
          <w:b w:val="false"/>
          <w:i w:val="false"/>
          <w:color w:val="000000"/>
          <w:sz w:val="28"/>
        </w:rPr>
        <w:t>
      негізгі капиталды сатудан түсетін түсімдер – 0 теңге;</w:t>
      </w:r>
    </w:p>
    <w:bookmarkEnd w:id="24"/>
    <w:bookmarkStart w:name="z30" w:id="25"/>
    <w:p>
      <w:pPr>
        <w:spacing w:after="0"/>
        <w:ind w:left="0"/>
        <w:jc w:val="both"/>
      </w:pPr>
      <w:r>
        <w:rPr>
          <w:rFonts w:ascii="Times New Roman"/>
          <w:b w:val="false"/>
          <w:i w:val="false"/>
          <w:color w:val="000000"/>
          <w:sz w:val="28"/>
        </w:rPr>
        <w:t>
      трансферттер түсімі – 57 920 мың теңге;</w:t>
      </w:r>
    </w:p>
    <w:bookmarkEnd w:id="25"/>
    <w:bookmarkStart w:name="z31" w:id="26"/>
    <w:p>
      <w:pPr>
        <w:spacing w:after="0"/>
        <w:ind w:left="0"/>
        <w:jc w:val="both"/>
      </w:pPr>
      <w:r>
        <w:rPr>
          <w:rFonts w:ascii="Times New Roman"/>
          <w:b w:val="false"/>
          <w:i w:val="false"/>
          <w:color w:val="000000"/>
          <w:sz w:val="28"/>
        </w:rPr>
        <w:t>
      2) шығындар – 60 201 мың теңге;</w:t>
      </w:r>
    </w:p>
    <w:bookmarkEnd w:id="26"/>
    <w:bookmarkStart w:name="z32" w:id="27"/>
    <w:p>
      <w:pPr>
        <w:spacing w:after="0"/>
        <w:ind w:left="0"/>
        <w:jc w:val="both"/>
      </w:pPr>
      <w:r>
        <w:rPr>
          <w:rFonts w:ascii="Times New Roman"/>
          <w:b w:val="false"/>
          <w:i w:val="false"/>
          <w:color w:val="000000"/>
          <w:sz w:val="28"/>
        </w:rPr>
        <w:t>
      3) таза бюджеттік кредиттеу – 0 теңге:</w:t>
      </w:r>
    </w:p>
    <w:bookmarkEnd w:id="27"/>
    <w:bookmarkStart w:name="z33" w:id="28"/>
    <w:p>
      <w:pPr>
        <w:spacing w:after="0"/>
        <w:ind w:left="0"/>
        <w:jc w:val="both"/>
      </w:pPr>
      <w:r>
        <w:rPr>
          <w:rFonts w:ascii="Times New Roman"/>
          <w:b w:val="false"/>
          <w:i w:val="false"/>
          <w:color w:val="000000"/>
          <w:sz w:val="28"/>
        </w:rPr>
        <w:t>
      бюджеттік кредиттер – 0 теңге;</w:t>
      </w:r>
    </w:p>
    <w:bookmarkEnd w:id="28"/>
    <w:bookmarkStart w:name="z34" w:id="29"/>
    <w:p>
      <w:pPr>
        <w:spacing w:after="0"/>
        <w:ind w:left="0"/>
        <w:jc w:val="both"/>
      </w:pPr>
      <w:r>
        <w:rPr>
          <w:rFonts w:ascii="Times New Roman"/>
          <w:b w:val="false"/>
          <w:i w:val="false"/>
          <w:color w:val="000000"/>
          <w:sz w:val="28"/>
        </w:rPr>
        <w:t>
      бюджеттік кредиттерді өтеу – 0 теңге;</w:t>
      </w:r>
    </w:p>
    <w:bookmarkEnd w:id="29"/>
    <w:bookmarkStart w:name="z35" w:id="3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30"/>
    <w:bookmarkStart w:name="z36" w:id="31"/>
    <w:p>
      <w:pPr>
        <w:spacing w:after="0"/>
        <w:ind w:left="0"/>
        <w:jc w:val="both"/>
      </w:pPr>
      <w:r>
        <w:rPr>
          <w:rFonts w:ascii="Times New Roman"/>
          <w:b w:val="false"/>
          <w:i w:val="false"/>
          <w:color w:val="000000"/>
          <w:sz w:val="28"/>
        </w:rPr>
        <w:t>
      қаржы активтерін сатып алу – 0 теңге;</w:t>
      </w:r>
    </w:p>
    <w:bookmarkEnd w:id="31"/>
    <w:bookmarkStart w:name="z37" w:id="3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2"/>
    <w:bookmarkStart w:name="z38" w:id="33"/>
    <w:p>
      <w:pPr>
        <w:spacing w:after="0"/>
        <w:ind w:left="0"/>
        <w:jc w:val="both"/>
      </w:pPr>
      <w:r>
        <w:rPr>
          <w:rFonts w:ascii="Times New Roman"/>
          <w:b w:val="false"/>
          <w:i w:val="false"/>
          <w:color w:val="000000"/>
          <w:sz w:val="28"/>
        </w:rPr>
        <w:t>
      5) бюджет тапшылығы (профициті) – - 201 мың теңге;</w:t>
      </w:r>
    </w:p>
    <w:bookmarkEnd w:id="33"/>
    <w:bookmarkStart w:name="z39" w:id="34"/>
    <w:p>
      <w:pPr>
        <w:spacing w:after="0"/>
        <w:ind w:left="0"/>
        <w:jc w:val="both"/>
      </w:pPr>
      <w:r>
        <w:rPr>
          <w:rFonts w:ascii="Times New Roman"/>
          <w:b w:val="false"/>
          <w:i w:val="false"/>
          <w:color w:val="000000"/>
          <w:sz w:val="28"/>
        </w:rPr>
        <w:t>
      6) бюджет тапшылығын қаржыландыру (профицитін пайдалану) – 201 мың теңге:</w:t>
      </w:r>
    </w:p>
    <w:bookmarkEnd w:id="34"/>
    <w:bookmarkStart w:name="z40" w:id="35"/>
    <w:p>
      <w:pPr>
        <w:spacing w:after="0"/>
        <w:ind w:left="0"/>
        <w:jc w:val="both"/>
      </w:pPr>
      <w:r>
        <w:rPr>
          <w:rFonts w:ascii="Times New Roman"/>
          <w:b w:val="false"/>
          <w:i w:val="false"/>
          <w:color w:val="000000"/>
          <w:sz w:val="28"/>
        </w:rPr>
        <w:t>
      қарыздар түсімі – 0 теңге;</w:t>
      </w:r>
    </w:p>
    <w:bookmarkEnd w:id="35"/>
    <w:bookmarkStart w:name="z41" w:id="36"/>
    <w:p>
      <w:pPr>
        <w:spacing w:after="0"/>
        <w:ind w:left="0"/>
        <w:jc w:val="both"/>
      </w:pPr>
      <w:r>
        <w:rPr>
          <w:rFonts w:ascii="Times New Roman"/>
          <w:b w:val="false"/>
          <w:i w:val="false"/>
          <w:color w:val="000000"/>
          <w:sz w:val="28"/>
        </w:rPr>
        <w:t>
      қарыздарды өтеу – 0 теңге;</w:t>
      </w:r>
    </w:p>
    <w:bookmarkEnd w:id="36"/>
    <w:bookmarkStart w:name="z42" w:id="37"/>
    <w:p>
      <w:pPr>
        <w:spacing w:after="0"/>
        <w:ind w:left="0"/>
        <w:jc w:val="both"/>
      </w:pPr>
      <w:r>
        <w:rPr>
          <w:rFonts w:ascii="Times New Roman"/>
          <w:b w:val="false"/>
          <w:i w:val="false"/>
          <w:color w:val="000000"/>
          <w:sz w:val="28"/>
        </w:rPr>
        <w:t>
      бюджет қаражатының пайдаланылатын қалдықтары – 201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44" w:id="38"/>
    <w:p>
      <w:pPr>
        <w:spacing w:after="0"/>
        <w:ind w:left="0"/>
        <w:jc w:val="both"/>
      </w:pPr>
      <w:r>
        <w:rPr>
          <w:rFonts w:ascii="Times New Roman"/>
          <w:b w:val="false"/>
          <w:i w:val="false"/>
          <w:color w:val="000000"/>
          <w:sz w:val="28"/>
        </w:rPr>
        <w:t>
      "5. 2019 жылға арналған ауылдық округтердің бюджеттерінде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республикалық бюджеттен бөлінетін ағымдағы трансферттердің жалпы сомасы 36 264 мың теңге түсімдері ескерілсін, оның ішінде:</w:t>
      </w:r>
    </w:p>
    <w:bookmarkEnd w:id="38"/>
    <w:bookmarkStart w:name="z45" w:id="39"/>
    <w:p>
      <w:pPr>
        <w:spacing w:after="0"/>
        <w:ind w:left="0"/>
        <w:jc w:val="both"/>
      </w:pPr>
      <w:r>
        <w:rPr>
          <w:rFonts w:ascii="Times New Roman"/>
          <w:b w:val="false"/>
          <w:i w:val="false"/>
          <w:color w:val="000000"/>
          <w:sz w:val="28"/>
        </w:rPr>
        <w:t>
      Қаратөбе ауылдық округіне - 28 493 мың теңге;</w:t>
      </w:r>
    </w:p>
    <w:bookmarkEnd w:id="39"/>
    <w:bookmarkStart w:name="z46" w:id="40"/>
    <w:p>
      <w:pPr>
        <w:spacing w:after="0"/>
        <w:ind w:left="0"/>
        <w:jc w:val="both"/>
      </w:pPr>
      <w:r>
        <w:rPr>
          <w:rFonts w:ascii="Times New Roman"/>
          <w:b w:val="false"/>
          <w:i w:val="false"/>
          <w:color w:val="000000"/>
          <w:sz w:val="28"/>
        </w:rPr>
        <w:t>
      Сулыкөл ауылдық округіне – 7 771 мың теңге.";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"6. 2019 жылға арналған ауылдық округтердің бюджеттерінде мемлекеттік әкімшілік қызметшілердің жекелеген санаттарының жалақысын көтеруге республикалық бюджеттен бөлінетін ағымдағы нысаналы трансферттердің жалпы сомасы 2 876 мың теңге, оның ішінде:</w:t>
      </w:r>
    </w:p>
    <w:bookmarkEnd w:id="41"/>
    <w:bookmarkStart w:name="z49" w:id="42"/>
    <w:p>
      <w:pPr>
        <w:spacing w:after="0"/>
        <w:ind w:left="0"/>
        <w:jc w:val="both"/>
      </w:pPr>
      <w:r>
        <w:rPr>
          <w:rFonts w:ascii="Times New Roman"/>
          <w:b w:val="false"/>
          <w:i w:val="false"/>
          <w:color w:val="000000"/>
          <w:sz w:val="28"/>
        </w:rPr>
        <w:t>
      Қаратөбе ауылдық округі – 1 617 мың теңге;</w:t>
      </w:r>
    </w:p>
    <w:bookmarkEnd w:id="42"/>
    <w:bookmarkStart w:name="z50" w:id="43"/>
    <w:p>
      <w:pPr>
        <w:spacing w:after="0"/>
        <w:ind w:left="0"/>
        <w:jc w:val="both"/>
      </w:pPr>
      <w:r>
        <w:rPr>
          <w:rFonts w:ascii="Times New Roman"/>
          <w:b w:val="false"/>
          <w:i w:val="false"/>
          <w:color w:val="000000"/>
          <w:sz w:val="28"/>
        </w:rPr>
        <w:t>
      Сулыкөл ауылдық округі – 1 259 мың теңге.";</w:t>
      </w:r>
    </w:p>
    <w:bookmarkEnd w:id="43"/>
    <w:bookmarkStart w:name="z51"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44"/>
    <w:bookmarkStart w:name="z52" w:id="45"/>
    <w:p>
      <w:pPr>
        <w:spacing w:after="0"/>
        <w:ind w:left="0"/>
        <w:jc w:val="both"/>
      </w:pPr>
      <w:r>
        <w:rPr>
          <w:rFonts w:ascii="Times New Roman"/>
          <w:b w:val="false"/>
          <w:i w:val="false"/>
          <w:color w:val="000000"/>
          <w:sz w:val="28"/>
        </w:rPr>
        <w:t>
      2. Қаратөбе аудандық мәслихаты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5"/>
    <w:bookmarkStart w:name="z53" w:id="46"/>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маусымдағы № 32-1 </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желтоқсандағы № 25-3 </w:t>
            </w:r>
            <w:r>
              <w:br/>
            </w:r>
            <w:r>
              <w:rPr>
                <w:rFonts w:ascii="Times New Roman"/>
                <w:b w:val="false"/>
                <w:i w:val="false"/>
                <w:color w:val="000000"/>
                <w:sz w:val="20"/>
              </w:rPr>
              <w:t>шешіміне 1-қосымша</w:t>
            </w:r>
          </w:p>
        </w:tc>
      </w:tr>
    </w:tbl>
    <w:bookmarkStart w:name="z56" w:id="47"/>
    <w:p>
      <w:pPr>
        <w:spacing w:after="0"/>
        <w:ind w:left="0"/>
        <w:jc w:val="left"/>
      </w:pPr>
      <w:r>
        <w:rPr>
          <w:rFonts w:ascii="Times New Roman"/>
          <w:b/>
          <w:i w:val="false"/>
          <w:color w:val="000000"/>
        </w:rPr>
        <w:t xml:space="preserve"> 2019 жылға арналған Қаратөбе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206 283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25 маусымдағы № 32-1 </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желтоқсандағы № 25-3 </w:t>
            </w:r>
            <w:r>
              <w:br/>
            </w:r>
            <w:r>
              <w:rPr>
                <w:rFonts w:ascii="Times New Roman"/>
                <w:b w:val="false"/>
                <w:i w:val="false"/>
                <w:color w:val="000000"/>
                <w:sz w:val="20"/>
              </w:rPr>
              <w:t>шешіміне 4-қосымша</w:t>
            </w:r>
          </w:p>
        </w:tc>
      </w:tr>
    </w:tbl>
    <w:bookmarkStart w:name="z59" w:id="48"/>
    <w:p>
      <w:pPr>
        <w:spacing w:after="0"/>
        <w:ind w:left="0"/>
        <w:jc w:val="left"/>
      </w:pPr>
      <w:r>
        <w:rPr>
          <w:rFonts w:ascii="Times New Roman"/>
          <w:b/>
          <w:i w:val="false"/>
          <w:color w:val="000000"/>
        </w:rPr>
        <w:t xml:space="preserve"> 2019 жылға арналған Сулыкөл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