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906fa" w14:textId="e9906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бойынша 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2019 жылғы 9 қыркүйектегі № 103 қаулысы. Батыс Қазақстан облысының Әділет департаментінде 2019 жылғы 9 қыркүйекте № 5784 болып тіркелді. Күші жойылды - Батыс Қазақстан облысы Қаратөбе ауданы әкімдігінің 2020 жылғы 24 маусымдағы № 85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ауданы әкімдігінің 24.06.2020 </w:t>
      </w:r>
      <w:r>
        <w:rPr>
          <w:rFonts w:ascii="Times New Roman"/>
          <w:b w:val="false"/>
          <w:i w:val="false"/>
          <w:color w:val="ff0000"/>
          <w:sz w:val="28"/>
        </w:rPr>
        <w:t>№ 85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2016 жылғы 13 маусымдағы № 498 "Мүгедектер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14010 болып тіркелген) сәйкес, Қаратөбе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Қаратөбе ауданы бойынша тізімдік саны бар ауыр жұмыстарды, еңбек жағдайлары зиянды, қауіпті жұмыстардағы жұмыс орындарын есептемегенде, мүгедектерді жұмысқа орналастыру үшін жұмыс орындарына квота жұмыскерлердің екіден төрт пайызға дейінгі мөлшерінде белгіленсін.</w:t>
      </w:r>
    </w:p>
    <w:bookmarkEnd w:id="1"/>
    <w:bookmarkStart w:name="z5" w:id="2"/>
    <w:p>
      <w:pPr>
        <w:spacing w:after="0"/>
        <w:ind w:left="0"/>
        <w:jc w:val="both"/>
      </w:pPr>
      <w:r>
        <w:rPr>
          <w:rFonts w:ascii="Times New Roman"/>
          <w:b w:val="false"/>
          <w:i w:val="false"/>
          <w:color w:val="000000"/>
          <w:sz w:val="28"/>
        </w:rPr>
        <w:t xml:space="preserve">
      2. Қаратөбе ауданы әкімдігінің 2017 жылғы 13 сәуірдегі № 46 "Қаратөбе ауданы бойынша мүгедектер үшін жұмыс орындарына квота белгілеу туралы" (Нормативтік құқықтық актілерді мемлекеттік тіркеу тізілімінде № 4797 тіркелген, Қазақстан Республикасы нормативтік құқықтық актілерінің эталондық бақылау банкінде 2017 жылғы 25 мамырда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Қаратөбе ауданы әкімі аппаратының басшысы (К.Хитаров) осы қаулының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әкімінің орынбасары Ж.Сұлтанға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ауданы әкімдігінің </w:t>
            </w:r>
            <w:r>
              <w:br/>
            </w:r>
            <w:r>
              <w:rPr>
                <w:rFonts w:ascii="Times New Roman"/>
                <w:b w:val="false"/>
                <w:i w:val="false"/>
                <w:color w:val="000000"/>
                <w:sz w:val="20"/>
              </w:rPr>
              <w:t xml:space="preserve">2019 жылғы 9 қыркүйектегі </w:t>
            </w:r>
            <w:r>
              <w:br/>
            </w:r>
            <w:r>
              <w:rPr>
                <w:rFonts w:ascii="Times New Roman"/>
                <w:b w:val="false"/>
                <w:i w:val="false"/>
                <w:color w:val="000000"/>
                <w:sz w:val="20"/>
              </w:rPr>
              <w:t xml:space="preserve">№ 103 қаулысына </w:t>
            </w:r>
            <w:r>
              <w:br/>
            </w:r>
            <w:r>
              <w:rPr>
                <w:rFonts w:ascii="Times New Roman"/>
                <w:b w:val="false"/>
                <w:i w:val="false"/>
                <w:color w:val="000000"/>
                <w:sz w:val="20"/>
              </w:rPr>
              <w:t>қосымша</w:t>
            </w:r>
          </w:p>
        </w:tc>
      </w:tr>
    </w:tbl>
    <w:bookmarkStart w:name="z11" w:id="6"/>
    <w:p>
      <w:pPr>
        <w:spacing w:after="0"/>
        <w:ind w:left="0"/>
        <w:jc w:val="left"/>
      </w:pPr>
      <w:r>
        <w:rPr>
          <w:rFonts w:ascii="Times New Roman"/>
          <w:b/>
          <w:i w:val="false"/>
          <w:color w:val="000000"/>
        </w:rPr>
        <w:t xml:space="preserve"> Қаратөбе ауданы бойынша мүгедектер үшін жұмыс орындарына квота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5"/>
        <w:gridCol w:w="6213"/>
        <w:gridCol w:w="2392"/>
        <w:gridCol w:w="899"/>
        <w:gridCol w:w="1401"/>
      </w:tblGrid>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пайызы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аудандық білім беру бөлімінің "Егіндікөл орта жалпы білім беретін мектебі"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ауданының білім беру бөлімінің "Қаратөбе мектеп-гимназиясы"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аудандық білім беру бөлімінің Жамбыл жалпы орта білім беретін мектеп-балабақша кешені"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Қаратөбе аудандық білім беру бөлімінің Аққозы жалпы орта білім беретін мектеп-балабақша кешені" коммуналдық мемлекеттік мекемесі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аудандық білім беру бөлімінің "Қоскөл жалпы орта білім беретін мектебі"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аудандық білім беру бөлімінің "Қалдығайты жалпы орта білім беретін мектебі"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аудандық білім беру бөлімінің Шөптікөл жалпы орта білім беретін мектеп-балабақша кешені"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аудандық білім беру бөлімінің Қаракөл жалпы орта білім беретін мектеп-балабақша кешені"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ауданының білім бөлімінің "Соналы жалпы орта білім беретін мектебі"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аудандық білім беру бөлімінің "Үшағаш негізгі орта мектебі"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ауданының білім беру бөлімінің "Мұхит атындағы жалпы орта білім беретін мектебі"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Қаратөбе аудандық білім беру бөлімінің "Б.Қаратаев атындағы Саралжын жалпы орта білім беретін мектебі" коммуналдық мемлекеттік мекемесі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білім беру бөлімі"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"Қаратөбе аудандық мәдениет, тілдерді дамыту, дене шынықтыру және спорт бөлімінің Қаратөбе аудандық мәдени демалыс орталығы" мемлекеттік коммуналдық қазыналық кәсіпорыны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обысы әкімдігі денсаулық сақтау басқармасының "Қаратөбе аудандық ауруханасы" шаруашылық жүргізу құқығындағы мемлекеттік коммуналдық кәсіпорны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