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1b20" w14:textId="fe41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2018 жылғы 29 желтоқсандағы № 25-3 "2019-2021 жылдарға арналған Қаратөбе, Сулыкөл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2019 жылғы 16 қазандағы № 34-1 шешімі. Батыс Қазақстан облысының Әділет департаментінде 2019 жылғы 17 қазанда № 5833 болып тіркелді. Күші жойылды - Батыс Қазақстан облысы Қаратөбе аудандық мәслихатының 2020 жылғы 25 ақпандағы № 39-2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25.02.2020 </w:t>
      </w:r>
      <w:r>
        <w:rPr>
          <w:rFonts w:ascii="Times New Roman"/>
          <w:b w:val="false"/>
          <w:i w:val="false"/>
          <w:color w:val="ff0000"/>
          <w:sz w:val="28"/>
        </w:rPr>
        <w:t>№ 39-2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2018 жылғы 29 желтоқсандағы № 25-3 "2019-2021 жылдарға арналған Қаратөбе, Сулыкөл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5513 тіркелген, 2019 жылғы 22 қаңтарда Қазақстан Республикасының нормативтік құқықтық актілері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2019-2021 жылдарға арналған Қаратөбе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214 624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11 265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203 359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217 047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- 2 423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2 423 мың 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2 423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2019-2021 жылдарға арналған Сулыкөл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 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61 650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2 080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59 570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61 851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- 201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201 мың 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201 мың теңге.";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 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мәслихаты аппаратының басшысы (Ж.Жангазиев)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 жылғы 1 қаңтардан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қазандағы № 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 желтоқсандағы № 25-3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 жылға арналған Қаратөбе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214 624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217 047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-2 423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2 423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қазандағы № 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 желтоқсандағы № 25-3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 жылға арналған Сулыкөл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61 650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61 851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