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43f50" w14:textId="0743f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ауданы әкімдігінің 2016 жылғы 28 қазандағы № 410 "Сырым ауданы бойынша 2016 жылға арналған басым дақылдар өндіруді субсидиялау арқылы өсімдік шаруашылығының шығымдылығын және өнім сапасын арттыруды, жанар-жағармай материалдарының және көктемгі егіс пен егін жинау жұмыстарын жүргізу үшін қажетті басқа да тауарлық-материалдық құндылықтардың құнын және ауыл шаруашылығы дақылдарын қорғалған топырақта өңдеп өсіру шығындарының құнын субсидиялауға арналған өтінімді ұсыну мерзімдерін белгілеу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ауданы әкімдігінің 2019 жылғы 23 қаңтардағы № 31 қаулысы. Батыс Қазақстан облысының Әділет департаментінде 2019 жылғы 28 қаңтарда № 5527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 қаңтардағы және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2016 жылғы 6 сәуірдегі Қазақстан Республикасының Заңдарын басшылыққа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Сырым ауданы әкімдігінің 2016 жылғы 28 қазандағы № 410 "Сырым ауданы бойынша 2016 жылға арналған басым дақылдар өндіруді субсидиялау арқылы өсімдік шаруашылығының шығымдылығын және өнім сапасын арттыруды, жанар-жағармай материалдарының және көктемгі егіс пен егін жинау жұмыстарын жүргізу үшін қажетті басқа да тауарлық-материалдық құндылықтардың құнын және ауыл шаруашылығы дақылдарын қорғалған топырақта өңдеп өсіру шығындарының құнын субсидиялауға арналған өтінімді ұсыну мерзімдерін белгілеу туралы" (Нормативтік құқықтық актілерді мемлекеттік тіркеу тізілімінде №4596 тіркелген, 2016 жылғы 14 қарашада Қазақстан Республикасының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Сырым ауданы әкімі аппаратының басшысы (Е.Сарсенов) осы қаулының әділет органдарында мемлекеттік тіркелуін, Қазақстан Республикасының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Сырым ауданы әкімі аппаратының басшысы Е.Сарсеновке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