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76f6" w14:textId="1227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2019 жылғы 15 ақпандағы № 37-6 шешімі. Батыс Қазақстан облысының Әділет департаментінде 2019 жылғы 19 ақпанда № 5537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Сырым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А.Ниязгалиева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 №37-6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20 желтоқсандағы №21-2 "2018-2020 жылдарға арналған аудандық бюджет туралы" (Нормативтік құқықтық актілерді мемлекеттік тіркеу тізілімінде № 5012 болып тіркелген, 2018 жылғы 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аудандық мәслихатының 2017 жылғы 28 желтоқсандағы №22-1 "2018-2020 жылдарға арналған ауылдық округтердің бюджеті туралы" (Нормативтік құқықтық актілерді мемлекеттік тіркеу тізілімінде № 5037 болып тіркелген, 2018 жылғы 19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Сырым аудандық мәслихатының 2018 жылғы 23 ақпандағы №23-2 "Сырым аудандық мәслихатының 2017 жылғы 20 желтоқсандағы №21-2 "2018-2020 жылдарға арналған аудандық бюджет туралы" шешіміне өзгерістер енгізу туралы (Нормативтік құқықтық актілерді мемлекеттік тіркеу тізілімінде №5077 болып тіркелген, 2018 жылғы 16 наурызда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Сырым аудандық мәслихатының 2018 жылғы 20 наурыздағы №24-1 "Сырым аудандық мәслихатының 2017 жылғы 28 желтоқсандағы №22-1 "2018-2020 жылдарға арналған ауылдық округтердің бюджеті туралы" шешіміне өзгерістер енгізу туралы (Нормативтік құқықтық актілерді мемлекеттік тіркеу тізілімінде № 5116 болып тіркелген, 2018 жылғы 18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Сырым аудандық мәслихатының 2018 жылғы 6 сәуірдегі №25-1 "Сырым аудандық мәслихатының 2017 жылғы 20 желтоқсандағы №21-2 "2018-2020 жылдарға арналған аудандық бюджет туралы" шешіміне өзгерістер енгізу туралы (Нормативтік құқықтық актілерді мемлекеттік тіркеу тізілімінде №5170 болып тіркелген, 2018 жылғы 28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Сырым аудандық мәслихатының 2018 жылғы 25 сәуірдегі №26-1 Сырым аудандық мәслихатының 2017 жылғы 28 желтоқсандағы №22-1 "2018-2020 жылдарға арналған ауылдық округтердің бюджеті туралы" шешіміне өзгерістер енгізу туралы (Нормативтік құқықтық актілерді мемлекеттік тіркеу тізілімінде № 5194 болып тіркелген, 2018 жылғы 18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Сырым аудандық мәслихатының 2018 жылғы 17 шілдедегі №28-3 "Сырым аудандық мәслихатының 2017 жылғы 20 желтоқсандағы №21-2 "2018-2020 жылдарға арналған аудандық бюджет туралы" шешіміне өзгерістер енгізу туралы (Нормативтік құқықтық актілерді мемлекеттік тіркеу тізілімінде №5314 болып тіркелген, 2018 жылғы 13 тамызда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Сырым аудандық мәслихатының 2018 жылғы 17 қыркүйектегі №31-2 Сырым аудандық мәслихатының 2017 жылғы 28 желтоқсандағы №22-1 "2018-2020 жылдарға арналған ауылдық округтердің бюджеті туралы" шешіміне өзгерістер енгізу туралы (Нормативтік құқықтық актілерді мемлекеттік тіркеу тізілімінде № 5340 болып тіркелген, 2018 жылғы 4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Сырым аудандық мәслихатының 2018 жылғы 19 қазандағы №32-1 "Сырым аудандық мәслихатының 2017 жылғы 20 желтоқсандағы №21-2 "2018-2020 жылдарға арналған аудандық бюджет туралы" шешіміне өзгерістер енгізу туралы (Нормативтік құқықтық актілерді мемлекеттік тіркеу тізілімінде №5380 болып тіркелген, 2018 жылғы 19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Сырым аудандық мәслихатының 2018 жылғы 15 қарашадағы №33-1 Сырым аудандық мәслихатының 2017 жылғы 28 желтоқсандағы №22-1 "2018-2020 жылдарға арналған ауылдық округтердің бюджеті туралы" шешіміне өзгерістер енгізу туралы (Нормативтік құқықтық актілерді мемлекеттік тіркеу тізілімінде № 5407 болып тіркелген, 2018 жылғы 27 қарашада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Сырым аудандық мәслихатының 2018 жылғы 13 желтоқсандағы №34-1 "Сырым аудандық мәслихатының 2017 жылғы 20 желтоқсандағы №21-2 "2018-2020 жылдарға арналған аудандық бюджет туралы" шешіміне өзгерістер енгізу туралы (Нормативтік құқықтық актілерді мемлекеттік тіркеу тізілімінде №5466 болып тіркелген, 2019 жылғы 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