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a4b6" w14:textId="8d5a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2019 жылғы 3 маусымдағы № 7 шешімі. Батыс Қазақстан облысының Әділет департаментінде 2019 жылғы 4 маусымда № 5696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сайлау комиссиясының келісімі бойынша әкімшілік-аумақтық құрылым шекараларының сақталуы ескеріле отырып Сырым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әкімінің 2015 жылғы 20 қазандағы № 24 "Сырым ауданының аумағында сайлау учаскелерін құру туралы" (Нормативтік құқықтық актілерді мемлекеттік тіркеу тізілімінде № 4121 тіркелген, 2015 жылғы 29 қазанда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(Е.Сарсенов) осы шешімнің әділет органында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аудан әкімі аппаратының басшысы Е.Сарсеновке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p>
      <w:pPr>
        <w:spacing w:after="0"/>
        <w:ind w:left="0"/>
        <w:jc w:val="both"/>
      </w:pPr>
      <w:bookmarkStart w:name="z9" w:id="6"/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_______________О.Уашев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мамыр 2019 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шешiмiне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аумағындағы сайлау учаскелері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Сырым ауданы әкімінің 23.10.2023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нөмірлері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 Абай, Амангелді, Есенжанов, Досмұхамедов, Қазақстан, Қаратаев, Маметова, Мендалиев, Жамбыл, Молдағұлов, Сейфуллин, Шоқанов көшелері, Қапақ, Қамыстыкөл, Орыскөл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Қазақстан көшесі №10,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ауылы: Асадуллин, Әлібеков, Байжанов, Бейбітшілік, Жонысов, Жұмағалиев, Исаев, Сүйірбаев, Өребаев, Майлин, Молдағалиев, Оспанов, Сатаев, Сағырбаев, Датұлы, Жолдыбаев, Момышұлы, Қолғанатов көшелері. Саралжын ауылы.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Қаратаев көшесі №18, "Батыс Қазақстан облысы әкімдігі білім басқармасы Сырым ауданының білім беру бөлімінің "Қ.Мырзалиев атындағы жалпы білім беретін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Әбілхайырхан, Әйтеке би, Алашорда, Қажмұқан, Мұхит көшелері.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ауылы: Ұлытау, Шаңырақ, Жағалау, Бердіғалиев, Бәйтерек, Еслямғалиев, Жонысов, Кусупкалиев,Ташаев, Тәжібеков, Умбетова, Өтемісов көшелері, Жетікөл, Ақсай, Мұқай, Тақыркөл, Күзентай, Сауғабай, Дүйсенбай, Бесқұдық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ауылы, Бәйтерек көшесі №6 Б, "Батыс Қазақстан облысы Сырым ауданы Жымпиты ауылдық округі әкімінің аппараты"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ауылы, Мектеп көшесі №15,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Тайлақ батыр көшесі №3, "Батыс Қазақстан облысы әкімдігі білім басқармасының Сырым ауданы білім беру бөлімінің "Жамбыл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ауылы: Ақшакөл, Қапалақ, Жетімсай, Айдарғали, Аяқкөл, Наху, Шағат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ауылы, С.Датұлы көшесі №2 А,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ауылы: Ағатай, Жыралышығанақ, Жаманкөл, Құлақ, Құлықсай, Қоңыркөл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ауылы, Ы.Алтынсарин көшесі №5, "Батыс Қазақстан облысы әкімдігі білім басқармасының Сырым ауданы білім беру бөлімінің "Жырақұдық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ауылы: Аққөл, Ждан-1, Баба, Өрбісін, Сыпыра, Ұзақбай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ауылы, Мектеп көшесі №10, "Батыс Қазақстан облысы әкімдігі білім басқармасының Сырым ауданы білім беру бөлімінің "Жетікөл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ауылы: Комсомол, Боқай қыстақтары.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Ағоба ауылы: Құтқожа, Төле, Кеуден-1, Кеуден-2, Дөңгелексор, Кенесары, Көбек қыстақтары.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ауылы: Ащықұдық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ауылы, С.Датұлы көшесі №7,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Шағырлой, Қызылтаң ауылдары, Тіленше, Батпақкөл, Ахметжан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ауылы, А.Құнанбаев көшесі №12,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ауылы: Оралбай қыстағы.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Жаңақоңыс ауылы: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Шеркешбай, Құлшұғай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ауылы, Ш.Утепов көшесі №18, "Батыс Қазақстан облысы әкімдігі білім басқармасының Сырым ауданы білім беру бөлімінің "Көздіқара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Бұлдырты, Қарақұдық, Аққұдық ауылдары: Бітеу, Жарқамыс, Тыныштыбай, Сарыөзек-1, Қоңыркөл, Егіндіой, Қошабай, Қостөбе, Төлеген, Ащысай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ауылы, М.Маметов көшесі №12,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Қырман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Желтоқсан көшесі №9, "Батыс Қазақстан облысы әкімдігі білім басқармасының Сырым ауданы білім беру бөлімінің "Көгеріс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Кеңашы, Былқылдақ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М.Есламгалиев көшесі №17/2,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ауылы, М.Термезиев көшесі № 9/2,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Тасқұдық, Алатау ауылдары.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ауылы, М.Әуезов көшесі №1,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ауылы, С.Датов көшесі №4,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Жаңа мектеп көшесі №1, "Батыс Қазақстан облысы әкімдігі білім басқармасының Сырым ауданы білім беру бөлімінің "Қазақстан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Тіксай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А.Иманов көшесі №21, "Батыс Қазақстан облысы әкімдігі білім басқармасы Сырым ауданының білім беру бөлімінің "Аралтөбе жалпы білім беретін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Қоржыной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Республика көшесі №12, "Батыс Қазақстан облысы әкімдігі білім басқармасы Сырым ауданының білім беру бөлімінің "Қызылағаш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Жаман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А.Байтұрсынов көшесі №4,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ауылы, Қызылағаш, Орлыкөл, Сулыкөл, Сулыкөл-1, Қыстаубай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ауылы, А.Молдагулова көшесі № 11, Батыс Қазақстан облысы әкімдігі денсаулық сақтау басқармасының "Сырым аудандық орталық ауруханасы" шаруашылық жүргізу құқығындағы мемлекеттік коммуналдық кәсіпорнының медициналық пунктінің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ауылы, Ж.Досмухамедов көшесі №15, Батыс Қазақстан облысы әкімдігі денсаулық сақтау басқармасының "Сырым аудандық орталық ауруханасы" шаруашылық жүргізу құқығындағы мемлекеттік коммуналдық кәсіпорнының медициналық пунктінің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Сегізүй ауылы, Бұлақ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Шубин көшесі №10, "Батыс Қазақстан облысы әкімдігі білім басқармасының Сырым ауданы білім беру бөлімінің "В.И.Шубин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ауылы, "Батыс Қазақстан облысы әкімдігі білім басқармасының Сырым ауданы білім беру бөлімінің "В.И.Шубин атындағы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Актабан-2, Айдар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Құрманғазы көшесі №1,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Ащысай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Абілхайырхан көшесі №2, "Батыс Қазақстан облысы әкімдігі білім басқармасы Сырым ауданының білім беру бөлімінің "Құспанкөл бастауыш мектебі" коммуналдық мемлекеттік мекемесінің ғимараты.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