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6f63d" w14:textId="076f6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Сырым аудандық мәслихатының 2018 жылғы 29 желтоқсандағы № 34-2 "2019-2021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Сырым аудандық мәслихатының 2019 жылғы 6 маусымдағы № 41-1 шешімі. Батыс Қазақстан облысының Әділет департаментінде 2019 жылғы 10 маусымда № 5711 болып тіркелді. Күші жойылды - Батыс Қазақстан облысы Сырым аудандық мәслихатының 2020 жылғы 13 ақпандағы № 51-5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Сырым аудандық мәслихатының 13.02.2020 </w:t>
      </w:r>
      <w:r>
        <w:rPr>
          <w:rFonts w:ascii="Times New Roman"/>
          <w:b w:val="false"/>
          <w:i w:val="false"/>
          <w:color w:val="ff0000"/>
          <w:sz w:val="28"/>
        </w:rPr>
        <w:t>№ 51-5</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Сырым аудандық мәслихатының 2018 жылғы 29 желтоқсандағы № 34-2 "2019-2021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№5492 тіркелген, 2019 жылғы 9 қаңтарда Қазақстан Республикасы нормативтік құқықтық актілерінің эталондық бақылау банкінде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 тармақ</w:t>
      </w:r>
      <w:r>
        <w:rPr>
          <w:rFonts w:ascii="Times New Roman"/>
          <w:b w:val="false"/>
          <w:i w:val="false"/>
          <w:color w:val="000000"/>
          <w:sz w:val="28"/>
        </w:rPr>
        <w:t xml:space="preserve"> мынадай редакцияда жазылсын:</w:t>
      </w:r>
    </w:p>
    <w:bookmarkStart w:name="z6" w:id="2"/>
    <w:p>
      <w:pPr>
        <w:spacing w:after="0"/>
        <w:ind w:left="0"/>
        <w:jc w:val="both"/>
      </w:pPr>
      <w:r>
        <w:rPr>
          <w:rFonts w:ascii="Times New Roman"/>
          <w:b w:val="false"/>
          <w:i w:val="false"/>
          <w:color w:val="000000"/>
          <w:sz w:val="28"/>
        </w:rPr>
        <w:t xml:space="preserve">
      "1. 2019-2021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2019 жылға келесі көлемдерде бекітілсін:</w:t>
      </w:r>
    </w:p>
    <w:bookmarkEnd w:id="2"/>
    <w:bookmarkStart w:name="z7" w:id="3"/>
    <w:p>
      <w:pPr>
        <w:spacing w:after="0"/>
        <w:ind w:left="0"/>
        <w:jc w:val="both"/>
      </w:pPr>
      <w:r>
        <w:rPr>
          <w:rFonts w:ascii="Times New Roman"/>
          <w:b w:val="false"/>
          <w:i w:val="false"/>
          <w:color w:val="000000"/>
          <w:sz w:val="28"/>
        </w:rPr>
        <w:t>
      1) кірістер – 5 425 293 мың теңге:</w:t>
      </w:r>
    </w:p>
    <w:bookmarkEnd w:id="3"/>
    <w:bookmarkStart w:name="z8" w:id="4"/>
    <w:p>
      <w:pPr>
        <w:spacing w:after="0"/>
        <w:ind w:left="0"/>
        <w:jc w:val="both"/>
      </w:pPr>
      <w:r>
        <w:rPr>
          <w:rFonts w:ascii="Times New Roman"/>
          <w:b w:val="false"/>
          <w:i w:val="false"/>
          <w:color w:val="000000"/>
          <w:sz w:val="28"/>
        </w:rPr>
        <w:t>
      салықтық түсімдер – 371 273 мың теңге;</w:t>
      </w:r>
    </w:p>
    <w:bookmarkEnd w:id="4"/>
    <w:bookmarkStart w:name="z9" w:id="5"/>
    <w:p>
      <w:pPr>
        <w:spacing w:after="0"/>
        <w:ind w:left="0"/>
        <w:jc w:val="both"/>
      </w:pPr>
      <w:r>
        <w:rPr>
          <w:rFonts w:ascii="Times New Roman"/>
          <w:b w:val="false"/>
          <w:i w:val="false"/>
          <w:color w:val="000000"/>
          <w:sz w:val="28"/>
        </w:rPr>
        <w:t>
      салықтық емес түсімдер – 6 725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12 220 мың теңге;</w:t>
      </w:r>
    </w:p>
    <w:bookmarkEnd w:id="6"/>
    <w:bookmarkStart w:name="z11" w:id="7"/>
    <w:p>
      <w:pPr>
        <w:spacing w:after="0"/>
        <w:ind w:left="0"/>
        <w:jc w:val="both"/>
      </w:pPr>
      <w:r>
        <w:rPr>
          <w:rFonts w:ascii="Times New Roman"/>
          <w:b w:val="false"/>
          <w:i w:val="false"/>
          <w:color w:val="000000"/>
          <w:sz w:val="28"/>
        </w:rPr>
        <w:t>
      трансферттер түсімі – 5 035 075 мың теңге;</w:t>
      </w:r>
    </w:p>
    <w:bookmarkEnd w:id="7"/>
    <w:bookmarkStart w:name="z12" w:id="8"/>
    <w:p>
      <w:pPr>
        <w:spacing w:after="0"/>
        <w:ind w:left="0"/>
        <w:jc w:val="both"/>
      </w:pPr>
      <w:r>
        <w:rPr>
          <w:rFonts w:ascii="Times New Roman"/>
          <w:b w:val="false"/>
          <w:i w:val="false"/>
          <w:color w:val="000000"/>
          <w:sz w:val="28"/>
        </w:rPr>
        <w:t>
      2) шығындар – 5 440 181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101 664 мың теңге:</w:t>
      </w:r>
    </w:p>
    <w:bookmarkEnd w:id="9"/>
    <w:bookmarkStart w:name="z14" w:id="10"/>
    <w:p>
      <w:pPr>
        <w:spacing w:after="0"/>
        <w:ind w:left="0"/>
        <w:jc w:val="both"/>
      </w:pPr>
      <w:r>
        <w:rPr>
          <w:rFonts w:ascii="Times New Roman"/>
          <w:b w:val="false"/>
          <w:i w:val="false"/>
          <w:color w:val="000000"/>
          <w:sz w:val="28"/>
        </w:rPr>
        <w:t>
      бюджеттік кредиттер – 132 563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30 899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18 577 мың теңге:</w:t>
      </w:r>
    </w:p>
    <w:bookmarkEnd w:id="12"/>
    <w:bookmarkStart w:name="z17" w:id="13"/>
    <w:p>
      <w:pPr>
        <w:spacing w:after="0"/>
        <w:ind w:left="0"/>
        <w:jc w:val="both"/>
      </w:pPr>
      <w:r>
        <w:rPr>
          <w:rFonts w:ascii="Times New Roman"/>
          <w:b w:val="false"/>
          <w:i w:val="false"/>
          <w:color w:val="000000"/>
          <w:sz w:val="28"/>
        </w:rPr>
        <w:t>
      қаржы активтерін сатып алу – 18 577 мың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-135 129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135 129 мың теңге:</w:t>
      </w:r>
    </w:p>
    <w:bookmarkEnd w:id="16"/>
    <w:bookmarkStart w:name="z21" w:id="17"/>
    <w:p>
      <w:pPr>
        <w:spacing w:after="0"/>
        <w:ind w:left="0"/>
        <w:jc w:val="both"/>
      </w:pPr>
      <w:r>
        <w:rPr>
          <w:rFonts w:ascii="Times New Roman"/>
          <w:b w:val="false"/>
          <w:i w:val="false"/>
          <w:color w:val="000000"/>
          <w:sz w:val="28"/>
        </w:rPr>
        <w:t>
      қарыздар түсімі – 132 563 мың теңге;</w:t>
      </w:r>
    </w:p>
    <w:bookmarkEnd w:id="17"/>
    <w:bookmarkStart w:name="z22" w:id="18"/>
    <w:p>
      <w:pPr>
        <w:spacing w:after="0"/>
        <w:ind w:left="0"/>
        <w:jc w:val="both"/>
      </w:pPr>
      <w:r>
        <w:rPr>
          <w:rFonts w:ascii="Times New Roman"/>
          <w:b w:val="false"/>
          <w:i w:val="false"/>
          <w:color w:val="000000"/>
          <w:sz w:val="28"/>
        </w:rPr>
        <w:t>
      қарыздарды өтеу – 30 899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33 465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 тармақ</w:t>
      </w:r>
      <w:r>
        <w:rPr>
          <w:rFonts w:ascii="Times New Roman"/>
          <w:b w:val="false"/>
          <w:i w:val="false"/>
          <w:color w:val="000000"/>
          <w:sz w:val="28"/>
        </w:rPr>
        <w:t xml:space="preserve"> мынадай редакцияда жазылсын:</w:t>
      </w:r>
    </w:p>
    <w:bookmarkStart w:name="z25" w:id="20"/>
    <w:p>
      <w:pPr>
        <w:spacing w:after="0"/>
        <w:ind w:left="0"/>
        <w:jc w:val="both"/>
      </w:pPr>
      <w:r>
        <w:rPr>
          <w:rFonts w:ascii="Times New Roman"/>
          <w:b w:val="false"/>
          <w:i w:val="false"/>
          <w:color w:val="000000"/>
          <w:sz w:val="28"/>
        </w:rPr>
        <w:t>
      "3. 2019 жылға арналған аудандық бюджетке бөлінетін нысаналы республикалық, облыстық трансферттердің және кредиттердің жалпы сомасы 2 173 055 мың теңге көлемінде қарастырылсын:</w:t>
      </w:r>
    </w:p>
    <w:bookmarkEnd w:id="20"/>
    <w:bookmarkStart w:name="z26" w:id="21"/>
    <w:p>
      <w:pPr>
        <w:spacing w:after="0"/>
        <w:ind w:left="0"/>
        <w:jc w:val="both"/>
      </w:pPr>
      <w:r>
        <w:rPr>
          <w:rFonts w:ascii="Times New Roman"/>
          <w:b w:val="false"/>
          <w:i w:val="false"/>
          <w:color w:val="000000"/>
          <w:sz w:val="28"/>
        </w:rPr>
        <w:t>
      1) республикалық бюджет трансферттер сомасы – 1 794 789 мың теңге:</w:t>
      </w:r>
    </w:p>
    <w:bookmarkEnd w:id="21"/>
    <w:bookmarkStart w:name="z27" w:id="22"/>
    <w:p>
      <w:pPr>
        <w:spacing w:after="0"/>
        <w:ind w:left="0"/>
        <w:jc w:val="both"/>
      </w:pPr>
      <w:r>
        <w:rPr>
          <w:rFonts w:ascii="Times New Roman"/>
          <w:b w:val="false"/>
          <w:i w:val="false"/>
          <w:color w:val="000000"/>
          <w:sz w:val="28"/>
        </w:rPr>
        <w:t>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 474 084 мың теңге;</w:t>
      </w:r>
    </w:p>
    <w:bookmarkEnd w:id="22"/>
    <w:bookmarkStart w:name="z28" w:id="23"/>
    <w:p>
      <w:pPr>
        <w:spacing w:after="0"/>
        <w:ind w:left="0"/>
        <w:jc w:val="both"/>
      </w:pPr>
      <w:r>
        <w:rPr>
          <w:rFonts w:ascii="Times New Roman"/>
          <w:b w:val="false"/>
          <w:i w:val="false"/>
          <w:color w:val="000000"/>
          <w:sz w:val="28"/>
        </w:rPr>
        <w:t>
      бастауыш, негізгі және жалпы орта білім беру ұйымдарының мұғалімдері мен педагог-психологтарының еңбегіне ақы төлеуді ұлғайтуға – 215 327 мың теңге;</w:t>
      </w:r>
    </w:p>
    <w:bookmarkEnd w:id="23"/>
    <w:bookmarkStart w:name="z29" w:id="24"/>
    <w:p>
      <w:pPr>
        <w:spacing w:after="0"/>
        <w:ind w:left="0"/>
        <w:jc w:val="both"/>
      </w:pPr>
      <w:r>
        <w:rPr>
          <w:rFonts w:ascii="Times New Roman"/>
          <w:b w:val="false"/>
          <w:i w:val="false"/>
          <w:color w:val="000000"/>
          <w:sz w:val="28"/>
        </w:rPr>
        <w:t>
      үйде және жартылай стационар жағдайында қарттар мен мүгедектерге арнаулы әлеуметтік қызметтерді көрсетуге – 3 806 мың теңге;</w:t>
      </w:r>
    </w:p>
    <w:bookmarkEnd w:id="24"/>
    <w:bookmarkStart w:name="z30" w:id="25"/>
    <w:p>
      <w:pPr>
        <w:spacing w:after="0"/>
        <w:ind w:left="0"/>
        <w:jc w:val="both"/>
      </w:pPr>
      <w:r>
        <w:rPr>
          <w:rFonts w:ascii="Times New Roman"/>
          <w:b w:val="false"/>
          <w:i w:val="false"/>
          <w:color w:val="000000"/>
          <w:sz w:val="28"/>
        </w:rPr>
        <w:t>
      мүгедектерді міндетті гигиеналық құралдармен қамтамасыз ету нормаларын ұлғайтуға – 4 997 мың теңге;</w:t>
      </w:r>
    </w:p>
    <w:bookmarkEnd w:id="25"/>
    <w:bookmarkStart w:name="z31" w:id="26"/>
    <w:p>
      <w:pPr>
        <w:spacing w:after="0"/>
        <w:ind w:left="0"/>
        <w:jc w:val="both"/>
      </w:pPr>
      <w:r>
        <w:rPr>
          <w:rFonts w:ascii="Times New Roman"/>
          <w:b w:val="false"/>
          <w:i w:val="false"/>
          <w:color w:val="000000"/>
          <w:sz w:val="28"/>
        </w:rPr>
        <w:t>
      техникалық көмекшi құралдар тiзбесiн кеңейтуге – 3 092 мың теңге;</w:t>
      </w:r>
    </w:p>
    <w:bookmarkEnd w:id="26"/>
    <w:bookmarkStart w:name="z32" w:id="27"/>
    <w:p>
      <w:pPr>
        <w:spacing w:after="0"/>
        <w:ind w:left="0"/>
        <w:jc w:val="both"/>
      </w:pPr>
      <w:r>
        <w:rPr>
          <w:rFonts w:ascii="Times New Roman"/>
          <w:b w:val="false"/>
          <w:i w:val="false"/>
          <w:color w:val="000000"/>
          <w:sz w:val="28"/>
        </w:rPr>
        <w:t>
      жалақыны ішінара субсидиялауға – 8 215 мың теңге;</w:t>
      </w:r>
    </w:p>
    <w:bookmarkEnd w:id="27"/>
    <w:bookmarkStart w:name="z33" w:id="28"/>
    <w:p>
      <w:pPr>
        <w:spacing w:after="0"/>
        <w:ind w:left="0"/>
        <w:jc w:val="both"/>
      </w:pPr>
      <w:r>
        <w:rPr>
          <w:rFonts w:ascii="Times New Roman"/>
          <w:b w:val="false"/>
          <w:i w:val="false"/>
          <w:color w:val="000000"/>
          <w:sz w:val="28"/>
        </w:rPr>
        <w:t>
      жастар практикасына – 29 164 мың теңге;</w:t>
      </w:r>
    </w:p>
    <w:bookmarkEnd w:id="28"/>
    <w:bookmarkStart w:name="z34" w:id="29"/>
    <w:p>
      <w:pPr>
        <w:spacing w:after="0"/>
        <w:ind w:left="0"/>
        <w:jc w:val="both"/>
      </w:pPr>
      <w:r>
        <w:rPr>
          <w:rFonts w:ascii="Times New Roman"/>
          <w:b w:val="false"/>
          <w:i w:val="false"/>
          <w:color w:val="000000"/>
          <w:sz w:val="28"/>
        </w:rPr>
        <w:t>
      халықты жұмыспен қамту орталықтарына әлеуметтік жұмыс жөніндегі консультанттар мен ассистенттерді енгізуге – 8 277 мың теңге;</w:t>
      </w:r>
    </w:p>
    <w:bookmarkEnd w:id="29"/>
    <w:bookmarkStart w:name="z35" w:id="30"/>
    <w:p>
      <w:pPr>
        <w:spacing w:after="0"/>
        <w:ind w:left="0"/>
        <w:jc w:val="both"/>
      </w:pPr>
      <w:r>
        <w:rPr>
          <w:rFonts w:ascii="Times New Roman"/>
          <w:b w:val="false"/>
          <w:i w:val="false"/>
          <w:color w:val="000000"/>
          <w:sz w:val="28"/>
        </w:rPr>
        <w:t>
      мемлекеттік атаулы әлеуметтік көмек төлеуге – 350 574 мың теңге;</w:t>
      </w:r>
    </w:p>
    <w:bookmarkEnd w:id="30"/>
    <w:bookmarkStart w:name="z36" w:id="31"/>
    <w:p>
      <w:pPr>
        <w:spacing w:after="0"/>
        <w:ind w:left="0"/>
        <w:jc w:val="both"/>
      </w:pPr>
      <w:r>
        <w:rPr>
          <w:rFonts w:ascii="Times New Roman"/>
          <w:b w:val="false"/>
          <w:i w:val="false"/>
          <w:color w:val="000000"/>
          <w:sz w:val="28"/>
        </w:rPr>
        <w:t>
      "NEET" санатындағы жастарға және табысы аз көпбалалы отбасыларға, табысы аз еңбекке қабілетті мүгедектерге жаңа бизнес-идеяларды жүзеге асыру үшін мемлекеттік гранттарға – 16 160 мың теңге;</w:t>
      </w:r>
    </w:p>
    <w:bookmarkEnd w:id="31"/>
    <w:bookmarkStart w:name="z37" w:id="32"/>
    <w:p>
      <w:pPr>
        <w:spacing w:after="0"/>
        <w:ind w:left="0"/>
        <w:jc w:val="both"/>
      </w:pPr>
      <w:r>
        <w:rPr>
          <w:rFonts w:ascii="Times New Roman"/>
          <w:b w:val="false"/>
          <w:i w:val="false"/>
          <w:color w:val="000000"/>
          <w:sz w:val="28"/>
        </w:rPr>
        <w:t>
      Алғабас ауылының кірме жолын орташа жөндеуге – 110 636 мың теңге;</w:t>
      </w:r>
    </w:p>
    <w:bookmarkEnd w:id="32"/>
    <w:bookmarkStart w:name="z38" w:id="33"/>
    <w:p>
      <w:pPr>
        <w:spacing w:after="0"/>
        <w:ind w:left="0"/>
        <w:jc w:val="both"/>
      </w:pPr>
      <w:r>
        <w:rPr>
          <w:rFonts w:ascii="Times New Roman"/>
          <w:b w:val="false"/>
          <w:i w:val="false"/>
          <w:color w:val="000000"/>
          <w:sz w:val="28"/>
        </w:rPr>
        <w:t>
      Қосарал, Жетікөл ауылдарының су құбырын реконструкциялауға – 100 000 мың теңге;</w:t>
      </w:r>
    </w:p>
    <w:bookmarkEnd w:id="33"/>
    <w:bookmarkStart w:name="z39" w:id="34"/>
    <w:p>
      <w:pPr>
        <w:spacing w:after="0"/>
        <w:ind w:left="0"/>
        <w:jc w:val="both"/>
      </w:pPr>
      <w:r>
        <w:rPr>
          <w:rFonts w:ascii="Times New Roman"/>
          <w:b w:val="false"/>
          <w:i w:val="false"/>
          <w:color w:val="000000"/>
          <w:sz w:val="28"/>
        </w:rPr>
        <w:t>
      Тоғанас ауылының су құбырын қайта жаңартуға – 100 000 мың теңге;</w:t>
      </w:r>
    </w:p>
    <w:bookmarkEnd w:id="34"/>
    <w:bookmarkStart w:name="z40" w:id="35"/>
    <w:p>
      <w:pPr>
        <w:spacing w:after="0"/>
        <w:ind w:left="0"/>
        <w:jc w:val="both"/>
      </w:pPr>
      <w:r>
        <w:rPr>
          <w:rFonts w:ascii="Times New Roman"/>
          <w:b w:val="false"/>
          <w:i w:val="false"/>
          <w:color w:val="000000"/>
          <w:sz w:val="28"/>
        </w:rPr>
        <w:t xml:space="preserve">
      заңнаманың өзгеруіне байланысты жоғары тұрған бюджеттен төмен тұрған бюджеттерге өтемақы – 46 054 мың теңге; </w:t>
      </w:r>
    </w:p>
    <w:bookmarkEnd w:id="35"/>
    <w:bookmarkStart w:name="z41" w:id="36"/>
    <w:p>
      <w:pPr>
        <w:spacing w:after="0"/>
        <w:ind w:left="0"/>
        <w:jc w:val="both"/>
      </w:pPr>
      <w:r>
        <w:rPr>
          <w:rFonts w:ascii="Times New Roman"/>
          <w:b w:val="false"/>
          <w:i w:val="false"/>
          <w:color w:val="000000"/>
          <w:sz w:val="28"/>
        </w:rPr>
        <w:t>
      Жымпиты ауылында үш қабатты көппәтерлі тұрғын үй құрылысына – 303 123 мың теңге;</w:t>
      </w:r>
    </w:p>
    <w:bookmarkEnd w:id="36"/>
    <w:bookmarkStart w:name="z42" w:id="37"/>
    <w:p>
      <w:pPr>
        <w:spacing w:after="0"/>
        <w:ind w:left="0"/>
        <w:jc w:val="both"/>
      </w:pPr>
      <w:r>
        <w:rPr>
          <w:rFonts w:ascii="Times New Roman"/>
          <w:b w:val="false"/>
          <w:i w:val="false"/>
          <w:color w:val="000000"/>
          <w:sz w:val="28"/>
        </w:rPr>
        <w:t>
      мемлекеттік әкімшілік қызметшілердің жекелеген санаттарының жалақысын көтеруге – 21 280 мың теңге;</w:t>
      </w:r>
    </w:p>
    <w:bookmarkEnd w:id="37"/>
    <w:bookmarkStart w:name="z43" w:id="38"/>
    <w:p>
      <w:pPr>
        <w:spacing w:after="0"/>
        <w:ind w:left="0"/>
        <w:jc w:val="both"/>
      </w:pPr>
      <w:r>
        <w:rPr>
          <w:rFonts w:ascii="Times New Roman"/>
          <w:b w:val="false"/>
          <w:i w:val="false"/>
          <w:color w:val="000000"/>
          <w:sz w:val="28"/>
        </w:rPr>
        <w:t>
      2) облыстық бюджет трансферттер сомасы – 245 703 мың теңге:</w:t>
      </w:r>
    </w:p>
    <w:bookmarkEnd w:id="38"/>
    <w:bookmarkStart w:name="z44" w:id="39"/>
    <w:p>
      <w:pPr>
        <w:spacing w:after="0"/>
        <w:ind w:left="0"/>
        <w:jc w:val="both"/>
      </w:pPr>
      <w:r>
        <w:rPr>
          <w:rFonts w:ascii="Times New Roman"/>
          <w:b w:val="false"/>
          <w:i w:val="false"/>
          <w:color w:val="000000"/>
          <w:sz w:val="28"/>
        </w:rPr>
        <w:t>
      жастар практикасына – 3 030 мың теңге;</w:t>
      </w:r>
    </w:p>
    <w:bookmarkEnd w:id="39"/>
    <w:bookmarkStart w:name="z45" w:id="40"/>
    <w:p>
      <w:pPr>
        <w:spacing w:after="0"/>
        <w:ind w:left="0"/>
        <w:jc w:val="both"/>
      </w:pPr>
      <w:r>
        <w:rPr>
          <w:rFonts w:ascii="Times New Roman"/>
          <w:b w:val="false"/>
          <w:i w:val="false"/>
          <w:color w:val="000000"/>
          <w:sz w:val="28"/>
        </w:rPr>
        <w:t>
      жұмысшы кадрларды еңбек нарығында сұранысқа ие кәсіптер және дағдылар бойынша қысқа мерзімді кәсіптік оқытуға – 11 603 мың теңге;</w:t>
      </w:r>
    </w:p>
    <w:bookmarkEnd w:id="40"/>
    <w:bookmarkStart w:name="z46" w:id="41"/>
    <w:p>
      <w:pPr>
        <w:spacing w:after="0"/>
        <w:ind w:left="0"/>
        <w:jc w:val="both"/>
      </w:pPr>
      <w:r>
        <w:rPr>
          <w:rFonts w:ascii="Times New Roman"/>
          <w:b w:val="false"/>
          <w:i w:val="false"/>
          <w:color w:val="000000"/>
          <w:sz w:val="28"/>
        </w:rPr>
        <w:t>
      Алғабас ауылының кірме жолын орташа жөндеуге – 106 221 мың теңге;</w:t>
      </w:r>
    </w:p>
    <w:bookmarkEnd w:id="41"/>
    <w:bookmarkStart w:name="z47" w:id="42"/>
    <w:p>
      <w:pPr>
        <w:spacing w:after="0"/>
        <w:ind w:left="0"/>
        <w:jc w:val="both"/>
      </w:pPr>
      <w:r>
        <w:rPr>
          <w:rFonts w:ascii="Times New Roman"/>
          <w:b w:val="false"/>
          <w:i w:val="false"/>
          <w:color w:val="000000"/>
          <w:sz w:val="28"/>
        </w:rPr>
        <w:t>
      жұмысқа орналастыру бойынша жеке агенттерге – 115 мың теңге;</w:t>
      </w:r>
    </w:p>
    <w:bookmarkEnd w:id="42"/>
    <w:bookmarkStart w:name="z48" w:id="43"/>
    <w:p>
      <w:pPr>
        <w:spacing w:after="0"/>
        <w:ind w:left="0"/>
        <w:jc w:val="both"/>
      </w:pPr>
      <w:r>
        <w:rPr>
          <w:rFonts w:ascii="Times New Roman"/>
          <w:b w:val="false"/>
          <w:i w:val="false"/>
          <w:color w:val="000000"/>
          <w:sz w:val="28"/>
        </w:rPr>
        <w:t>
      1, 4, 9, 10 сыныптардың және мектеп алды даярлық тобының жаңартылған білім беру мазмұнына көшуіне байланысты аудан мектептеріне кітаптар мен оқу-әдістемелік кешендер сатып алуға – 79 933 мың теңге;</w:t>
      </w:r>
    </w:p>
    <w:bookmarkEnd w:id="43"/>
    <w:bookmarkStart w:name="z49" w:id="44"/>
    <w:p>
      <w:pPr>
        <w:spacing w:after="0"/>
        <w:ind w:left="0"/>
        <w:jc w:val="both"/>
      </w:pPr>
      <w:r>
        <w:rPr>
          <w:rFonts w:ascii="Times New Roman"/>
          <w:b w:val="false"/>
          <w:i w:val="false"/>
          <w:color w:val="000000"/>
          <w:sz w:val="28"/>
        </w:rPr>
        <w:t>
      Жымпиты ауылында үш қабатты көппәтерлі тұрғын үй құрылысына – 15 880 мың теңге;</w:t>
      </w:r>
    </w:p>
    <w:bookmarkEnd w:id="44"/>
    <w:bookmarkStart w:name="z50" w:id="45"/>
    <w:p>
      <w:pPr>
        <w:spacing w:after="0"/>
        <w:ind w:left="0"/>
        <w:jc w:val="both"/>
      </w:pPr>
      <w:r>
        <w:rPr>
          <w:rFonts w:ascii="Times New Roman"/>
          <w:b w:val="false"/>
          <w:i w:val="false"/>
          <w:color w:val="000000"/>
          <w:sz w:val="28"/>
        </w:rPr>
        <w:t>
      "Виртуалды лаборатория" порталына жазылуға және мұғалімдерге тренингке қатысуға – 2 750 мың теңге;</w:t>
      </w:r>
    </w:p>
    <w:bookmarkEnd w:id="45"/>
    <w:bookmarkStart w:name="z51" w:id="46"/>
    <w:p>
      <w:pPr>
        <w:spacing w:after="0"/>
        <w:ind w:left="0"/>
        <w:jc w:val="both"/>
      </w:pPr>
      <w:r>
        <w:rPr>
          <w:rFonts w:ascii="Times New Roman"/>
          <w:b w:val="false"/>
          <w:i w:val="false"/>
          <w:color w:val="000000"/>
          <w:sz w:val="28"/>
        </w:rPr>
        <w:t>
      "NEET" санатындағы жастарға және табысы аз көпбалалы отбасыларға, табысы аз еңбекке қабілетті мүгедектерге жаңа бизнес-идеяларды жүзеге асыру үшін мемлекеттік гранттарға – 2 525 мың теңге;</w:t>
      </w:r>
    </w:p>
    <w:bookmarkEnd w:id="46"/>
    <w:bookmarkStart w:name="z52" w:id="47"/>
    <w:p>
      <w:pPr>
        <w:spacing w:after="0"/>
        <w:ind w:left="0"/>
        <w:jc w:val="both"/>
      </w:pPr>
      <w:r>
        <w:rPr>
          <w:rFonts w:ascii="Times New Roman"/>
          <w:b w:val="false"/>
          <w:i w:val="false"/>
          <w:color w:val="000000"/>
          <w:sz w:val="28"/>
        </w:rPr>
        <w:t>
      "Әулие Дадем Баба" кесенесіне апаратын автомобиль жолын қайта жаңартуға жобалау-сметалық құжаттама дайындауға – 16 651 мың теңге;</w:t>
      </w:r>
    </w:p>
    <w:bookmarkEnd w:id="47"/>
    <w:bookmarkStart w:name="z53" w:id="48"/>
    <w:p>
      <w:pPr>
        <w:spacing w:after="0"/>
        <w:ind w:left="0"/>
        <w:jc w:val="both"/>
      </w:pPr>
      <w:r>
        <w:rPr>
          <w:rFonts w:ascii="Times New Roman"/>
          <w:b w:val="false"/>
          <w:i w:val="false"/>
          <w:color w:val="000000"/>
          <w:sz w:val="28"/>
        </w:rPr>
        <w:t>
      Бұлан ауылына кіреберіс автомобиль жолын қайта жаңартуға жобалау-сметалық құжаттаманы дайындауға – 6 995 мың теңге;</w:t>
      </w:r>
    </w:p>
    <w:bookmarkEnd w:id="48"/>
    <w:bookmarkStart w:name="z54" w:id="49"/>
    <w:p>
      <w:pPr>
        <w:spacing w:after="0"/>
        <w:ind w:left="0"/>
        <w:jc w:val="both"/>
      </w:pPr>
      <w:r>
        <w:rPr>
          <w:rFonts w:ascii="Times New Roman"/>
          <w:b w:val="false"/>
          <w:i w:val="false"/>
          <w:color w:val="000000"/>
          <w:sz w:val="28"/>
        </w:rPr>
        <w:t>
      3) бюджеттік кредиттер сомасы – 132 563 мың теңге:</w:t>
      </w:r>
    </w:p>
    <w:bookmarkEnd w:id="49"/>
    <w:bookmarkStart w:name="z55" w:id="50"/>
    <w:p>
      <w:pPr>
        <w:spacing w:after="0"/>
        <w:ind w:left="0"/>
        <w:jc w:val="both"/>
      </w:pPr>
      <w:r>
        <w:rPr>
          <w:rFonts w:ascii="Times New Roman"/>
          <w:b w:val="false"/>
          <w:i w:val="false"/>
          <w:color w:val="000000"/>
          <w:sz w:val="28"/>
        </w:rPr>
        <w:t>
      мамандарды әлеуметтік қолдау шараларын іске асыруға берілетін бюджеттік кредиттер – 132 563 мың теңге.";</w:t>
      </w:r>
    </w:p>
    <w:bookmarkEnd w:id="50"/>
    <w:bookmarkStart w:name="z56" w:id="51"/>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51"/>
    <w:bookmarkStart w:name="z57" w:id="52"/>
    <w:p>
      <w:pPr>
        <w:spacing w:after="0"/>
        <w:ind w:left="0"/>
        <w:jc w:val="both"/>
      </w:pPr>
      <w:r>
        <w:rPr>
          <w:rFonts w:ascii="Times New Roman"/>
          <w:b w:val="false"/>
          <w:i w:val="false"/>
          <w:color w:val="000000"/>
          <w:sz w:val="28"/>
        </w:rPr>
        <w:t>
      2. Сырым аудандық мәслихат аппаратының бас маманы (А.Орашева) осы шешімнің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52"/>
    <w:bookmarkStart w:name="z58" w:id="53"/>
    <w:p>
      <w:pPr>
        <w:spacing w:after="0"/>
        <w:ind w:left="0"/>
        <w:jc w:val="both"/>
      </w:pPr>
      <w:r>
        <w:rPr>
          <w:rFonts w:ascii="Times New Roman"/>
          <w:b w:val="false"/>
          <w:i w:val="false"/>
          <w:color w:val="000000"/>
          <w:sz w:val="28"/>
        </w:rPr>
        <w:t>
      3. Осы шешім 2019 жылдың 1 қаңтарынан бастап қолданысқа енгізіледі.</w:t>
      </w:r>
    </w:p>
    <w:bookmarkEnd w:id="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аудандық мәслихатының</w:t>
            </w:r>
            <w:r>
              <w:br/>
            </w:r>
            <w:r>
              <w:rPr>
                <w:rFonts w:ascii="Times New Roman"/>
                <w:b w:val="false"/>
                <w:i w:val="false"/>
                <w:color w:val="000000"/>
                <w:sz w:val="20"/>
              </w:rPr>
              <w:t>2019 жылғы 6 маусымдағы</w:t>
            </w:r>
            <w:r>
              <w:br/>
            </w:r>
            <w:r>
              <w:rPr>
                <w:rFonts w:ascii="Times New Roman"/>
                <w:b w:val="false"/>
                <w:i w:val="false"/>
                <w:color w:val="000000"/>
                <w:sz w:val="20"/>
              </w:rPr>
              <w:t>№41-1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аудандық мәслихатының</w:t>
            </w:r>
            <w:r>
              <w:br/>
            </w:r>
            <w:r>
              <w:rPr>
                <w:rFonts w:ascii="Times New Roman"/>
                <w:b w:val="false"/>
                <w:i w:val="false"/>
                <w:color w:val="000000"/>
                <w:sz w:val="20"/>
              </w:rPr>
              <w:t>2018 жылғы 29 желтоқсандағы</w:t>
            </w:r>
            <w:r>
              <w:br/>
            </w:r>
            <w:r>
              <w:rPr>
                <w:rFonts w:ascii="Times New Roman"/>
                <w:b w:val="false"/>
                <w:i w:val="false"/>
                <w:color w:val="000000"/>
                <w:sz w:val="20"/>
              </w:rPr>
              <w:t>№34-2 шешіміне 1 - қосымша</w:t>
            </w:r>
          </w:p>
        </w:tc>
      </w:tr>
    </w:tbl>
    <w:bookmarkStart w:name="z61" w:id="54"/>
    <w:p>
      <w:pPr>
        <w:spacing w:after="0"/>
        <w:ind w:left="0"/>
        <w:jc w:val="left"/>
      </w:pPr>
      <w:r>
        <w:rPr>
          <w:rFonts w:ascii="Times New Roman"/>
          <w:b/>
          <w:i w:val="false"/>
          <w:color w:val="000000"/>
        </w:rPr>
        <w:t xml:space="preserve"> 2019 жылға арналған аудандық бюджет</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6"/>
        <w:gridCol w:w="846"/>
        <w:gridCol w:w="1149"/>
        <w:gridCol w:w="1149"/>
        <w:gridCol w:w="5647"/>
        <w:gridCol w:w="266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5 425 293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371 273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110 992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110 992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174 100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174 100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77 581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59 721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13 379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түсетін кірістер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5 425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5 425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12 220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8 220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8 220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5 035 075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5 035 075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5 035 075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5 440 181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364 043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285 187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23 206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23 206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97 519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97 519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164 462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164 462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77 915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21 048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21 048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жолаушылар көлігі және автомобиль жолдары бөлімі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20 683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20 683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36 184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22 899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13 285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18 709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2 688 724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108 812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108 812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79 697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29 115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2 477 473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64 596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64 596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2 410 834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бiлiм беру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2 269 899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140 935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102 439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102 439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15 652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79 521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622 318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374 781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370 274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атаулы әлеуметтік көмек</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370 274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215 657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215 657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116 169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15 591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29 984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20 654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29 046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31 880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31 880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23 876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594 577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335 913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кенттің, ауылдың, ауылдық округтің мемлекеттік тұрғын үй қорының сақталуын ұйымдастыру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15 210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320 703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319 703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шаруашылық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209 347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8 154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201 193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200 500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Елдi-мекендердi көркейту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49 317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18 140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8 131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мекендердің санитариясын қамтамасыз 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мекендердi абаттандыру мен көгалдандыру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31 177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14 445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мекендердi абаттандыру және көгалдандыру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16 732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481 174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226 139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226 139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226 139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83 805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50 553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45 259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33 252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33 252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108 169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98 469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97 836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63 061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44 344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18 915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25 429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18 717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17 776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142 044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101 908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101 908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11 164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78 682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12 536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12 536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12 536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34 318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34 318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34 318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16 866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11 612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278 675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278 675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жолаушылар көлігі және автомобиль жолдары бөлімі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278 675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24 146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37 672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216 857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206 926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206 926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206 926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159 706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43 171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101 664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132 563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132 563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132 563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132 563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Мамандарды әлеуметтік қолдау шараларын іске асыру үшін бюджеттік кредиттер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132 563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30 899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30 899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30 899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18 577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18 577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18 577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18 577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18 577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18 577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елден тыс жерлерде сатудан түсетін түсімдер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елден тыс жерлерде сатудан түсетін түсімдер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-135 129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135 129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132 563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iшкi қарыздар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132 563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келiсiм-шарттары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132 563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132 563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30 899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30 899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30 899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30 899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33 465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33 465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33 465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33 465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