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fc434" w14:textId="a3fc4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Үгіттік баспа материалдарын орналастыру үшін орындар белгілеу туралы</w:t>
      </w:r>
    </w:p>
    <w:p>
      <w:pPr>
        <w:spacing w:after="0"/>
        <w:ind w:left="0"/>
        <w:jc w:val="both"/>
      </w:pPr>
      <w:r>
        <w:rPr>
          <w:rFonts w:ascii="Times New Roman"/>
          <w:b w:val="false"/>
          <w:i w:val="false"/>
          <w:color w:val="000000"/>
          <w:sz w:val="28"/>
        </w:rPr>
        <w:t>Батыс Қазақстан облысы Сырым ауданы әкімдігінің 2019 жылғы 3 шілдедегі № 196 қаулысы. Батыс Қазақстан облысының Әділет департаментінде 2019 жылғы 3 шілдеде № 5745 болып тіркелді</w:t>
      </w:r>
    </w:p>
    <w:p>
      <w:pPr>
        <w:spacing w:after="0"/>
        <w:ind w:left="0"/>
        <w:jc w:val="both"/>
      </w:pPr>
      <w:bookmarkStart w:name="z3"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1. Сырым аудандық сайлау комиссиясымен (келісім бойынша) бірлесіп барлық кандидаттар үшін үгіттік баспа материалдарын орналастыру үшін орындар осы қаулының қосымшасына сәйкес белгіленсін.</w:t>
      </w:r>
    </w:p>
    <w:bookmarkEnd w:id="1"/>
    <w:bookmarkStart w:name="z5" w:id="2"/>
    <w:p>
      <w:pPr>
        <w:spacing w:after="0"/>
        <w:ind w:left="0"/>
        <w:jc w:val="both"/>
      </w:pPr>
      <w:r>
        <w:rPr>
          <w:rFonts w:ascii="Times New Roman"/>
          <w:b w:val="false"/>
          <w:i w:val="false"/>
          <w:color w:val="000000"/>
          <w:sz w:val="28"/>
        </w:rPr>
        <w:t>
      2. Ауылдық округтер әкімдері үгіттік баспа материалдарын орналастыру үшін белгіленген орындарды стендтермен, тақталармен, тұғырлықтармен жарақтандырсын.</w:t>
      </w:r>
    </w:p>
    <w:bookmarkEnd w:id="2"/>
    <w:bookmarkStart w:name="z6" w:id="3"/>
    <w:p>
      <w:pPr>
        <w:spacing w:after="0"/>
        <w:ind w:left="0"/>
        <w:jc w:val="both"/>
      </w:pPr>
      <w:r>
        <w:rPr>
          <w:rFonts w:ascii="Times New Roman"/>
          <w:b w:val="false"/>
          <w:i w:val="false"/>
          <w:color w:val="000000"/>
          <w:sz w:val="28"/>
        </w:rPr>
        <w:t xml:space="preserve">
      3. Сырым ауданы әкімдігінің 2014 жылғы 10 қыркүйектегі № 271 "Үгіттік баспа материалдарын орналастыру үшін орындар белгілеу туралы" (Нормативтік құқықтық актілерді тіркеу тізілімінде № 3633 тіркелген, 2014 жылғы 2 қазанда "Сырым елі"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7" w:id="4"/>
    <w:p>
      <w:pPr>
        <w:spacing w:after="0"/>
        <w:ind w:left="0"/>
        <w:jc w:val="both"/>
      </w:pPr>
      <w:r>
        <w:rPr>
          <w:rFonts w:ascii="Times New Roman"/>
          <w:b w:val="false"/>
          <w:i w:val="false"/>
          <w:color w:val="000000"/>
          <w:sz w:val="28"/>
        </w:rPr>
        <w:t>
      4. Сырым ауданы әкімі аппаратының басшысы (Е.Сарсенов)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5. Осы қаулының орындалуын бақылау аудан әкімі аппаратының басшысы Е.Сарсеновке жүктелсін.</w:t>
      </w:r>
    </w:p>
    <w:bookmarkEnd w:id="5"/>
    <w:bookmarkStart w:name="z9" w:id="6"/>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6"/>
    <w:bookmarkStart w:name="z10" w:id="7"/>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Сырым аудандық сайлау</w:t>
      </w:r>
      <w:r>
        <w:br/>
      </w:r>
      <w:r>
        <w:rPr>
          <w:rFonts w:ascii="Times New Roman"/>
          <w:b w:val="false"/>
          <w:i w:val="false"/>
          <w:color w:val="000000"/>
          <w:sz w:val="28"/>
        </w:rPr>
        <w:t>комиссиясының төрағасы</w:t>
      </w:r>
      <w:r>
        <w:br/>
      </w:r>
      <w:r>
        <w:rPr>
          <w:rFonts w:ascii="Times New Roman"/>
          <w:b w:val="false"/>
          <w:i w:val="false"/>
          <w:color w:val="000000"/>
          <w:sz w:val="28"/>
        </w:rPr>
        <w:t>_______________О.Уашев</w:t>
      </w:r>
      <w:r>
        <w:br/>
      </w:r>
      <w:r>
        <w:rPr>
          <w:rFonts w:ascii="Times New Roman"/>
          <w:b w:val="false"/>
          <w:i w:val="false"/>
          <w:color w:val="000000"/>
          <w:sz w:val="28"/>
        </w:rPr>
        <w:t>"3" шілде 2019 жыл</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ауданы әкімдігінің</w:t>
            </w:r>
            <w:r>
              <w:br/>
            </w:r>
            <w:r>
              <w:rPr>
                <w:rFonts w:ascii="Times New Roman"/>
                <w:b w:val="false"/>
                <w:i w:val="false"/>
                <w:color w:val="000000"/>
                <w:sz w:val="20"/>
              </w:rPr>
              <w:t>2019 жылғы 3 шілдедегі</w:t>
            </w:r>
            <w:r>
              <w:br/>
            </w:r>
            <w:r>
              <w:rPr>
                <w:rFonts w:ascii="Times New Roman"/>
                <w:b w:val="false"/>
                <w:i w:val="false"/>
                <w:color w:val="000000"/>
                <w:sz w:val="20"/>
              </w:rPr>
              <w:t>№ 196 қаулысына</w:t>
            </w:r>
            <w:r>
              <w:br/>
            </w:r>
            <w:r>
              <w:rPr>
                <w:rFonts w:ascii="Times New Roman"/>
                <w:b w:val="false"/>
                <w:i w:val="false"/>
                <w:color w:val="000000"/>
                <w:sz w:val="20"/>
              </w:rPr>
              <w:t>қосымша</w:t>
            </w:r>
          </w:p>
        </w:tc>
      </w:tr>
    </w:tbl>
    <w:bookmarkStart w:name="z12" w:id="8"/>
    <w:p>
      <w:pPr>
        <w:spacing w:after="0"/>
        <w:ind w:left="0"/>
        <w:jc w:val="left"/>
      </w:pPr>
      <w:r>
        <w:rPr>
          <w:rFonts w:ascii="Times New Roman"/>
          <w:b/>
          <w:i w:val="false"/>
          <w:color w:val="000000"/>
        </w:rPr>
        <w:t xml:space="preserve"> Үгіттік баспа материалдарын орналастыру үшін орындар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838"/>
        <w:gridCol w:w="10271"/>
      </w:tblGrid>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материалдарының орналастыру орындары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мәдениет, тілдерді дамыту, денешынықтыру және спорт бөлімінің "Демалыс орталығы" мемлекеттік коммуналдық қазыналық кәсіпорнының ауылдық мәдениет үйі ғимаратының солтүстік жақ қанаты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Жаңа-Өңір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денсаулық сақтау басқармасының "Сырым аудандық ауруханасы" шаруашылық жүргізу құқығындағы мемлекеттік коммуналдық кәсіпорынының медициналық пункт ғимаратының шығыс жақ қанаты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Сасықкөл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денсаулық сақтау басқармасының "Сырым аудандық ауруханасы" шаруашылық жүргізу құқығындағы мемлекеттік коммуналдық кәсіпорынының медициналық пункт ғимаратының солтүстік жақ қанаты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Аралтөбе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Аралтөбе орта мектебі" коммуналдық мемлекеттік мекемесінің ғимаратының оң жақ қанаты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денсаулық сақтау басқармасының "Сырым аудандық ауруханасы" шаруашылық жүргізу құқығындағы мемлекеттік коммуналдық кәсіпорынының медициналық пункт ғимаратының оң жақ қанаты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мәдениет, тілдерді дамыту, денешынықтыру және спорт бөлімінің "Демалыс орталығы" мемлекеттік коммуналдық қазыналық кәсіпорнының ауылдық мәдениет үйі ғимаратының алды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мәдениет, тілдерді дамыту, денешынықтыру және спорт бөлімінің "Демалыс орталығы" мемлекеттік коммуналдық қазыналық кәсіпорнының ауылдық клуб ғимаратының алды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Бұлдырты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мәдениет, тілдерді дамыту, денешынықтыру және спорт бөлімінің "Демалыс орталығы" мемлекеттік коммуналдық қазыналық кәсіпорнының ауылдық мәдениет үйі ғимаратының сол жақ қанаты, "Казпочта" акционерлік қоғамының Батыс Қазақстан облыстық филиалының Сырым аудандық пошта байланыс торабы ғимаратының сол жақ қанаты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Көгеріс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денсаулық сақтау басқармасының "Сырым аудандық ауруханасы" шаруашылық жүргізу құқығындағы мемлекеттік коммуналдық кәсіпорынының медициналық пункт ғимаратының алды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денсаулық сақтау басқармасының "Сырым аудандық ауруханасы" шаруашылық жүргізу құқығындағы мемлекеттік коммуналдық кәсіпорынының медициналық пункт ғимаратының алды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Жымпиты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мәдениет, тілдерді дамыту, денешынықтыру және спорт бөлімінің "Демалыс орталығы" мемлекеттік коммуналдық қазыналық кәсіпорны ғимаратының алды, С. Датұлы және Б. Қаратаев көшелерінің қиылысының қарсы беті; Амангелді және Әйтеке би көшелерінің қиылысының қарсы беті</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Сырым ауданы Жымпиты ауылдық округі әкімінің аппараты" мемлекеттік мекемесінің әлеуметтік орталық ғимаратының оң жақ қанаты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денсаулық сақтау басқармасының "Сырым аудандық ауруханасы" шаруашылық жүргізу құқығындағы мемлекеттік коммуналдық кәсіпорынының медициналық пункт ғимаратының оң жақ қанаты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Қосарал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мәдениет, тілдерді дамыту, денешынықтыру және спорт бөлімінің "Демалыс орталығы" мемлекеттік коммуналдық қазыналық кәсіпорнының ауылдық мәдениет үйі ғимаратының оң жақ қанаты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Жетікөл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Жетікөл бастауыш мектебі" коммуналдық мемлекеттік мекемесінің ғимаратының сол жақ қанаты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Қособа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мәдениет, тілдерді дамыту, денешынықтыру және спорт бөлімінің "Демалыс орталығы" мемлекеттік коммуналдық қазыналық кәсіпорнының ауылдық клуб ғимаратының оң жақ қанаты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Жырақұдық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Жырақұдық орта мектебі" коммуналдық мемлекеттік мекемесінің ғимаратының көше жақ беті</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мәдениет, тілдерді дамыту, денешынықтыру және спорт бөлімінің "Демалыс орталығы"мемлекеттік коммуналдық қазыналық кәсіпорнының ауылдық клуб ғимаратының сол жақ қанаты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мәдениет, тілдерді дамыту, денешынықтыру және спорт бөлімінің "Демалыс орталығы" мемлекеттік коммуналдық қазыналық кәсіпорнының ауылдық клуб ғимаратының оң жақ қанаты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ауылдық округ әкімі аппараты" мемлекеттік мекемесі ғимаратының алды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Қазақстан негізгі мектебі" коммуналдық мемлекеттік мекемесінің ғимаратының алды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Тасқұдық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мәдениет, тілдерді дамыту, денешынықтыру және спорт бөлімінің "Демалыс орталығы" мемлекеттік коммуналдық қазыналық кәсіпорнының ауылдық мәдениет үйі ғимараты мен "Елтай ауылдық округ әкімі аппараты" мемлекеттік мекемесі ғимаратының аралығындағы алаң</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Тоғанас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"Шолақаңқаты ауылдық округ әкімі аппараты" мемлекеттік мекемесі ғимаратының оң жақ қанаты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Аңқаты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денсаулық сақтау басқармасының "Сырым аудандық ауруханасы" шаруашылық жүргізу құқығындағы мемлекеттік коммуналдық кәсіпорынының медициналық пункт ғимаратының алды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денсаулық сақтау басқармасының "Сырым аудандық ауруханасы" шаруашылық жүргізу құқығындағы мемлекеттік коммуналдық кәсіпорынының медициналық пункт ғимаратының алды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Құспанкөл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денсаулық сақтау басқармасының "Сырым аудандық ауруханасы" шаруашылық жүргізу құқығындағы мемлекеттік коммуналдық кәсіпорынының медициналық пункт ғимаратының алды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Шағырлой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"Сарой ауылдық округ әкімі аппараты" мемлекеттік мекемесі ғимаратының оң жақ қанаты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Көздіғара ауылы</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денсаулық сақтау басқармасының "Сырым аудандық ауруханасы" шаруашылық жүргізу құқығындағы мемлекеттік коммуналдық кәсіпорынының медициналық пункт ғимаратының оң жақ қанаты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