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328d" w14:textId="6f63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2013 жылғы 26 желтоқсандағы № 16-8 "Сырым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2019 жылғы 29 қарашадағы № 47-4 шешімі. Батыс Қазақстан облысының Әділет департаментінде 2019 жылғы 10 желтоқсанда № 5884 болып тіркелді. Күші жойылды - Батыс Қазақстан облысы Сырым аудандық мәслихатының 2020 жылғы 3 сәуірдегі № 52-2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аудандық мәслихатының 03.04.2020 </w:t>
      </w:r>
      <w:r>
        <w:rPr>
          <w:rFonts w:ascii="Times New Roman"/>
          <w:b w:val="false"/>
          <w:i w:val="false"/>
          <w:color w:val="ff0000"/>
          <w:sz w:val="28"/>
        </w:rPr>
        <w:t>№ 52-2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2013 жылғы 26 желтоқсандағы № 16-8 "Сырым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3407 тіркелген, 2014 жылғы 6 ақпанда "Сырым елі" газетінде жарияланған) мынадай өзгерістер мен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Сырым ауданының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8-1 тармақпен толықтырылсын: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Тоқсан сайынғы әлеуметтік көмек табыстарын есепке алмай туберкулез ауруымен ауыратын есепте тұрған ауруларға, аурулығын дәлелдейтін анықтама негізінде табыстарын есепке алмай тоқсан сайын 5 АЕК мөлшерінде.";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қатерлі ісік ауруымен онкологиялық есепте тұрған ауруларға, аурулығын дәлелдейтін анықтама негізінде табыстарын есепке алмай 15 АЕК мөлшерінде;";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2-жолдағы 4) тармақшадағы "30 000" деген сандар "50 000" деген сандармен ауыстырылсын;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3-жолдағы 1) тармақшадағы "30 000" деген сандар "50 000" деген сандармен ауыстырылсын.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аудандық мәслихаты аппаратының бас маманы (А.Орашева)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аббревиатуралардың шешуі: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 – айлық есептік көрсеткіш.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Дуйсенгалиев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