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61e5" w14:textId="bb86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2019 жылғы 25 желтоқсандағы № 49-1 шешімі. Батыс Қазақстан облысының Әділет департаментінде 2019 жылғы 27 желтоқсанда № 5909 болып тіркелді. Күші жойылды - Батыс Қазақстан облысы Сырым аудандық мәслихатының 2021 жылғы 18 ақпандағы № 3-3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18.02.2021 </w:t>
      </w:r>
      <w:r>
        <w:rPr>
          <w:rFonts w:ascii="Times New Roman"/>
          <w:b w:val="false"/>
          <w:i w:val="false"/>
          <w:color w:val="ff0000"/>
          <w:sz w:val="28"/>
        </w:rPr>
        <w:t>№ 3-3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6 672 678 мың теңге:</w:t>
      </w:r>
    </w:p>
    <w:bookmarkEnd w:id="2"/>
    <w:bookmarkStart w:name="z6" w:id="3"/>
    <w:p>
      <w:pPr>
        <w:spacing w:after="0"/>
        <w:ind w:left="0"/>
        <w:jc w:val="both"/>
      </w:pPr>
      <w:r>
        <w:rPr>
          <w:rFonts w:ascii="Times New Roman"/>
          <w:b w:val="false"/>
          <w:i w:val="false"/>
          <w:color w:val="000000"/>
          <w:sz w:val="28"/>
        </w:rPr>
        <w:t>
      салықтық түсімдер – 384 285 мың теңге;</w:t>
      </w:r>
    </w:p>
    <w:bookmarkEnd w:id="3"/>
    <w:bookmarkStart w:name="z7" w:id="4"/>
    <w:p>
      <w:pPr>
        <w:spacing w:after="0"/>
        <w:ind w:left="0"/>
        <w:jc w:val="both"/>
      </w:pPr>
      <w:r>
        <w:rPr>
          <w:rFonts w:ascii="Times New Roman"/>
          <w:b w:val="false"/>
          <w:i w:val="false"/>
          <w:color w:val="000000"/>
          <w:sz w:val="28"/>
        </w:rPr>
        <w:t>
      салықтық емес түсімдер – 7 200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6 500 мың теңге;</w:t>
      </w:r>
    </w:p>
    <w:bookmarkEnd w:id="5"/>
    <w:bookmarkStart w:name="z9" w:id="6"/>
    <w:p>
      <w:pPr>
        <w:spacing w:after="0"/>
        <w:ind w:left="0"/>
        <w:jc w:val="both"/>
      </w:pPr>
      <w:r>
        <w:rPr>
          <w:rFonts w:ascii="Times New Roman"/>
          <w:b w:val="false"/>
          <w:i w:val="false"/>
          <w:color w:val="000000"/>
          <w:sz w:val="28"/>
        </w:rPr>
        <w:t>
      трансферттер түсімі – 6 274 693 мың теңге;</w:t>
      </w:r>
    </w:p>
    <w:bookmarkEnd w:id="6"/>
    <w:bookmarkStart w:name="z10" w:id="7"/>
    <w:p>
      <w:pPr>
        <w:spacing w:after="0"/>
        <w:ind w:left="0"/>
        <w:jc w:val="both"/>
      </w:pPr>
      <w:r>
        <w:rPr>
          <w:rFonts w:ascii="Times New Roman"/>
          <w:b w:val="false"/>
          <w:i w:val="false"/>
          <w:color w:val="000000"/>
          <w:sz w:val="28"/>
        </w:rPr>
        <w:t>
      2) шығындар – 7 277 690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32 531 мың теңге:</w:t>
      </w:r>
    </w:p>
    <w:bookmarkEnd w:id="8"/>
    <w:bookmarkStart w:name="z12" w:id="9"/>
    <w:p>
      <w:pPr>
        <w:spacing w:after="0"/>
        <w:ind w:left="0"/>
        <w:jc w:val="both"/>
      </w:pPr>
      <w:r>
        <w:rPr>
          <w:rFonts w:ascii="Times New Roman"/>
          <w:b w:val="false"/>
          <w:i w:val="false"/>
          <w:color w:val="000000"/>
          <w:sz w:val="28"/>
        </w:rPr>
        <w:t>
      бюджеттік кредиттер – 71 577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39 046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- 637 543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637 543 мың теңге;</w:t>
      </w:r>
    </w:p>
    <w:bookmarkEnd w:id="15"/>
    <w:bookmarkStart w:name="z19" w:id="16"/>
    <w:p>
      <w:pPr>
        <w:spacing w:after="0"/>
        <w:ind w:left="0"/>
        <w:jc w:val="both"/>
      </w:pPr>
      <w:r>
        <w:rPr>
          <w:rFonts w:ascii="Times New Roman"/>
          <w:b w:val="false"/>
          <w:i w:val="false"/>
          <w:color w:val="000000"/>
          <w:sz w:val="28"/>
        </w:rPr>
        <w:t>
      қарыздар түсімі – 578 856 мың теңге;</w:t>
      </w:r>
    </w:p>
    <w:bookmarkEnd w:id="16"/>
    <w:bookmarkStart w:name="z20" w:id="17"/>
    <w:p>
      <w:pPr>
        <w:spacing w:after="0"/>
        <w:ind w:left="0"/>
        <w:jc w:val="both"/>
      </w:pPr>
      <w:r>
        <w:rPr>
          <w:rFonts w:ascii="Times New Roman"/>
          <w:b w:val="false"/>
          <w:i w:val="false"/>
          <w:color w:val="000000"/>
          <w:sz w:val="28"/>
        </w:rPr>
        <w:t>
      қарыздарды өтеу – 39 046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97 733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Сырым аудандық мәслихатының 21.12.2020 </w:t>
      </w:r>
      <w:r>
        <w:rPr>
          <w:rFonts w:ascii="Times New Roman"/>
          <w:b w:val="false"/>
          <w:i w:val="false"/>
          <w:color w:val="000000"/>
          <w:sz w:val="28"/>
        </w:rPr>
        <w:t>№ 63-1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2020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2019 жылғы 4 желтоқсандағы "2020-2022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маслихатының 2019 жылғы 13 желтоқсандағы №32-1 "2020-2022 жылдарға арналған облыстық бюджет туралы" (Нормативтік құқықтық актілерді мемлекеттік тіркеу тізілімінде №5896 тіркелген)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қалыптастырылды.</w:t>
      </w:r>
    </w:p>
    <w:bookmarkEnd w:id="19"/>
    <w:bookmarkStart w:name="z23" w:id="20"/>
    <w:p>
      <w:pPr>
        <w:spacing w:after="0"/>
        <w:ind w:left="0"/>
        <w:jc w:val="both"/>
      </w:pPr>
      <w:r>
        <w:rPr>
          <w:rFonts w:ascii="Times New Roman"/>
          <w:b w:val="false"/>
          <w:i w:val="false"/>
          <w:color w:val="000000"/>
          <w:sz w:val="28"/>
        </w:rPr>
        <w:t>
      3. 2020 жылға арналған аудандық бюджетке бөлінетін нысаналы республикалық, облыстық трансферттердің және кредиттердің жалпы сомасы 3 008 137 мың теңге көлемінде ескерілсін:</w:t>
      </w:r>
    </w:p>
    <w:bookmarkEnd w:id="20"/>
    <w:bookmarkStart w:name="z24" w:id="21"/>
    <w:p>
      <w:pPr>
        <w:spacing w:after="0"/>
        <w:ind w:left="0"/>
        <w:jc w:val="both"/>
      </w:pPr>
      <w:r>
        <w:rPr>
          <w:rFonts w:ascii="Times New Roman"/>
          <w:b w:val="false"/>
          <w:i w:val="false"/>
          <w:color w:val="000000"/>
          <w:sz w:val="28"/>
        </w:rPr>
        <w:t>
      1) республикалық бюджеттен түсетін трансферттер – 2 124 039 мың теңге:</w:t>
      </w:r>
    </w:p>
    <w:bookmarkEnd w:id="21"/>
    <w:bookmarkStart w:name="z25" w:id="22"/>
    <w:p>
      <w:pPr>
        <w:spacing w:after="0"/>
        <w:ind w:left="0"/>
        <w:jc w:val="both"/>
      </w:pPr>
      <w:r>
        <w:rPr>
          <w:rFonts w:ascii="Times New Roman"/>
          <w:b w:val="false"/>
          <w:i w:val="false"/>
          <w:color w:val="000000"/>
          <w:sz w:val="28"/>
        </w:rPr>
        <w:t>
      мемлекеттік атаулы әлеуметтік көмекті төлеуге – 157 489 мың теңге;</w:t>
      </w:r>
    </w:p>
    <w:bookmarkEnd w:id="22"/>
    <w:bookmarkStart w:name="z26" w:id="23"/>
    <w:p>
      <w:pPr>
        <w:spacing w:after="0"/>
        <w:ind w:left="0"/>
        <w:jc w:val="both"/>
      </w:pPr>
      <w:r>
        <w:rPr>
          <w:rFonts w:ascii="Times New Roman"/>
          <w:b w:val="false"/>
          <w:i w:val="false"/>
          <w:color w:val="000000"/>
          <w:sz w:val="28"/>
        </w:rPr>
        <w:t>
      балаларға кепілдендірілген әлеуметтік пакетке – 77 411 мың теңге;</w:t>
      </w:r>
    </w:p>
    <w:bookmarkEnd w:id="23"/>
    <w:bookmarkStart w:name="z27"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4 749 мың теңге;</w:t>
      </w:r>
    </w:p>
    <w:bookmarkEnd w:id="24"/>
    <w:bookmarkStart w:name="z28" w:id="25"/>
    <w:p>
      <w:pPr>
        <w:spacing w:after="0"/>
        <w:ind w:left="0"/>
        <w:jc w:val="both"/>
      </w:pPr>
      <w:r>
        <w:rPr>
          <w:rFonts w:ascii="Times New Roman"/>
          <w:b w:val="false"/>
          <w:i w:val="false"/>
          <w:color w:val="000000"/>
          <w:sz w:val="28"/>
        </w:rPr>
        <w:t>
      ымдау тілі маманының қызметін көрсетуге – 191 мың теңге;</w:t>
      </w:r>
    </w:p>
    <w:bookmarkEnd w:id="25"/>
    <w:bookmarkStart w:name="z29" w:id="26"/>
    <w:p>
      <w:pPr>
        <w:spacing w:after="0"/>
        <w:ind w:left="0"/>
        <w:jc w:val="both"/>
      </w:pPr>
      <w:r>
        <w:rPr>
          <w:rFonts w:ascii="Times New Roman"/>
          <w:b w:val="false"/>
          <w:i w:val="false"/>
          <w:color w:val="000000"/>
          <w:sz w:val="28"/>
        </w:rPr>
        <w:t>
      техникалық көмекшi (компенсаторлық) құралдар тiзбесiн кеңейтуге – 2 795 мың теңге;</w:t>
      </w:r>
    </w:p>
    <w:bookmarkEnd w:id="26"/>
    <w:bookmarkStart w:name="z30" w:id="27"/>
    <w:p>
      <w:pPr>
        <w:spacing w:after="0"/>
        <w:ind w:left="0"/>
        <w:jc w:val="both"/>
      </w:pPr>
      <w:r>
        <w:rPr>
          <w:rFonts w:ascii="Times New Roman"/>
          <w:b w:val="false"/>
          <w:i w:val="false"/>
          <w:color w:val="000000"/>
          <w:sz w:val="28"/>
        </w:rPr>
        <w:t>
      жалақыны ішінара субсидиялауға – 6 001 мың теңге;</w:t>
      </w:r>
    </w:p>
    <w:bookmarkEnd w:id="27"/>
    <w:bookmarkStart w:name="z31" w:id="28"/>
    <w:p>
      <w:pPr>
        <w:spacing w:after="0"/>
        <w:ind w:left="0"/>
        <w:jc w:val="both"/>
      </w:pPr>
      <w:r>
        <w:rPr>
          <w:rFonts w:ascii="Times New Roman"/>
          <w:b w:val="false"/>
          <w:i w:val="false"/>
          <w:color w:val="000000"/>
          <w:sz w:val="28"/>
        </w:rPr>
        <w:t>
      жастар практикасына – 19 303 мың теңге;</w:t>
      </w:r>
    </w:p>
    <w:bookmarkEnd w:id="28"/>
    <w:bookmarkStart w:name="z32" w:id="29"/>
    <w:p>
      <w:pPr>
        <w:spacing w:after="0"/>
        <w:ind w:left="0"/>
        <w:jc w:val="both"/>
      </w:pPr>
      <w:r>
        <w:rPr>
          <w:rFonts w:ascii="Times New Roman"/>
          <w:b w:val="false"/>
          <w:i w:val="false"/>
          <w:color w:val="000000"/>
          <w:sz w:val="28"/>
        </w:rPr>
        <w:t>
      жаңа бизнес-идеяларды жүзеге асыруға мемлекеттік гранттар беруге – 62 850 мың теңге;</w:t>
      </w:r>
    </w:p>
    <w:bookmarkEnd w:id="29"/>
    <w:bookmarkStart w:name="z33" w:id="30"/>
    <w:p>
      <w:pPr>
        <w:spacing w:after="0"/>
        <w:ind w:left="0"/>
        <w:jc w:val="both"/>
      </w:pPr>
      <w:r>
        <w:rPr>
          <w:rFonts w:ascii="Times New Roman"/>
          <w:b w:val="false"/>
          <w:i w:val="false"/>
          <w:color w:val="000000"/>
          <w:sz w:val="28"/>
        </w:rPr>
        <w:t>
      қоғамдық жұмыстарға – 61 583 мың теңге;</w:t>
      </w:r>
    </w:p>
    <w:bookmarkEnd w:id="30"/>
    <w:bookmarkStart w:name="z34" w:id="31"/>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6 730 мың теңге;</w:t>
      </w:r>
    </w:p>
    <w:bookmarkEnd w:id="31"/>
    <w:bookmarkStart w:name="z35" w:id="32"/>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17 000 мың теңге;</w:t>
      </w:r>
    </w:p>
    <w:bookmarkEnd w:id="32"/>
    <w:bookmarkStart w:name="z36" w:id="33"/>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399 967 мың теңге;</w:t>
      </w:r>
    </w:p>
    <w:bookmarkEnd w:id="33"/>
    <w:bookmarkStart w:name="z37" w:id="34"/>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162 000 мың теңге;</w:t>
      </w:r>
    </w:p>
    <w:bookmarkEnd w:id="34"/>
    <w:bookmarkStart w:name="z38" w:id="35"/>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45 621 мың теңге;</w:t>
      </w:r>
    </w:p>
    <w:bookmarkEnd w:id="35"/>
    <w:bookmarkStart w:name="z39" w:id="36"/>
    <w:p>
      <w:pPr>
        <w:spacing w:after="0"/>
        <w:ind w:left="0"/>
        <w:jc w:val="both"/>
      </w:pPr>
      <w:r>
        <w:rPr>
          <w:rFonts w:ascii="Times New Roman"/>
          <w:b w:val="false"/>
          <w:i w:val="false"/>
          <w:color w:val="000000"/>
          <w:sz w:val="28"/>
        </w:rPr>
        <w:t>
      Тоғанас ауылының кірме жолын орташа жөндеуге – 534 092 мың теңге;</w:t>
      </w:r>
    </w:p>
    <w:bookmarkEnd w:id="36"/>
    <w:bookmarkStart w:name="z40" w:id="37"/>
    <w:p>
      <w:pPr>
        <w:spacing w:after="0"/>
        <w:ind w:left="0"/>
        <w:jc w:val="both"/>
      </w:pPr>
      <w:r>
        <w:rPr>
          <w:rFonts w:ascii="Times New Roman"/>
          <w:b w:val="false"/>
          <w:i w:val="false"/>
          <w:color w:val="000000"/>
          <w:sz w:val="28"/>
        </w:rPr>
        <w:t>
      Қосарал, Жетікөл ауылдарының су құбырларын реконструкциялауға – 84 970 мың теңге;</w:t>
      </w:r>
    </w:p>
    <w:bookmarkEnd w:id="37"/>
    <w:bookmarkStart w:name="z41" w:id="38"/>
    <w:p>
      <w:pPr>
        <w:spacing w:after="0"/>
        <w:ind w:left="0"/>
        <w:jc w:val="both"/>
      </w:pPr>
      <w:r>
        <w:rPr>
          <w:rFonts w:ascii="Times New Roman"/>
          <w:b w:val="false"/>
          <w:i w:val="false"/>
          <w:color w:val="000000"/>
          <w:sz w:val="28"/>
        </w:rPr>
        <w:t>
      Тоғанас ауылының су құбырын реконструкциялауға – 379 472 мың теңге;</w:t>
      </w:r>
    </w:p>
    <w:bookmarkEnd w:id="38"/>
    <w:bookmarkStart w:name="z42" w:id="39"/>
    <w:p>
      <w:pPr>
        <w:spacing w:after="0"/>
        <w:ind w:left="0"/>
        <w:jc w:val="both"/>
      </w:pPr>
      <w:r>
        <w:rPr>
          <w:rFonts w:ascii="Times New Roman"/>
          <w:b w:val="false"/>
          <w:i w:val="false"/>
          <w:color w:val="000000"/>
          <w:sz w:val="28"/>
        </w:rPr>
        <w:t>
      шағын және орта бизнес субъектілерінің салықтық жүктемесін төмендетуге байланысты шығындарды өтеуге – 49 357 мың теңге;</w:t>
      </w:r>
    </w:p>
    <w:bookmarkEnd w:id="39"/>
    <w:p>
      <w:pPr>
        <w:spacing w:after="0"/>
        <w:ind w:left="0"/>
        <w:jc w:val="both"/>
      </w:pPr>
      <w:r>
        <w:rPr>
          <w:rFonts w:ascii="Times New Roman"/>
          <w:b w:val="false"/>
          <w:i w:val="false"/>
          <w:color w:val="000000"/>
          <w:sz w:val="28"/>
        </w:rPr>
        <w:t>
      төтенше жағдай режимінде коммуналдық қызметтерге ақы төлеу бойынша халықтың төлемдерін өтеуге – 41 633 мың теңге;</w:t>
      </w:r>
    </w:p>
    <w:p>
      <w:pPr>
        <w:spacing w:after="0"/>
        <w:ind w:left="0"/>
        <w:jc w:val="both"/>
      </w:pPr>
      <w:r>
        <w:rPr>
          <w:rFonts w:ascii="Times New Roman"/>
          <w:b w:val="false"/>
          <w:i w:val="false"/>
          <w:color w:val="000000"/>
          <w:sz w:val="28"/>
        </w:rPr>
        <w:t>
      дене шынықтыру және спорт саласындағы мемлекеттік ұйымдардың педагогтерінің еңбекақыларын ұлғайтуға – 10 825 мың теңге;</w:t>
      </w:r>
    </w:p>
    <w:bookmarkStart w:name="z43" w:id="40"/>
    <w:p>
      <w:pPr>
        <w:spacing w:after="0"/>
        <w:ind w:left="0"/>
        <w:jc w:val="both"/>
      </w:pPr>
      <w:r>
        <w:rPr>
          <w:rFonts w:ascii="Times New Roman"/>
          <w:b w:val="false"/>
          <w:i w:val="false"/>
          <w:color w:val="000000"/>
          <w:sz w:val="28"/>
        </w:rPr>
        <w:t>
      2) облыстық бюджеттен түсетін трансферттер – 812 521 мың теңге:</w:t>
      </w:r>
    </w:p>
    <w:bookmarkEnd w:id="40"/>
    <w:bookmarkStart w:name="z44" w:id="41"/>
    <w:p>
      <w:pPr>
        <w:spacing w:after="0"/>
        <w:ind w:left="0"/>
        <w:jc w:val="both"/>
      </w:pPr>
      <w:r>
        <w:rPr>
          <w:rFonts w:ascii="Times New Roman"/>
          <w:b w:val="false"/>
          <w:i w:val="false"/>
          <w:color w:val="000000"/>
          <w:sz w:val="28"/>
        </w:rPr>
        <w:t>
      жаңа бизнес-идеяларды жүзеге асыруға мемлекеттік гранттар беруге – 6 668 мың теңге;</w:t>
      </w:r>
    </w:p>
    <w:bookmarkEnd w:id="41"/>
    <w:bookmarkStart w:name="z45" w:id="42"/>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3 538 мың теңге;</w:t>
      </w:r>
    </w:p>
    <w:bookmarkEnd w:id="42"/>
    <w:bookmarkStart w:name="z46" w:id="43"/>
    <w:p>
      <w:pPr>
        <w:spacing w:after="0"/>
        <w:ind w:left="0"/>
        <w:jc w:val="both"/>
      </w:pPr>
      <w:r>
        <w:rPr>
          <w:rFonts w:ascii="Times New Roman"/>
          <w:b w:val="false"/>
          <w:i w:val="false"/>
          <w:color w:val="000000"/>
          <w:sz w:val="28"/>
        </w:rPr>
        <w:t>
      Жымпиты ауылында үш қабатты көппәтерлі тұрғын үй құрылысына – 91 293 мың теңге;</w:t>
      </w:r>
    </w:p>
    <w:bookmarkEnd w:id="43"/>
    <w:bookmarkStart w:name="z47" w:id="44"/>
    <w:p>
      <w:pPr>
        <w:spacing w:after="0"/>
        <w:ind w:left="0"/>
        <w:jc w:val="both"/>
      </w:pPr>
      <w:r>
        <w:rPr>
          <w:rFonts w:ascii="Times New Roman"/>
          <w:b w:val="false"/>
          <w:i w:val="false"/>
          <w:color w:val="000000"/>
          <w:sz w:val="28"/>
        </w:rPr>
        <w:t>
      Қосарал, Жетікөл ауылдарының су құбырларын реконструкциялауға – 63 292 мың теңге;</w:t>
      </w:r>
    </w:p>
    <w:bookmarkEnd w:id="44"/>
    <w:bookmarkStart w:name="z48" w:id="45"/>
    <w:p>
      <w:pPr>
        <w:spacing w:after="0"/>
        <w:ind w:left="0"/>
        <w:jc w:val="both"/>
      </w:pPr>
      <w:r>
        <w:rPr>
          <w:rFonts w:ascii="Times New Roman"/>
          <w:b w:val="false"/>
          <w:i w:val="false"/>
          <w:color w:val="000000"/>
          <w:sz w:val="28"/>
        </w:rPr>
        <w:t>
      Тоғанас ауылының су құбырын реконструкциялауға – 119 869 мың теңге;</w:t>
      </w:r>
    </w:p>
    <w:bookmarkEnd w:id="45"/>
    <w:bookmarkStart w:name="z49" w:id="46"/>
    <w:p>
      <w:pPr>
        <w:spacing w:after="0"/>
        <w:ind w:left="0"/>
        <w:jc w:val="both"/>
      </w:pPr>
      <w:r>
        <w:rPr>
          <w:rFonts w:ascii="Times New Roman"/>
          <w:b w:val="false"/>
          <w:i w:val="false"/>
          <w:color w:val="000000"/>
          <w:sz w:val="28"/>
        </w:rPr>
        <w:t>
      білім беру ұйымдарында бейнебақылау жүйелерін орнатуға – 5 238 мың теңге;</w:t>
      </w:r>
    </w:p>
    <w:bookmarkEnd w:id="46"/>
    <w:bookmarkStart w:name="z50" w:id="47"/>
    <w:p>
      <w:pPr>
        <w:spacing w:after="0"/>
        <w:ind w:left="0"/>
        <w:jc w:val="both"/>
      </w:pPr>
      <w:r>
        <w:rPr>
          <w:rFonts w:ascii="Times New Roman"/>
          <w:b w:val="false"/>
          <w:i w:val="false"/>
          <w:color w:val="000000"/>
          <w:sz w:val="28"/>
        </w:rPr>
        <w:t xml:space="preserve">
      кепілдендірілген әлеуметтік көмекті енгізуге – 11 497 мың теңге; </w:t>
      </w:r>
    </w:p>
    <w:bookmarkEnd w:id="47"/>
    <w:bookmarkStart w:name="z51" w:id="48"/>
    <w:p>
      <w:pPr>
        <w:spacing w:after="0"/>
        <w:ind w:left="0"/>
        <w:jc w:val="both"/>
      </w:pPr>
      <w:r>
        <w:rPr>
          <w:rFonts w:ascii="Times New Roman"/>
          <w:b w:val="false"/>
          <w:i w:val="false"/>
          <w:color w:val="000000"/>
          <w:sz w:val="28"/>
        </w:rPr>
        <w:t>
      Жымпиты ауылы Қазақстан көшесі бойындағы алаңды абаттандыруға – 33 339 мың теңге;</w:t>
      </w:r>
    </w:p>
    <w:bookmarkEnd w:id="48"/>
    <w:bookmarkStart w:name="z52" w:id="49"/>
    <w:p>
      <w:pPr>
        <w:spacing w:after="0"/>
        <w:ind w:left="0"/>
        <w:jc w:val="both"/>
      </w:pPr>
      <w:r>
        <w:rPr>
          <w:rFonts w:ascii="Times New Roman"/>
          <w:b w:val="false"/>
          <w:i w:val="false"/>
          <w:color w:val="000000"/>
          <w:sz w:val="28"/>
        </w:rPr>
        <w:t>
      Тасқұдық ауылының сумен жабдықтау жүйесін реконструкциялауға – 192 951 мың теңге;</w:t>
      </w:r>
    </w:p>
    <w:bookmarkEnd w:id="49"/>
    <w:bookmarkStart w:name="z53" w:id="50"/>
    <w:p>
      <w:pPr>
        <w:spacing w:after="0"/>
        <w:ind w:left="0"/>
        <w:jc w:val="both"/>
      </w:pPr>
      <w:r>
        <w:rPr>
          <w:rFonts w:ascii="Times New Roman"/>
          <w:b w:val="false"/>
          <w:i w:val="false"/>
          <w:color w:val="000000"/>
          <w:sz w:val="28"/>
        </w:rPr>
        <w:t>
      Алғабас ауылы Датов көшесінің жолын орташа жөндеуге – 56 129 мың теңге;</w:t>
      </w:r>
    </w:p>
    <w:bookmarkEnd w:id="50"/>
    <w:p>
      <w:pPr>
        <w:spacing w:after="0"/>
        <w:ind w:left="0"/>
        <w:jc w:val="both"/>
      </w:pPr>
      <w:r>
        <w:rPr>
          <w:rFonts w:ascii="Times New Roman"/>
          <w:b w:val="false"/>
          <w:i w:val="false"/>
          <w:color w:val="000000"/>
          <w:sz w:val="28"/>
        </w:rPr>
        <w:t>
      Жымпиты ауылы Қазақстан, Досмұхамедов, Жұмағалиев, Байжанов, Меңдалиев көшелерінің жолдарын орташа жөндеуге – 224 860 мың теңге;</w:t>
      </w:r>
    </w:p>
    <w:p>
      <w:pPr>
        <w:spacing w:after="0"/>
        <w:ind w:left="0"/>
        <w:jc w:val="both"/>
      </w:pPr>
      <w:r>
        <w:rPr>
          <w:rFonts w:ascii="Times New Roman"/>
          <w:b w:val="false"/>
          <w:i w:val="false"/>
          <w:color w:val="000000"/>
          <w:sz w:val="28"/>
        </w:rPr>
        <w:t>
      мектептерді кең жолақты интернетпен қамтамасыз ету үшін және жылдамдықты ұлғайтуға – 3 847 мың теңге;</w:t>
      </w:r>
    </w:p>
    <w:p>
      <w:pPr>
        <w:spacing w:after="0"/>
        <w:ind w:left="0"/>
        <w:jc w:val="both"/>
      </w:pPr>
      <w:r>
        <w:rPr>
          <w:rFonts w:ascii="Times New Roman"/>
          <w:b w:val="false"/>
          <w:i w:val="false"/>
          <w:color w:val="000000"/>
          <w:sz w:val="28"/>
        </w:rPr>
        <w:t>
      Тоғанас ауылының кірме жолын орташа жөндеуге – 132 261 мың теңге;</w:t>
      </w:r>
    </w:p>
    <w:p>
      <w:pPr>
        <w:spacing w:after="0"/>
        <w:ind w:left="0"/>
        <w:jc w:val="both"/>
      </w:pPr>
      <w:r>
        <w:rPr>
          <w:rFonts w:ascii="Times New Roman"/>
          <w:b w:val="false"/>
          <w:i w:val="false"/>
          <w:color w:val="000000"/>
          <w:sz w:val="28"/>
        </w:rPr>
        <w:t>
      3) бюджеттік кредиттер – 71 577 мың теңге:</w:t>
      </w:r>
    </w:p>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71 577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Сырым аудандық мәслихатының 21.12.2020 </w:t>
      </w:r>
      <w:r>
        <w:rPr>
          <w:rFonts w:ascii="Times New Roman"/>
          <w:b w:val="false"/>
          <w:i w:val="false"/>
          <w:color w:val="000000"/>
          <w:sz w:val="28"/>
        </w:rPr>
        <w:t>№ 63-1</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4. Жергілікті бюджеттердің теңгерімдігін қамтамасыз ету үшін 2020 жылға кірістер бөлу нормативі келесі кіші сыныптар кірістері бойынша белгіленсін:</w:t>
      </w:r>
    </w:p>
    <w:bookmarkEnd w:id="51"/>
    <w:bookmarkStart w:name="z55" w:id="52"/>
    <w:p>
      <w:pPr>
        <w:spacing w:after="0"/>
        <w:ind w:left="0"/>
        <w:jc w:val="both"/>
      </w:pPr>
      <w:r>
        <w:rPr>
          <w:rFonts w:ascii="Times New Roman"/>
          <w:b w:val="false"/>
          <w:i w:val="false"/>
          <w:color w:val="000000"/>
          <w:sz w:val="28"/>
        </w:rPr>
        <w:t>
      1) жеке табыс салығы – 100 %;</w:t>
      </w:r>
    </w:p>
    <w:bookmarkEnd w:id="52"/>
    <w:bookmarkStart w:name="z56" w:id="53"/>
    <w:p>
      <w:pPr>
        <w:spacing w:after="0"/>
        <w:ind w:left="0"/>
        <w:jc w:val="both"/>
      </w:pPr>
      <w:r>
        <w:rPr>
          <w:rFonts w:ascii="Times New Roman"/>
          <w:b w:val="false"/>
          <w:i w:val="false"/>
          <w:color w:val="000000"/>
          <w:sz w:val="28"/>
        </w:rPr>
        <w:t>
      2) әлеуметтік салық – 100 %.</w:t>
      </w:r>
    </w:p>
    <w:bookmarkEnd w:id="53"/>
    <w:bookmarkStart w:name="z57" w:id="54"/>
    <w:p>
      <w:pPr>
        <w:spacing w:after="0"/>
        <w:ind w:left="0"/>
        <w:jc w:val="both"/>
      </w:pPr>
      <w:r>
        <w:rPr>
          <w:rFonts w:ascii="Times New Roman"/>
          <w:b w:val="false"/>
          <w:i w:val="false"/>
          <w:color w:val="000000"/>
          <w:sz w:val="28"/>
        </w:rPr>
        <w:t xml:space="preserve">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54"/>
    <w:bookmarkStart w:name="z58" w:id="55"/>
    <w:p>
      <w:pPr>
        <w:spacing w:after="0"/>
        <w:ind w:left="0"/>
        <w:jc w:val="both"/>
      </w:pPr>
      <w:r>
        <w:rPr>
          <w:rFonts w:ascii="Times New Roman"/>
          <w:b w:val="false"/>
          <w:i w:val="false"/>
          <w:color w:val="000000"/>
          <w:sz w:val="28"/>
        </w:rPr>
        <w:t>
      6. 2020 жылға арналған аудандық жергілікті атқарушы органының резерві 11 432 мың теңге көлемінде бекітілсін.</w:t>
      </w:r>
    </w:p>
    <w:bookmarkEnd w:id="55"/>
    <w:bookmarkStart w:name="z59" w:id="56"/>
    <w:p>
      <w:pPr>
        <w:spacing w:after="0"/>
        <w:ind w:left="0"/>
        <w:jc w:val="both"/>
      </w:pPr>
      <w:r>
        <w:rPr>
          <w:rFonts w:ascii="Times New Roman"/>
          <w:b w:val="false"/>
          <w:i w:val="false"/>
          <w:color w:val="000000"/>
          <w:sz w:val="28"/>
        </w:rPr>
        <w:t>
      7. Аудандық жергілікті атқарушы органының борыш лимиті 2020 жылдың 31 желтоқсанына 30 000 мың теңге мөлшерінде белгіленсін.</w:t>
      </w:r>
    </w:p>
    <w:bookmarkEnd w:id="56"/>
    <w:bookmarkStart w:name="z60" w:id="57"/>
    <w:p>
      <w:pPr>
        <w:spacing w:after="0"/>
        <w:ind w:left="0"/>
        <w:jc w:val="both"/>
      </w:pPr>
      <w:r>
        <w:rPr>
          <w:rFonts w:ascii="Times New Roman"/>
          <w:b w:val="false"/>
          <w:i w:val="false"/>
          <w:color w:val="000000"/>
          <w:sz w:val="28"/>
        </w:rPr>
        <w:t>
      8. 2020 жылдың 1 қаңтарынан бастап Қазақстан Республикасының еңбек заңнамасымен белгіленген мамандар лауазымдарының тізбесіне сәйкес, ауылдық жерлерде қызмет ететін әлеуметтік қамсыздандыру, білім беру, мәдениет, спорт, ветеринария саласының азаматтық қызметшілеріне осы қызмет түрлерімен қалалық жағдайда айналысатын азаматтық қызметшілердің мөлшерлемелерімен салыстырғанда лауазымдық жалақыларын 25 пайызға көтеру белгіленсін.</w:t>
      </w:r>
    </w:p>
    <w:bookmarkEnd w:id="57"/>
    <w:bookmarkStart w:name="z61" w:id="58"/>
    <w:p>
      <w:pPr>
        <w:spacing w:after="0"/>
        <w:ind w:left="0"/>
        <w:jc w:val="both"/>
      </w:pPr>
      <w:r>
        <w:rPr>
          <w:rFonts w:ascii="Times New Roman"/>
          <w:b w:val="false"/>
          <w:i w:val="false"/>
          <w:color w:val="000000"/>
          <w:sz w:val="28"/>
        </w:rPr>
        <w:t>
      9. 2020 жылға арналған аудандық бюджетте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саласының мамандарына көтерме жәрдемақы және тұрғын үй алу немесе салу үшін әлеуметтік қолдау көзделсін.</w:t>
      </w:r>
    </w:p>
    <w:bookmarkEnd w:id="58"/>
    <w:bookmarkStart w:name="z62" w:id="59"/>
    <w:p>
      <w:pPr>
        <w:spacing w:after="0"/>
        <w:ind w:left="0"/>
        <w:jc w:val="both"/>
      </w:pPr>
      <w:r>
        <w:rPr>
          <w:rFonts w:ascii="Times New Roman"/>
          <w:b w:val="false"/>
          <w:i w:val="false"/>
          <w:color w:val="000000"/>
          <w:sz w:val="28"/>
        </w:rPr>
        <w:t xml:space="preserve">
      10. 2020 жылға арналған аудан бюджетін атқару процесінде секвестрлеуге жатпайтын бюджеттік бағдарламалар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59"/>
    <w:bookmarkStart w:name="z63" w:id="60"/>
    <w:p>
      <w:pPr>
        <w:spacing w:after="0"/>
        <w:ind w:left="0"/>
        <w:jc w:val="both"/>
      </w:pPr>
      <w:r>
        <w:rPr>
          <w:rFonts w:ascii="Times New Roman"/>
          <w:b w:val="false"/>
          <w:i w:val="false"/>
          <w:color w:val="000000"/>
          <w:sz w:val="28"/>
        </w:rPr>
        <w:t>
      11.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жариялануын қамтамасыз етсін.</w:t>
      </w:r>
    </w:p>
    <w:bookmarkEnd w:id="60"/>
    <w:bookmarkStart w:name="z64" w:id="61"/>
    <w:p>
      <w:pPr>
        <w:spacing w:after="0"/>
        <w:ind w:left="0"/>
        <w:jc w:val="both"/>
      </w:pPr>
      <w:r>
        <w:rPr>
          <w:rFonts w:ascii="Times New Roman"/>
          <w:b w:val="false"/>
          <w:i w:val="false"/>
          <w:color w:val="000000"/>
          <w:sz w:val="28"/>
        </w:rPr>
        <w:t>
      12. Осы шешім 2020 жылдың 1 қаңтарынан бастап қолданысқа енгізіледі.</w:t>
      </w:r>
    </w:p>
    <w:bookmarkEnd w:id="61"/>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Таскалиев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 xml:space="preserve">2019 жылғы 25 желтоқсандағы </w:t>
            </w:r>
            <w:r>
              <w:br/>
            </w:r>
            <w:r>
              <w:rPr>
                <w:rFonts w:ascii="Times New Roman"/>
                <w:b w:val="false"/>
                <w:i w:val="false"/>
                <w:color w:val="000000"/>
                <w:sz w:val="20"/>
              </w:rPr>
              <w:t>№49-1 шешіміне 1-қосымша</w:t>
            </w:r>
          </w:p>
        </w:tc>
      </w:tr>
    </w:tbl>
    <w:bookmarkStart w:name="z68" w:id="62"/>
    <w:p>
      <w:pPr>
        <w:spacing w:after="0"/>
        <w:ind w:left="0"/>
        <w:jc w:val="left"/>
      </w:pPr>
      <w:r>
        <w:rPr>
          <w:rFonts w:ascii="Times New Roman"/>
          <w:b/>
          <w:i w:val="false"/>
          <w:color w:val="000000"/>
        </w:rPr>
        <w:t xml:space="preserve"> 2020 жылға арналған аудандық бюджет</w:t>
      </w:r>
    </w:p>
    <w:bookmarkEnd w:id="62"/>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Сырым аудандық мәслихатының 21.12.2020 </w:t>
      </w:r>
      <w:r>
        <w:rPr>
          <w:rFonts w:ascii="Times New Roman"/>
          <w:b w:val="false"/>
          <w:i w:val="false"/>
          <w:color w:val="ff0000"/>
          <w:sz w:val="28"/>
        </w:rPr>
        <w:t>№ 63-1</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6 672 678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6 274 693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6 274 693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6 274 693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7 277 690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3 006 976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584 373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948 044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935 326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852 831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852 831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852 831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534 092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№49-1 шешіміне 2 - қосымша</w:t>
            </w:r>
          </w:p>
        </w:tc>
      </w:tr>
    </w:tbl>
    <w:bookmarkStart w:name="z70" w:id="63"/>
    <w:p>
      <w:pPr>
        <w:spacing w:after="0"/>
        <w:ind w:left="0"/>
        <w:jc w:val="left"/>
      </w:pPr>
      <w:r>
        <w:rPr>
          <w:rFonts w:ascii="Times New Roman"/>
          <w:b/>
          <w:i w:val="false"/>
          <w:color w:val="000000"/>
        </w:rPr>
        <w:t xml:space="preserve"> 2021 жылға арналған аудандық бюджет</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4 329 004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3 763 361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3 763 361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3 763 361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4 329 004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2 798 441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2 569 036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2 497 295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2 352 358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№49-1 шешіміне 3 - қосымша</w:t>
            </w:r>
          </w:p>
        </w:tc>
      </w:tr>
    </w:tbl>
    <w:bookmarkStart w:name="z72" w:id="64"/>
    <w:p>
      <w:pPr>
        <w:spacing w:after="0"/>
        <w:ind w:left="0"/>
        <w:jc w:val="left"/>
      </w:pPr>
      <w:r>
        <w:rPr>
          <w:rFonts w:ascii="Times New Roman"/>
          <w:b/>
          <w:i w:val="false"/>
          <w:color w:val="000000"/>
        </w:rPr>
        <w:t xml:space="preserve"> 2022 жылға арналған аудандық бюджет</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3 841 496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3 841 496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3 841 496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2 894 037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2 664 632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2 592 891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2 447 954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№49-1 шешіміне 4 - қосымша</w:t>
            </w:r>
          </w:p>
        </w:tc>
      </w:tr>
    </w:tbl>
    <w:bookmarkStart w:name="z74" w:id="65"/>
    <w:p>
      <w:pPr>
        <w:spacing w:after="0"/>
        <w:ind w:left="0"/>
        <w:jc w:val="left"/>
      </w:pPr>
      <w:r>
        <w:rPr>
          <w:rFonts w:ascii="Times New Roman"/>
          <w:b/>
          <w:i w:val="false"/>
          <w:color w:val="000000"/>
        </w:rPr>
        <w:t xml:space="preserve"> 2020 жылға арналған аудан бюджетін атқару процесінде секвестрлеуге жатпайтын бюджеттік бағдарламалар тізбесі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