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1209" w14:textId="d7e1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Аралтөбе ауылдық округі Аралтөбе ауылы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Сырым ауданы Аралтөбе ауылдық округі әкімінің 2019 жылғы 25 қазандағы № 6 шешімі. Батыс Қазақстан облысының Әділет департаментінде 2019 жылғы 25 қазанда № 5845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"Ветеринарлық бақылау және қадағалау комитетінің "Сырым аудандық аумақтық инспекциясы" мемлекеттік мекемесінің бас мемлекеттік ветеринариялық –санитарлық инспекторының 2019 жылғы 9 қыркүйектегі №1-19/649 ұсынысы негізінде ауылдық округ әкімі ШЕШІМ ҚАБЫЛДАДЫ:</w:t>
      </w:r>
    </w:p>
    <w:bookmarkStart w:name="z4" w:id="1"/>
    <w:p>
      <w:pPr>
        <w:spacing w:after="0"/>
        <w:ind w:left="0"/>
        <w:jc w:val="both"/>
      </w:pPr>
      <w:r>
        <w:rPr>
          <w:rFonts w:ascii="Times New Roman"/>
          <w:b w:val="false"/>
          <w:i w:val="false"/>
          <w:color w:val="000000"/>
          <w:sz w:val="28"/>
        </w:rPr>
        <w:t>
      1.Сырым ауданы Аралтөбе ауылдық округі Аралтөбе ауылы аумағында мүйізді ірі-қара мал арасында бруцеллез ауруының шығуына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Сырым ауданы Аралтөбе ауылдық округі әкімінің 2019 жылғы 21 ақпандағы №2 </w:t>
      </w:r>
      <w:r>
        <w:rPr>
          <w:rFonts w:ascii="Times New Roman"/>
          <w:b w:val="false"/>
          <w:i w:val="false"/>
          <w:color w:val="000000"/>
          <w:sz w:val="28"/>
        </w:rPr>
        <w:t>"Сырым ауданы Аралтөбе ауылдық округі Аралтөбе ауылы аумағында шектеу іс-шараларын белгілеу туралы"</w:t>
      </w:r>
      <w:r>
        <w:rPr>
          <w:rFonts w:ascii="Times New Roman"/>
          <w:b w:val="false"/>
          <w:i w:val="false"/>
          <w:color w:val="000000"/>
          <w:sz w:val="28"/>
        </w:rPr>
        <w:t xml:space="preserve"> (Нормативтік құқықтық актілерді мемлекеттік тіркеу тізілімінде 5544 тіркелген, 2019 жылы 28 ақпанда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Аралтөбе ауылдық округі әкімі аппаратының бас маманы (Р.Байров)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