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a1cbf" w14:textId="cca1cb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ауданы Бұлдырты ауылдық округінің Бұлдырты ауылы аумағында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Бұлдырты ауылдық округі әкімінің 2019 жылғы 25 қазандағы № 23 шешімі. Батыс Қазақстан облысының Әділет департаментінде 2019 жылғы 28 қазанда № 5846 болып тіркелді. Күші жойылды - Батыс Қазақстан облысы Сырым ауданы Бұлдырты ауылдық округі әкімінің 2019 жылғы 19 желтоқсандағы № 27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Сырым ауданы Бұлдырты ауылдық округі әкімінің 19.12.2019 </w:t>
      </w:r>
      <w:r>
        <w:rPr>
          <w:rFonts w:ascii="Times New Roman"/>
          <w:b w:val="false"/>
          <w:i w:val="false"/>
          <w:color w:val="ff0000"/>
          <w:sz w:val="28"/>
        </w:rPr>
        <w:t>№ 27</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Сырым ауданының мемлекеттік бас ветеринарлық-санитарлық инспекторының 2019 жылғы 10 қазандағы № 1-19/652 ұсынысы негізінде, Бұлдырты ауылдық округі әкімі ШЕШІМ ҚАБЫЛДАДЫ:</w:t>
      </w:r>
    </w:p>
    <w:bookmarkEnd w:id="0"/>
    <w:bookmarkStart w:name="z4" w:id="1"/>
    <w:p>
      <w:pPr>
        <w:spacing w:after="0"/>
        <w:ind w:left="0"/>
        <w:jc w:val="both"/>
      </w:pPr>
      <w:r>
        <w:rPr>
          <w:rFonts w:ascii="Times New Roman"/>
          <w:b w:val="false"/>
          <w:i w:val="false"/>
          <w:color w:val="000000"/>
          <w:sz w:val="28"/>
        </w:rPr>
        <w:t>
      1. Сырым ауданы Бұлдырты ауылдық округінің Бұлдырты ауылы аумағында ірі қара мал арасында қарасан ауруының пайда болуына байланысты карантин белгіленсін.</w:t>
      </w:r>
    </w:p>
    <w:bookmarkEnd w:id="1"/>
    <w:bookmarkStart w:name="z5" w:id="2"/>
    <w:p>
      <w:pPr>
        <w:spacing w:after="0"/>
        <w:ind w:left="0"/>
        <w:jc w:val="both"/>
      </w:pPr>
      <w:r>
        <w:rPr>
          <w:rFonts w:ascii="Times New Roman"/>
          <w:b w:val="false"/>
          <w:i w:val="false"/>
          <w:color w:val="000000"/>
          <w:sz w:val="28"/>
        </w:rPr>
        <w:t>
      2. Бұлдырты ауылдық округі әкімі аппаратының бас маманы (С. Кубаев) осы шешімнің әділет органдарында мемлекеттік тіркелуін,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Макашев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