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88c6" w14:textId="19d8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Бұлдырты ауылдық округінің Бұлдырты ауылы аумағында карантин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Бұлдырты ауылдық округі әкімінің 2019 жылғы 19 желтоқсандағы № 27 шешімі. Батыс Қазақстан облысының Әділет департаментінде 2019 жылғы 19 желтоқсанда № 5899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Сырым ауданының мемлекеттік бас ветеринарлық-санитарлық инспекторының 2019 жылғы 11 желтоқсандағы № 1-19/756 ұсынысы негізінде, Бұлдырты ауылдық округі әкімі 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Сырым ауданы Бұлдырты ауылдық округінің Бұлдырты ауылы аумағында ірі қара мал арасында қарасан ауруының пайда болуына байланысты белгіленген карантин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Сырым ауданы Бұлдырты ауылдық округі әкімінің 2019 жылғы 25 қазандағы </w:t>
      </w:r>
      <w:r>
        <w:rPr>
          <w:rFonts w:ascii="Times New Roman"/>
          <w:b w:val="false"/>
          <w:i w:val="false"/>
          <w:color w:val="000000"/>
          <w:sz w:val="28"/>
        </w:rPr>
        <w:t>№23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"Сырым ауданы Бұлдырты ауылдық округінің Бұлдырты ауылы аумағында карантин белгілеу туралы" (Нормативтік құқықтық актілерді мемлекеттік тіркеу тізілімінде №5846 тіркелген, 2019 жылы 31 қазанда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Бұлдырты ауылдық округі әкімі аппаратының бас маманы (С. Кубаев)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Макашев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