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20d7a" w14:textId="5b20d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Тасқала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Тасқала аудандық мәслихатының 2019 жылғы 28 ақпандағы № 33-5 шешімі. Батыс Қазақстан облысының Әділет департаментінде 2019 жылғы 4 наурызда № 5553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2016 жылғы 6 сәуірдегі </w:t>
      </w:r>
      <w:r>
        <w:rPr>
          <w:rFonts w:ascii="Times New Roman"/>
          <w:b w:val="false"/>
          <w:i w:val="false"/>
          <w:color w:val="000000"/>
          <w:sz w:val="28"/>
        </w:rPr>
        <w:t>"Құқықтық актілер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Тасқала аудандық мәслихатының кейбір шешімдерінің күші жойылды деп танылсын.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Тасқала аудандық мәслихаты аппаратының басшысы (Т. Ержігітова) осы шешімнің әділет органдарында мемлекеттік тіркелуін, Қазақстан Республикасы нормативтік құқықтық актілерінің эталондық бақылау банкінде оның ресми жариялануын қамтамасыз етсін.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Тасқала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2019 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 ақпандағы №33-5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Тасқала аудандық мәслихатының 2017 жылғы 20 желтоқсандағы №19-2 "2018-2020 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№5021 тіркелген, 2018 жылы 10 қаңтарда Қазақстан Республикасы нормативтік құқықтық актілерінің эталондық бақылау банкінде жарияланған);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Тасқала аудандық мәслихатының 2017 жылғы 29 желтоқсандағы №20-1 "2018-2020 жылдарға арналған Тасқала ауданы Тасқала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№5028 тіркелген, 2018 жылы 15 қаңтарда Қазақстан Республикасы нормативтік құқықтық актілерінің эталондық бақылау банкінде жарияланған);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Тасқала аудандық мәслихатының 2018 жылғы 3 сәуірдегі №22-3 "Тасқала аудандық мәслихатының 2017 жылғы 20 желтоқсандағы №19-2 "2018-2020 жылдарға арналған аудандық бюджет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№5168 тіркелген, 2018 жылы 27 сәуірде Қазақстан Республикасы нормативтік құқықтық актілерінің эталондық бақылау банкінде жарияланған);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Тасқала аудандық мәслихатының 2018 жылғы 15 мамырдағы №24-2 "Тасқала аудандық мәслихатының 2017 жылғы 20 желтоқсандағы №19-2 "2018-2020 жылдарға арналған аудандық бюджет туралы" шешіміне өзгеріс пен толықтыру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№5203 тіркелген, 2018 жылы 25 мамырда Қазақстан Республикасы нормативтік құқықтық актілерінің эталондық бақылау банкінде жарияланған);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 Тасқала аудандық мәслихатының 2018 жылғы 7 маусымдағы №26-2 "2018-2020 жылдарға арналған Тасқала ауданы Тасқала ауылдық округінің бюджеті туралы" шешіміне өзгерістер мен толықтырулар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№5244 тіркелген, 2018 жылы 21 маусымда Қазақстан Республикасы нормативтік құқықтық актілерінің эталондық бақылау банкінде жарияланған);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 Тасқала аудандық мәслихатының 2018 жылғы 16 шілдедегі №27-1 "Тасқала аудандық мәслихатының 2017 жылғы 20 желтоқсандағы №19-2 "2018-2020 жылдарға арналған аудандық бюджет туралы" шешіміне өзгерістер мен толықтырулар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№5293 тіркелген, 2018 жылы 30 шілдеде Қазақстан Республикасы нормативтік құқықтық актілерінің эталондық бақылау банкінде жарияланған);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 Тасқала аудандық мәслихатының 2018 жылғы 29 тамыздағы №28-3 "2018-2020 жылдарға арналған Тасқала ауданы Тасқала ауылдық округінің бюджеті туралы" шешіміне өзгеріс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№5336 тіркелген, 2018 жылы 17 қыркүйекте Қазақстан Республикасы нормативтік құқықтық актілерінің эталондық бақылау банкінде жарияланған);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 Тасқала аудандық мәслихатының 2018 жылғы 29 тамыздағы №28-2 "Тасқала аудандық мәслихатының 2017 жылғы 20 желтоқсандағы №19-2 "2018-2020 жылдарға арналған аудандық бюджет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№5337 тіркелген, 2018 жылы 17 қыркүйекте Қазақстан Республикасы нормативтік құқықтық актілерінің эталондық бақылау банкінде жарияланған);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 Тасқала аудандық мәслихатының 2018 жылғы 12 қазандағы №29-2 "Тасқала аудандық мәслихатының 2017 жылғы 20 желтоқсандағы №19-2 "2018-2020 жылдарға арналған аудандық бюджет туралы" шешіміне өзгерістер мен толықтыру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№5363 тіркелген, 2018 жылы 6 қарашада Қазақстан Республикасы нормативтік құқықтық актілерінің эталондық бақылау банкінде жарияланған);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 Тасқала аудандық мәслихатының 2018 жылғы 14 желтоқсандағы №30-1 "Тасқала аудандық мәслихатының 2017 жылғы 20 желтоқсандағы №19-2 "2018-2020 жылдарға арналған аудандық бюджет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№5459 тіркелген, 2019 жылы 3 қаңтарда Қазақстан Республикасы нормативтік құқықтық актілерінің эталондық бақылау банкінде жарияланған).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