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cc79d" w14:textId="afcc7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2017 жылғы 27 шілдедегі № 14-7 "Сот шешімімен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2019 жылғы 27 наурыздағы № 34-4 шешімі. Батыс Қазақстан облысының Әділет департаментінде 2019 жылғы 2 сәуірде № 5605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Тасқала аудандық мәслихатының 2017 жылғы 27 шілдедегі №14-7 "Сот шешімімен коммуналдық меншікке түскен болып танылған иесіз қалдықтарды басқару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№4881 тіркелген, 2017 жылы 24 тамызда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Тасқала аудандық мәслихаты аппараты басшысының міндетін атқарушы (Б. Бисалиев)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