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b22d" w14:textId="eb5b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2019 жылғы 9 қаңтардағы №32-1 "2019-2021 жылдарға арналған Тасқала ауданы Тасқала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2019 жылғы 11 сәуірдегі № 35-1 шешімі. Батыс Қазақстан облысының Әділет департаментінде 2019 жылғы 17 сәуірде № 5632 болып тіркелді. Күші жойылды - Батыс Қазақстан облысы Тасқала аудандық мәслихатының 2020 жылғы 21 ақпандағы № 44-10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аудандық мәслихатының 21.02.2020 </w:t>
      </w:r>
      <w:r>
        <w:rPr>
          <w:rFonts w:ascii="Times New Roman"/>
          <w:b w:val="false"/>
          <w:i w:val="false"/>
          <w:color w:val="ff0000"/>
          <w:sz w:val="28"/>
        </w:rPr>
        <w:t>№ 44-10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Тасқала аудандық мәслихатының 2019 жылғы 9 қаңтардағы №32-1 "2019-2021 жылдарға арналған Тасқала ауданы Тасқала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№5521 тіркелген, 2019 жылғы 30 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2019-2021 жылдарға арналған Тасқала ауданы Тасқала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218 370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20 081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198 109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220 982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-2 612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2 612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2 612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 2019 жылға арналған Тасқала ауданы Тасқала ауылдық округінің бюджетінде келесі түсімдер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республикалық бюджеттен нысаналы трансферт – 19 479 мың теңге, соның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19 479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аудандық бюджеттен нысаналы трансферт – 4 000 мың теңге, соның ішінде: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Тасқала ауылын аббаттандыруға – 4 000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субвенциялар – 174 630 мың теңге.";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Тасқала аудандық мәслихаты аппараты басшысының міндетін атқарушыға (Б. Бисалиев)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2019 жылдың 1 қаңтарынан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2019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сәуірдегі №35-1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2019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қаңтардағы №32-1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Тасқала ауданы Тасқала ауылдық округінің бюджеті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503"/>
        <w:gridCol w:w="2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218 370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мүліктен түскен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жалдаудан түскен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мүлікті сату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198 109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198 109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220 982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өкiлдi, атқарушы және басқа органдар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134 781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134 781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134 781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125 491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-2 612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