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1512" w14:textId="2ae1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2019 жылғы 28 мамырдағы № 125 қаулысы. Батыс Қазақстан облысының Әділет департаментінде 2019 жылғы 30 мамырда № 5691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сайлау комиссиясымен (келісім бойынша) бірлесіп барлық кандидаттар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Тасқала ауданы әкімдігінің 2014 жылғы 17 наурыздағы № 71 "Үгіттік баспа материалдарын орналастыру үшін орындар белгілеу туралы" (Нормативтік құқықтық актілерді мемлекеттік тіркеу тізілімінде № 3468 тіркелген, 2014 жылғы 15 сәуірде "Әділет" ақпаратттық-құқықтық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Тасқала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 аппаратының басшысы Қ.Нурекешевке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6"/>
    <w:p>
      <w:pPr>
        <w:spacing w:after="0"/>
        <w:ind w:left="0"/>
        <w:jc w:val="both"/>
      </w:pPr>
      <w:bookmarkStart w:name="z10" w:id="7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Тасқала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 А.Ғ.Нұрмақов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мамыр 2019 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мамырдағы № 125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Үгiттiк баспа материалдарын орналастыру үшiн орындар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Тасқала ауданы әкімдігінің 02.10.2023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ауылдық округі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Ақкүтір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Ақкүтір көшесі №14 үйдің алды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Комсомольская көшесі №2 үйдің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үйi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Бiрiншi Шежiн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"Бірінші Шежін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Фельдшерлік акушерлік пункт ғимаратының алды; 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"Бастау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әкімдігінің білім басқармасының Тасқала ауданы білім беру бөлімінің "Ынтымақ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"Батыс Қазақстан облысы әкімдігі білім басқармасының Тасқала ауданы білім беру бөлімінің "Атамекен" мектеп-бөбекжай-балабақша кешені коммуналдық мемлекеттік мекемесі ғимаратының алды;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ауылдық округi әкiмiнiң аппараты" мемлекеттiк мекемесi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Қалмақ-Шабын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кiтапхана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 әкімдігі мәдениет тілдерді дамыту, дене шынықтыру және спорт бөлімінің "Тасқала аудандық мәдени-демалыс орталығы" мемлекеттiк коммуналдық қазыналық кәсiпорны ғимаратының алды;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аудандық спорт клубы" мемлекеттік коммуналдық қазыналық кәсіпорны ғимаратының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Шамов және Абай көшелерiнiң қиылысында;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әкімдігі білім басқармасының Тасқала ауданы білім беру бөлімінің "Ы.Алтынсарин атындағы жалпы орта білім беретін мектебі" коммуналдық мемлекеттік мекемесі ғимаратының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әкімдігі білім басқармасының Тасқала ауданы білім беру бөлімінің "Қ.Сәтбаев атындағы жалпы орта білім беретін мектебі" коммуналдық мемлекеттік мекемесі ғимаратының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"Бөбек" бөбекжайы" мемлекеттік коммуналдық қазыналық кәсiпорны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"Бірлік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көшесі № 9 үйдің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үйi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үйi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"Айнабұлақ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Шежiн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