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f184" w14:textId="d08f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2018 жылғы 26 желтоқсандағы № 31-2 "2019 жылы Тасқала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2019 жылғы 8 қазандағы № 39-4 шешімі. Батыс Қазақстан облысының Әділет департаментінде 2019 жылғы 9 қазанда № 5816 болып тіркелді. Күші жойылды - Батыс Қазақстан облысы Тасқала аудандық мәслихатының 2020 жылғы 21 ақпандағы № 44-3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ff0000"/>
          <w:sz w:val="28"/>
        </w:rPr>
        <w:t>№ 44-3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№9946 тіркелді) сәйкес, аудан әкімі мәлімдеген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Тасқала аудандық мәслихатының 2018 жылғы 26 желтоқсандағы №31-2 "2019 жылы Тасқала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№5504 тіркелген, 2019 жылғы 17 қаңтарда Қазақстан Республикасының нормативтік құқықтық актілерінің эталондық бақылау банкінде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8" w:id="3"/>
    <w:p>
      <w:pPr>
        <w:spacing w:after="0"/>
        <w:ind w:left="0"/>
        <w:jc w:val="both"/>
      </w:pPr>
      <w:r>
        <w:rPr>
          <w:rFonts w:ascii="Times New Roman"/>
          <w:b w:val="false"/>
          <w:i w:val="false"/>
          <w:color w:val="000000"/>
          <w:sz w:val="28"/>
        </w:rPr>
        <w:t>
      2. Тасқала аудандық мәслихаты аппаратының басшысы (Т.Ержигитова)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9"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