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c2be" w14:textId="b14c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2019 жылғы 9 қаңтардағы №32-1 "2019-2021 жылдарға арналған Тасқала ауданы Тасқала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2019 жылғы 29 қазандағы № 40-1 шешімі. Батыс Қазақстан облысының Әділет департаментінде 2019 жылғы 31 қазанда № 5852 болып тіркелді. Күші жойылды - Батыс Қазақстан облысы Тасқала аудандық мәслихатының 2020 жылғы 21 ақпандағы № 44-10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21.02.2020 </w:t>
      </w:r>
      <w:r>
        <w:rPr>
          <w:rFonts w:ascii="Times New Roman"/>
          <w:b w:val="false"/>
          <w:i w:val="false"/>
          <w:color w:val="ff0000"/>
          <w:sz w:val="28"/>
        </w:rPr>
        <w:t>№ 44-10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Тасқала аудандық мәслихатының 2019 жылғы 9 қаңтардағы №32-1 "2019-2021 жылдарға арналған Тасқала ауданы Тасқала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№5521 тіркелген, 2019 жылғы 30 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кірістер – 259 089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20 081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180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238 828 мың теңге;";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шығындар – 261 701 мың теңге;";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республикалық бюджеттен нысаналы трансферттер – 39 738 мың теңге, соның ішінде: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 – 38 213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 – 1 525 мың теңге;";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 жазылсын.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аудандық мәслихаты аппараты басшысы (Т.Ержигитова)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 жылдың 1 қаңтарынан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2019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 қазандағы № 40-1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2019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 қаңтардағы №32-1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 жылға арналған Тасқала ауданы Тасқала ауылдық округінің бюджеті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259 089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мүліктен түскен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жалдаудан түскен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261 701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-2 612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