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b857" w14:textId="2d3b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29 қазандағы № 40-6 шешімі. Батыс Қазақстан облысының Әділет департаментінде 2019 жылғы 31 қазанда № 5854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 Қазақстан Республикасының 2017 жылғы 25 желтоқсандағы "Салық және бюджетке төленетін басқа да міндетті төлемдері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 жоғарлатылсын.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01.01.2020 дейін қолданыста болды -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(Т.Ержигитова)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шешімнің 2-тармағының қолдану мерзімін 2020 жылдың 1 қаңтарына дейін деп белгіленсін.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