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dc12c" w14:textId="a1dc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 әкімдігінің 2016 жылғы 16 мамырдағы № 143 "Пробация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әкімдігінің 2019 жылғы 18 қыркүйектегі № 321 қаулысы. Батыс Қазақстан облысының Әділет департаментінде 2019 жылғы 24 қыркүйекте № 5801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ауданы әкімдігінің 2016 жылғы 16 мамырдағы № 143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туралы" (Нормативтік құқықтық актілерді мемлекеттік тіркеу тізілімінде № 4441 тіркелген, 2016 жылғы 17 маусымда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Теректі ауданы әкімі аппаратының басшысы (А.А.Байгазиев) осы қаулының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әкімінің орынбасары Е.Н.Досмаковқа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