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ac1a0" w14:textId="37ac1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аудандық мәслихатының 2018 жылғы 28 желтоқсандағы №30-1 "2019-2021 жылдарға арналған Теректі ауданының ауылдық округтердің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аудандық мәслихатының 2019 жылғы 11 желтоқсандағы № 36-2 шешімі. Батыс Қазақстан облысының Әділет департаментінде 2019 жылғы 12 желтоқсанда № 5888 болып тіркелді. Күші жойылды - Батыс Қазақстан облысы Теректі аудандық мәслихатының 2020 жылғы 5 ақпандағы № 39-3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Теректі аудандық мәслихатының 05.02.2020 </w:t>
      </w:r>
      <w:r>
        <w:rPr>
          <w:rFonts w:ascii="Times New Roman"/>
          <w:b w:val="false"/>
          <w:i w:val="false"/>
          <w:color w:val="ff0000"/>
          <w:sz w:val="28"/>
        </w:rPr>
        <w:t>№ 39-3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Теректі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Теректі аудандық мәслихатының 2018 жылғы 28 желтоқсандағы №30-1 "2019-2021 жылдарға арналған Теректі ауданының ауылдық округтердің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№5507 болып тіркелген, 2019 жылғы 16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2019-2021 жылдарға арналған Теректі ауданының Подстепный ауылдық округінің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арналған бюджет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97 758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30 491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67 267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101 012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-3 254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3 254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3 254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2019-2021 жылдарға арналған Теректі ауданының Шаған ауылдық округінің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арналған бюджет келесі көлемдерде бекітілсін: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46 446 мың теңге, оның ішінде: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6 943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39 503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47 664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-1 218 мың теңге;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1 218 мың теңге: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1 218 мың теңге.";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2019-2021 жылдарға арналған Теректі ауданының Шағатай ауылдық округінің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арналған бюджет келесі көлемдерде бекітілсін: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34 049 мың теңге, оның ішінде: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2 151 мың теңге;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31 898 мың теңге;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34 998 мың теңге;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-949 мың теңге;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949 мың теңге: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949 мың теңге.";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Теректі аудандық мәслихаты аппаратының басшысы (В.Мустивко) осы шешімнің әділет органдарында мемлекеттік тіркелуін қамтамасыз етсін.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2019 жылғы 1 қаңтардан бастап қолданысқа енгізіледі.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 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11 желтоқсандағы №36-2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желтоқсандағы №30-1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69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Подстепный ауылдық округінің бюджеті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6"/>
        <w:gridCol w:w="1247"/>
        <w:gridCol w:w="5575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97 758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67 267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67 267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101 012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-3 254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№36-2 Теректі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№30-1 Теректі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73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Федоровка ауылдық округінің бюджеті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943"/>
        <w:gridCol w:w="1281"/>
        <w:gridCol w:w="1281"/>
        <w:gridCol w:w="5728"/>
        <w:gridCol w:w="21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76 613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55 767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55 767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-5 837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№36-2 Теректі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№30-1 Теректі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77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Шаған ауылдық округінің бюджеті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943"/>
        <w:gridCol w:w="1281"/>
        <w:gridCol w:w="1281"/>
        <w:gridCol w:w="5728"/>
        <w:gridCol w:w="21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46 446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-1 218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№36-2 Теректі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№30-1 Теректі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81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Шағатай ауылдық округінің бюджеті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943"/>
        <w:gridCol w:w="1281"/>
        <w:gridCol w:w="1281"/>
        <w:gridCol w:w="5728"/>
        <w:gridCol w:w="21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