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5494" w14:textId="0005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мемлекеттiк бiлiм беру тапсырысын, ата-ананың төлемақысының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2019 жылғы 12 ақпандағы № 15 қаулысы. Батыс Қазақстан облысының Әділет департаментінде 2019 жылғы 14 ақпанда № 5534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өзiн-өзi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шiлдедегi </w:t>
      </w:r>
      <w:r>
        <w:rPr>
          <w:rFonts w:ascii="Times New Roman"/>
          <w:b w:val="false"/>
          <w:i w:val="false"/>
          <w:color w:val="000000"/>
          <w:sz w:val="28"/>
        </w:rPr>
        <w:t>"Бiлiм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әкiмдiгi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мектепке дейiнгi тәрбие мен оқытуға мемлекеттiк бiлiм беру тапсырысы, ата-ананың төлемақысының мөлшерi бекiтiлсiн.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әкімдігінің 2018 жылғы 15 ақпандағы № 54 "2018 жылға мектепке дейінгі тәрбие мен оқытуға мемлекеттiк бiлiм беру тапсырысын, ата-ананың төлемақысының мөлшерiн бекiту туралы" (Нормативтік құқықтық актілерді мемлекеттік тіркеу тізілімінде № 5081 тіркелген, 2018 жылғы 16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ауданы әкімі аппаратының басшысы (Т.Сағынгереев)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Е.Р.Тұрмағамбетовке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дейінгі тәрбие мен оқытуға мемлекеттік білім беру тапсырысын, ата-ананың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356"/>
        <w:gridCol w:w="1248"/>
        <w:gridCol w:w="2549"/>
        <w:gridCol w:w="1537"/>
        <w:gridCol w:w="2217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ұйымдарының атауы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 (көп емес)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теңге 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Шыңғырлау ауылдық округі әкімінің аппараты" коммуналдық мемлекеттік мекемесінің "Айгөлек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 білім бөлімінің "Балауса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 білім бөлімінің "Қарлығаш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Шыңғырлау ауылдық округі аппараты" коммуналдық мемлекеттік мекемесінің "Бөбек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 әкімдігінің білім беру бөлімінің "Арай" бөбекжайы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Шыңғырлау ауылдық округі әкімінің аппараты" коммуналдық мемлекеттік мекемесінің "Қызғалдақ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Шыңғырлау ауылдық округі әкімінің аппараты" коммуналдық мемлекеттік мекемесінің "Балдырған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30 706,32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(республикалық бюджет)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"Шыңғырлау ауданының Шыңғырлау ауылдық округі әкімінің аппараты" коммуналдық мемлекеттік мекемесінің "Болашақ бөбекжайы" мемлекеттік коммуналдық қазыналық кәсіпорны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37 099,31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