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0df9" w14:textId="5320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2019 жылғы 13 наурыздағы № 37-2 шешімі. Батыс Қазақстан облысының Әділет департаментінде 2019 жылғы 18 наурызда № 5570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(С.Шағиров)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наурыздағы № 37-2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2017 жылғы 20 желтоқсандағы №17-2 "2018-2020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№5015 тіркелген, 2018 жылы 10 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аудандық мәслихатының 2017 жылғы 29 желтоқсандағы №18-2 "2018-2020 жылдарға арналған Шыңғырлау ауданы Шыңғырлау ауылдық округінің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№5030 тіркелген, 2018 жылы 18 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Шыңғырлау аудандық мәслихатының 2018 жылғы 30 наурыздағы №21-2 "Шыңғырлау аудандық мәслихатының 2017 жылғы 20 желтоқсандағы №17-2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№5171 тіркелген, 2018 жылы 28 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Шыңғырлау аудандық мәслихатының 2018 жылғы 24 сәуірдегі №22-1 "Шыңғырлау аудандық мәслихатының 2017 жылғы 29 желтоқсандағы №18-2 "2018-2020 жылдарға арналған Шыңғырлау ауданы Шыңғырлау ауылдық округінің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№5190 тіркелген, 2018 жылы 15 мамырда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Шыңғырлау аудандық мәслихатының 2018 жылғы 10 шілдедегі №25-1 "Шыңғырлау аудандық мәслихатының 2017 жылғы 20 желтоқсандағы №17-2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№5289 тіркелген, 2018 жылы 26 шілдеде Қазақстан Республикасы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Шыңғырлау аудандық мәслихатының 2018 жылғы 22 тамыздағы №28-1 "Шыңғырлау аудандық мәслихатының 2017 жылғы 29 желтоқсандағы №18-2 "2018-2020 жылдарға арналған Шыңғырлау ауданы Шыңғырлау ауылдық округінің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№5326 тіркелген, 2018 жылы 10 қыркүйекте Қазақстан Республикасы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Шыңғырлау аудандық мәслихатының 2018 жылғы 12 қазандағы №31-1 "Шыңғырлау аудандық мәслихатының 2017 жылғы 20 желтоқсандағы №17-2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№5351 тіркелген, 2018 жылы 22 қазанда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Шыңғырлау аудандық мәслихатының 2018 жылғы 31 қазандағы №32-2 "Шыңғырлау аудандық мәслихатының 2017 жылғы 29 желтоқсандағы №18-2 "2018-2020 жылдарға арналған Шыңғырлау ауданы Шыңғырлау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№5384 тіркелген, 2018 жылы 14 қарашада Қазақстан Республикасы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Шыңғырлау аудандық мәслихатының 2018 жылғы 13 желтоқсандағы №33-1 "Шыңғырлау аудандық мәслихатының 2017 жылғы 20 желтоқсандағы №17-2 "2018-2020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№5465 тіркелген, 2019 жылы 14 қаңтарда Қазақстан Республикасы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