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3156" w14:textId="9e73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2018 жылғы 29 желтоқсандағы № 34-1 "2019-2021 жылдарға арналған Шыңғырлау ауданы Шыңғырлау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2019 жылғы 2 сәуірдегі № 39-1 шешімі. Батыс Қазақстан облысының Әділет департаментінде 2019 жылғы 5 сәуірде № 5612 болып тіркелді. Күші жойылды - Батыс Қазақстан облысы Шыңғырлау аудандық мәслихатының 2020 жылғы 11 ақпандағы № 50-3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аудандық мәслихатының 11.02.2020 </w:t>
      </w:r>
      <w:r>
        <w:rPr>
          <w:rFonts w:ascii="Times New Roman"/>
          <w:b w:val="false"/>
          <w:i w:val="false"/>
          <w:color w:val="ff0000"/>
          <w:sz w:val="28"/>
        </w:rPr>
        <w:t>№ 50-3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2018 жылғы 29 желтоқсандағы №34-1 "2019-2021 жылдарға арналған Шыңғырлау ауданы Шыңғырлау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№5519 тіркелген, 2019 жылғы 28 қаңтардағы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Шыңғырлау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226 687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23 400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203 287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227 445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758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Шыңғырлау ауданының Шыңғырлау ауылдық округі бюджеттінде 2019 жылға арналған облыстық бюджеттен берілетін нысаналы трансферттердің жалпы сомасы 0 теңге ескерілсін:";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"факторлық-балдық шәкілге негізделген әкімшілік мемлекеттік қызметшілерге еңбекақы төлеудің жаңа жүйесін енгізу үшін – 0 теңге.";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(С.Шағиров) осы шешімнің әділет органдарында мемлекеттік тіркелуін,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сәуірдегі № 39-1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34-1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Шыңғырлау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1541"/>
        <w:gridCol w:w="993"/>
        <w:gridCol w:w="1541"/>
        <w:gridCol w:w="4222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