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2eca" w14:textId="2652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Елді мекендегі салық салу объектісінің орналасқан жерін ескеретін аймаққа бөлу коэффициентін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2019 жылғы 20 қарашадағы № 199 қаулысы. Батыс Қазақстан облысының Әділет департаментінде 2019 жылғы 27 қарашада № 5867 болып тіркелді. Күші жойылды - Батыс Қазақстан облысы Шыңғырлау ауданы әкімдігінің 2020 жылғы 9 желтоқсандағы № 189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ауданы әкімдігінің 09.12.2020 </w:t>
      </w:r>
      <w:r>
        <w:rPr>
          <w:rFonts w:ascii="Times New Roman"/>
          <w:b w:val="false"/>
          <w:i w:val="false"/>
          <w:color w:val="ff0000"/>
          <w:sz w:val="28"/>
        </w:rPr>
        <w:t>№ 189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Осы қаулы 01.01.2020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Шыңғырлау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елді мекендегі салық салу объектісінің орналасқан жерін ескеретін аймаққа бөлу </w:t>
      </w:r>
      <w:r>
        <w:rPr>
          <w:rFonts w:ascii="Times New Roman"/>
          <w:b w:val="false"/>
          <w:i w:val="false"/>
          <w:color w:val="000000"/>
          <w:sz w:val="28"/>
        </w:rPr>
        <w:t>коэффициенті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Шыңғырлау ауданы әкімдігінің Шыңғырлау ауданы әкімдігінің 2018 жылғы 25 мамырдағы № 116 "Елді мекендегі салық салу объектісінің орналасқан жерін ескеретін аймаққа бөлу коэффициентін бекіту туралы" (Нормативтік құқықтық актілерді мемлекеттік тіркеу тізілімінде № 5214 тіркелген, 2018 жылғы 6 маусымда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Шыңғырлау ауданы әкімі аппаратының басшысы (Т.М.Сағынгереев)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Шыңғырлау ауданы әкімінің орынбасары Ғ. Бейсенге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Турмагамбетов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20 қарашадағы №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бекітілді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 жерін ескеретін </w:t>
      </w:r>
      <w:r>
        <w:br/>
      </w:r>
      <w:r>
        <w:rPr>
          <w:rFonts w:ascii="Times New Roman"/>
          <w:b/>
          <w:i w:val="false"/>
          <w:color w:val="000000"/>
        </w:rPr>
        <w:t>аймаққа бөлу коэффициенті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6"/>
        <w:gridCol w:w="4105"/>
        <w:gridCol w:w="4639"/>
      </w:tblGrid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Ақсоғым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Жаңакүш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Ұрысай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Шоқтыбай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Қотантал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Сегізсай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Мырзағара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Торыатбас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Ардақ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