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6fe82" w14:textId="fe6f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Ақшат ауылдық округі Юбилейная жайлауы аумағындағы карантинді тоқтату туралы</w:t>
      </w:r>
    </w:p>
    <w:p>
      <w:pPr>
        <w:spacing w:after="0"/>
        <w:ind w:left="0"/>
        <w:jc w:val="both"/>
      </w:pPr>
      <w:r>
        <w:rPr>
          <w:rFonts w:ascii="Times New Roman"/>
          <w:b w:val="false"/>
          <w:i w:val="false"/>
          <w:color w:val="000000"/>
          <w:sz w:val="28"/>
        </w:rPr>
        <w:t>Батыс Қазақстан облысы Шыңғырлау ауданы Ақшат ауылдық округі әкімінің 2019 жылғы 29 қарашадағы № 15 шешімі. Батыс Қазақстан облысының Әділет департаментінде 2019 жылғы 3 желтоқсанда № 5870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Шыңғырлау аудандық аумақтық инспекциясы" мемлекеттік мекемесі басшысының 2019 жылғы 20 қарашадағы № 01-18/609 ұсынысы негізінде Ақшат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Шыңғырлау ауданы Ақшат ауылдық округі Юбилейная жайлауы аумағында мүйізді ірі - қара мал арасында қарасан ауруының пайда болуына байланысты белгіленген карантин тоқтатылсын.</w:t>
      </w:r>
    </w:p>
    <w:bookmarkEnd w:id="1"/>
    <w:bookmarkStart w:name="z5" w:id="2"/>
    <w:p>
      <w:pPr>
        <w:spacing w:after="0"/>
        <w:ind w:left="0"/>
        <w:jc w:val="both"/>
      </w:pPr>
      <w:r>
        <w:rPr>
          <w:rFonts w:ascii="Times New Roman"/>
          <w:b w:val="false"/>
          <w:i w:val="false"/>
          <w:color w:val="000000"/>
          <w:sz w:val="28"/>
        </w:rPr>
        <w:t xml:space="preserve">
      2. Шыңғырлау ауданы Ақшат ауылдық округі әкімінің 2019 жылғы 2 қазандағы №12 "Шыңғырлау ауданы Ақшат ауылдық округі Юбилейная жайлауы аумағына карантин белгілеу туралы" (Нормативтік құқықтық актілерді мемлекеттік тіркеу тізілімінде №5804 тіркелген, 2019 жылы 7 қазандағы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Ақшат ауылдық округі әкімі аппаратының бас маманы (Ю.Б.Бокаев)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Сатыбалдиев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