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0144" w14:textId="2930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5 қаңтардағы № 1 бұйрығы. Қазақстан Республикасының Әділет министрлігінде 2020 жылғы 5 қаңтарда № 19827 болып тіркелді. Күші жойылды - Қазақстан Республикасы Еңбек және халықты әлеуметтік қорғау министрінің 2023 жылғы 24 мамырдағы № 169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Еңбек және халықты әлеуметтік қорғау министрінің 24.05.2023 </w:t>
      </w:r>
      <w:r>
        <w:rPr>
          <w:rFonts w:ascii="Times New Roman"/>
          <w:b w:val="false"/>
          <w:i w:val="false"/>
          <w:color w:val="000000"/>
          <w:sz w:val="28"/>
        </w:rPr>
        <w:t>№ 169</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"Балалы отбасыларға берілетін мемлекеттік жәрдемақылар туралы" 2005 жылғы 28 маусымдағы Қазақстан Республикасының Заңы </w:t>
      </w:r>
      <w:r>
        <w:rPr>
          <w:rFonts w:ascii="Times New Roman"/>
          <w:b w:val="false"/>
          <w:i w:val="false"/>
          <w:color w:val="000000"/>
          <w:sz w:val="28"/>
        </w:rPr>
        <w:t>3-1 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11507 болып тіркелген, "Әділет" ақпараттық-құқықтық жүйесінде 2015 жылғы 20 шілдеде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Балалы отбасыларға берілетін мемлекеттік жәрдемақыларды тағайындау және төлеу </w:t>
      </w:r>
      <w:r>
        <w:rPr>
          <w:rFonts w:ascii="Times New Roman"/>
          <w:b w:val="false"/>
          <w:i w:val="false"/>
          <w:color w:val="000000"/>
          <w:sz w:val="28"/>
        </w:rPr>
        <w:t>қағидаларын</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саясатын дамыту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оны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Е.М. Әукеновке жүктелсін.</w:t>
      </w:r>
    </w:p>
    <w:bookmarkEnd w:id="7"/>
    <w:bookmarkStart w:name="z9" w:id="8"/>
    <w:p>
      <w:pPr>
        <w:spacing w:after="0"/>
        <w:ind w:left="0"/>
        <w:jc w:val="both"/>
      </w:pPr>
      <w:r>
        <w:rPr>
          <w:rFonts w:ascii="Times New Roman"/>
          <w:b w:val="false"/>
          <w:i w:val="false"/>
          <w:color w:val="000000"/>
          <w:sz w:val="28"/>
        </w:rPr>
        <w:t>
      4. Осы бұйрық 2020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шаруашылық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 жылғы 5 қаңтардағы</w:t>
            </w:r>
            <w:r>
              <w:br/>
            </w:r>
            <w:r>
              <w:rPr>
                <w:rFonts w:ascii="Times New Roman"/>
                <w:b w:val="false"/>
                <w:i w:val="false"/>
                <w:color w:val="000000"/>
                <w:sz w:val="20"/>
              </w:rPr>
              <w:t xml:space="preserve">№ 1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 xml:space="preserve">2015 жылғы 5 мамырдағы </w:t>
            </w:r>
            <w:r>
              <w:br/>
            </w:r>
            <w:r>
              <w:rPr>
                <w:rFonts w:ascii="Times New Roman"/>
                <w:b w:val="false"/>
                <w:i w:val="false"/>
                <w:color w:val="000000"/>
                <w:sz w:val="20"/>
              </w:rPr>
              <w:t xml:space="preserve">№ 319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Балалы отбасыларға берілетін мемлекеттік жәрдемақыларды тағайындау және төлеу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Балалы отбасыларға берілетін мемлекеттік жәрдемақыларды тағайындау және төлеу қағидалары (бұдан әрі – Қағидалар) "Балалы отбасыларға берілетін мемлекеттік жәрдемақылар туралы" 2005 жылғы 28 маусымдағы Қазақстан Республикасы Заңының (бұдан әрі – Заң) </w:t>
      </w:r>
      <w:r>
        <w:rPr>
          <w:rFonts w:ascii="Times New Roman"/>
          <w:b w:val="false"/>
          <w:i w:val="false"/>
          <w:color w:val="000000"/>
          <w:sz w:val="28"/>
        </w:rPr>
        <w:t>3-1-бабының</w:t>
      </w:r>
      <w:r>
        <w:rPr>
          <w:rFonts w:ascii="Times New Roman"/>
          <w:b w:val="false"/>
          <w:i w:val="false"/>
          <w:color w:val="000000"/>
          <w:sz w:val="28"/>
        </w:rPr>
        <w:t xml:space="preserve"> 1) тармақшасына сәйкес әзірленді және балалы отбасыларға берілетін мемлекеттік жәрдемақыларды тағайындау және төлеу тәртібін айқындайды.</w:t>
      </w:r>
    </w:p>
    <w:bookmarkEnd w:id="11"/>
    <w:p>
      <w:pPr>
        <w:spacing w:after="0"/>
        <w:ind w:left="0"/>
        <w:jc w:val="both"/>
      </w:pPr>
      <w:r>
        <w:rPr>
          <w:rFonts w:ascii="Times New Roman"/>
          <w:b w:val="false"/>
          <w:i w:val="false"/>
          <w:color w:val="000000"/>
          <w:sz w:val="28"/>
        </w:rPr>
        <w:t>
      Балалы отбасыларға берілетін мемлекеттік жәрдемақыларға (бұдан әрі – жәрдемақылар) мынадай түрдегі ақшалай төлемдер жатады:</w:t>
      </w:r>
    </w:p>
    <w:p>
      <w:pPr>
        <w:spacing w:after="0"/>
        <w:ind w:left="0"/>
        <w:jc w:val="both"/>
      </w:pPr>
      <w:r>
        <w:rPr>
          <w:rFonts w:ascii="Times New Roman"/>
          <w:b w:val="false"/>
          <w:i w:val="false"/>
          <w:color w:val="000000"/>
          <w:sz w:val="28"/>
        </w:rPr>
        <w:t>
      бала тууына байланысты тағайындалатын және төленетін біржолғы мемлекеттік жәрдемақы (бұдан әрі – бала туғанда берілетін жәрдемақы);</w:t>
      </w:r>
    </w:p>
    <w:p>
      <w:pPr>
        <w:spacing w:after="0"/>
        <w:ind w:left="0"/>
        <w:jc w:val="both"/>
      </w:pPr>
      <w:r>
        <w:rPr>
          <w:rFonts w:ascii="Times New Roman"/>
          <w:b w:val="false"/>
          <w:i w:val="false"/>
          <w:color w:val="000000"/>
          <w:sz w:val="28"/>
        </w:rPr>
        <w:t>
      бала бір жасқа толғанға дейін оның күтіміне байланысты тағайындалатын және төленетін ай сайынғы мемлекеттік жәрдемақы (бұдан әрі – бала күтімі жөніндегі жәрдемақы);</w:t>
      </w:r>
    </w:p>
    <w:p>
      <w:pPr>
        <w:spacing w:after="0"/>
        <w:ind w:left="0"/>
        <w:jc w:val="both"/>
      </w:pPr>
      <w:r>
        <w:rPr>
          <w:rFonts w:ascii="Times New Roman"/>
          <w:b w:val="false"/>
          <w:i w:val="false"/>
          <w:color w:val="000000"/>
          <w:sz w:val="28"/>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тағайындалатын және төленетін ай сайынғы мемлекеттік жәрдемақы (бұдан әрі – көпбалалы отбасыға берілетін жәрдемақы);</w:t>
      </w:r>
    </w:p>
    <w:p>
      <w:pPr>
        <w:spacing w:after="0"/>
        <w:ind w:left="0"/>
        <w:jc w:val="both"/>
      </w:pPr>
      <w:r>
        <w:rPr>
          <w:rFonts w:ascii="Times New Roman"/>
          <w:b w:val="false"/>
          <w:i w:val="false"/>
          <w:color w:val="000000"/>
          <w:sz w:val="28"/>
        </w:rPr>
        <w:t>
      мүгедек баланы (мүгедек балаларды) тәрбиелеп отырған анаға немесе әкеге, бала асырап алушыға, қамқоршыға (қорғаншыға) тағайындалатын және төленетін ай сайынғы мемлекеттік жәрдемақы (бұдан әрі – мүгедек баланы тәрбиелеушіге берілетін жәрдемақы);</w:t>
      </w:r>
    </w:p>
    <w:p>
      <w:pPr>
        <w:spacing w:after="0"/>
        <w:ind w:left="0"/>
        <w:jc w:val="both"/>
      </w:pPr>
      <w:r>
        <w:rPr>
          <w:rFonts w:ascii="Times New Roman"/>
          <w:b w:val="false"/>
          <w:i w:val="false"/>
          <w:color w:val="000000"/>
          <w:sz w:val="28"/>
        </w:rPr>
        <w:t>
      бала кезінен бірінші топтағы мүгедектің күтімі бойынша тағайындалатын және төленетін ай сайынғы мемлекеттік жәрдемақы (бұдан әрі – бала кезінен бірінші топтағы мүгедектің күтімі бойынша жәрдемақы);</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көпбалалы аналарға тағайындалатын және төленетін ай сайынғы мемлекеттік жәрдемақы (бұдан әрі – көпбалалы аналарға берілетін жәрдемақы).</w:t>
      </w:r>
    </w:p>
    <w:bookmarkStart w:name="z16"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7" w:id="1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3"/>
    <w:bookmarkStart w:name="z18" w:id="14"/>
    <w:p>
      <w:pPr>
        <w:spacing w:after="0"/>
        <w:ind w:left="0"/>
        <w:jc w:val="both"/>
      </w:pPr>
      <w:r>
        <w:rPr>
          <w:rFonts w:ascii="Times New Roman"/>
          <w:b w:val="false"/>
          <w:i w:val="false"/>
          <w:color w:val="000000"/>
          <w:sz w:val="28"/>
        </w:rPr>
        <w:t>
      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ұйымдастырушылықпен ретке келтірілген жиынтығы;</w:t>
      </w:r>
    </w:p>
    <w:bookmarkEnd w:id="14"/>
    <w:bookmarkStart w:name="z19" w:id="15"/>
    <w:p>
      <w:pPr>
        <w:spacing w:after="0"/>
        <w:ind w:left="0"/>
        <w:jc w:val="both"/>
      </w:pPr>
      <w:r>
        <w:rPr>
          <w:rFonts w:ascii="Times New Roman"/>
          <w:b w:val="false"/>
          <w:i w:val="false"/>
          <w:color w:val="000000"/>
          <w:sz w:val="28"/>
        </w:rPr>
        <w:t>
      3) жәрдемақыларды тағайындау жөніндегі уәкілетті орган (бұдан әрі – жәрдемақы тағайындау жөніндегі уәкілетті орган) – уәкілетті мемлекеттік органының аумақтық бөлімшелері;</w:t>
      </w:r>
    </w:p>
    <w:bookmarkEnd w:id="15"/>
    <w:bookmarkStart w:name="z20" w:id="16"/>
    <w:p>
      <w:pPr>
        <w:spacing w:after="0"/>
        <w:ind w:left="0"/>
        <w:jc w:val="both"/>
      </w:pPr>
      <w:r>
        <w:rPr>
          <w:rFonts w:ascii="Times New Roman"/>
          <w:b w:val="false"/>
          <w:i w:val="false"/>
          <w:color w:val="000000"/>
          <w:sz w:val="28"/>
        </w:rPr>
        <w:t>
      4) жәрдемақы алушы – бала туғанда берілетін жәрдемақы, бала күтімі жөніндегі жәрдемақы және (немесе) көпбалалы отбасыларға берілетін жәрдемақы және (немесе) мүгедек баланы тәрбиелеушіге берілетін жәрдемақы және (немесе) бала кезінен бірінші топтағы мүгедектің күтімі бойынша жәрдемақы және (немесе) көпбалалы анаға берілетін жәрдемақы тағайындалған өтініш беруші;</w:t>
      </w:r>
    </w:p>
    <w:bookmarkEnd w:id="16"/>
    <w:bookmarkStart w:name="z21" w:id="17"/>
    <w:p>
      <w:pPr>
        <w:spacing w:after="0"/>
        <w:ind w:left="0"/>
        <w:jc w:val="both"/>
      </w:pPr>
      <w:r>
        <w:rPr>
          <w:rFonts w:ascii="Times New Roman"/>
          <w:b w:val="false"/>
          <w:i w:val="false"/>
          <w:color w:val="000000"/>
          <w:sz w:val="28"/>
        </w:rPr>
        <w:t>
      5) жәрдемақыларды беру жөніндегі уәкілетті ұйым – банк операцияларының тиісті түрлеріне қаржы нарығын және қаржы ұйымдарын реттеу мен қадағалау жөніндегі уәкілетті органның лицензиясы бар ұйымдар, "Қазпочта" акционерлік қоғамының аумақтық бөлімшелері;</w:t>
      </w:r>
    </w:p>
    <w:bookmarkEnd w:id="17"/>
    <w:bookmarkStart w:name="z22" w:id="18"/>
    <w:p>
      <w:pPr>
        <w:spacing w:after="0"/>
        <w:ind w:left="0"/>
        <w:jc w:val="both"/>
      </w:pPr>
      <w:r>
        <w:rPr>
          <w:rFonts w:ascii="Times New Roman"/>
          <w:b w:val="false"/>
          <w:i w:val="false"/>
          <w:color w:val="000000"/>
          <w:sz w:val="28"/>
        </w:rPr>
        <w:t>
      6) көпбалалы отбасы – құрамында бірге тұратын кәмелетке толмаған төрт және одан көп балалары бар,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bookmarkEnd w:id="18"/>
    <w:bookmarkStart w:name="z23" w:id="19"/>
    <w:p>
      <w:pPr>
        <w:spacing w:after="0"/>
        <w:ind w:left="0"/>
        <w:jc w:val="both"/>
      </w:pPr>
      <w:r>
        <w:rPr>
          <w:rFonts w:ascii="Times New Roman"/>
          <w:b w:val="false"/>
          <w:i w:val="false"/>
          <w:color w:val="000000"/>
          <w:sz w:val="28"/>
        </w:rPr>
        <w:t>
      7) Мемлекеттік корпорацияның бөлімшелері – Мемлекеттік корпорацияның қалалық, аудандық бөлімшелері;</w:t>
      </w:r>
    </w:p>
    <w:bookmarkEnd w:id="19"/>
    <w:bookmarkStart w:name="z24" w:id="20"/>
    <w:p>
      <w:pPr>
        <w:spacing w:after="0"/>
        <w:ind w:left="0"/>
        <w:jc w:val="both"/>
      </w:pPr>
      <w:r>
        <w:rPr>
          <w:rFonts w:ascii="Times New Roman"/>
          <w:b w:val="false"/>
          <w:i w:val="false"/>
          <w:color w:val="000000"/>
          <w:sz w:val="28"/>
        </w:rPr>
        <w:t>
      8) Мемлекеттік корпорацияның филиалдары – Мемлекеттік корпорацияның облыстық, республикалық маңызы бар қалаларындағы және астанадағы филиалдары;</w:t>
      </w:r>
    </w:p>
    <w:bookmarkEnd w:id="20"/>
    <w:bookmarkStart w:name="z25" w:id="21"/>
    <w:p>
      <w:pPr>
        <w:spacing w:after="0"/>
        <w:ind w:left="0"/>
        <w:jc w:val="both"/>
      </w:pPr>
      <w:r>
        <w:rPr>
          <w:rFonts w:ascii="Times New Roman"/>
          <w:b w:val="false"/>
          <w:i w:val="false"/>
          <w:color w:val="000000"/>
          <w:sz w:val="28"/>
        </w:rPr>
        <w:t>
      9) медициналық-әлеуметтік сараптама бөлімшесі (бұдан әрі – МӘС бөлімшесі) ̶ жәрдемақыларды тағайындау жөніндегі уәкілетті мемлекеттік органның медициналық-әлеуметтік сараптама жүргізетін құрылымдық бөлімшесі;</w:t>
      </w:r>
    </w:p>
    <w:bookmarkEnd w:id="21"/>
    <w:bookmarkStart w:name="z26" w:id="22"/>
    <w:p>
      <w:pPr>
        <w:spacing w:after="0"/>
        <w:ind w:left="0"/>
        <w:jc w:val="both"/>
      </w:pPr>
      <w:r>
        <w:rPr>
          <w:rFonts w:ascii="Times New Roman"/>
          <w:b w:val="false"/>
          <w:i w:val="false"/>
          <w:color w:val="000000"/>
          <w:sz w:val="28"/>
        </w:rPr>
        <w:t>
      10)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bookmarkEnd w:id="22"/>
    <w:bookmarkStart w:name="z27" w:id="23"/>
    <w:p>
      <w:pPr>
        <w:spacing w:after="0"/>
        <w:ind w:left="0"/>
        <w:jc w:val="both"/>
      </w:pPr>
      <w:r>
        <w:rPr>
          <w:rFonts w:ascii="Times New Roman"/>
          <w:b w:val="false"/>
          <w:i w:val="false"/>
          <w:color w:val="000000"/>
          <w:sz w:val="28"/>
        </w:rPr>
        <w:t>
      11) өтініш беруші – жәрдемақылар тағайындау үшін жүгінетін адам;</w:t>
      </w:r>
    </w:p>
    <w:bookmarkEnd w:id="23"/>
    <w:bookmarkStart w:name="z28" w:id="24"/>
    <w:p>
      <w:pPr>
        <w:spacing w:after="0"/>
        <w:ind w:left="0"/>
        <w:jc w:val="both"/>
      </w:pPr>
      <w:r>
        <w:rPr>
          <w:rFonts w:ascii="Times New Roman"/>
          <w:b w:val="false"/>
          <w:i w:val="false"/>
          <w:color w:val="000000"/>
          <w:sz w:val="28"/>
        </w:rPr>
        <w:t>
      12) уәкілетті мемлекеттік орган – халықты әлеуметтік қорғау саласындағы басшылықты, сондай-ақ Қазақстан Республикасының заңнамасында көзделген шектерде салааралық үйлестіруді жүзеге асыратын орталық атқарушы орган;</w:t>
      </w:r>
    </w:p>
    <w:bookmarkEnd w:id="24"/>
    <w:bookmarkStart w:name="z29" w:id="25"/>
    <w:p>
      <w:pPr>
        <w:spacing w:after="0"/>
        <w:ind w:left="0"/>
        <w:jc w:val="both"/>
      </w:pPr>
      <w:r>
        <w:rPr>
          <w:rFonts w:ascii="Times New Roman"/>
          <w:b w:val="false"/>
          <w:i w:val="false"/>
          <w:color w:val="000000"/>
          <w:sz w:val="28"/>
        </w:rPr>
        <w:t>
      13) электрондық құжат – өзіндегі ақпарат электрондық цифрлық нысанда ұсынылған және электрондық цифрлық қолтаңба арқылы куәландырылған құжат;</w:t>
      </w:r>
    </w:p>
    <w:bookmarkEnd w:id="25"/>
    <w:bookmarkStart w:name="z30" w:id="26"/>
    <w:p>
      <w:pPr>
        <w:spacing w:after="0"/>
        <w:ind w:left="0"/>
        <w:jc w:val="both"/>
      </w:pPr>
      <w:r>
        <w:rPr>
          <w:rFonts w:ascii="Times New Roman"/>
          <w:b w:val="false"/>
          <w:i w:val="false"/>
          <w:color w:val="000000"/>
          <w:sz w:val="28"/>
        </w:rPr>
        <w:t>
      14) электрондық өтінім - бала туғанда берілетін жәрдемақыны, бала күтімі жөніндегі жәрдемақыны, көпбалалы отбасыға берітелетін жәрдемақыны, мүгедек баланы тәрбиелеушіге берілетін жәрдемақыны, бала кезінен бірінші топтағы мүгедектің күтімі бойынша жәрдемақыны және көпбалалы анаға берілетін жәрдемақыны тағайындауға қажетті, Мемлекеттік корпорацияның электрондық цифрлық қолтаңбасымен куәландырылған электрондық құжат нысанындағы мәліметтер;</w:t>
      </w:r>
    </w:p>
    <w:bookmarkEnd w:id="26"/>
    <w:bookmarkStart w:name="z31" w:id="27"/>
    <w:p>
      <w:pPr>
        <w:spacing w:after="0"/>
        <w:ind w:left="0"/>
        <w:jc w:val="both"/>
      </w:pPr>
      <w:r>
        <w:rPr>
          <w:rFonts w:ascii="Times New Roman"/>
          <w:b w:val="false"/>
          <w:i w:val="false"/>
          <w:color w:val="000000"/>
          <w:sz w:val="28"/>
        </w:rPr>
        <w:t>
      15) электрондық өтініш – электрондық цифрлық қолтаңбамен куәландырылған электрондық құжат нысанындағы өтініш;</w:t>
      </w:r>
    </w:p>
    <w:bookmarkEnd w:id="27"/>
    <w:bookmarkStart w:name="z32" w:id="28"/>
    <w:p>
      <w:pPr>
        <w:spacing w:after="0"/>
        <w:ind w:left="0"/>
        <w:jc w:val="both"/>
      </w:pPr>
      <w:r>
        <w:rPr>
          <w:rFonts w:ascii="Times New Roman"/>
          <w:b w:val="false"/>
          <w:i w:val="false"/>
          <w:color w:val="000000"/>
          <w:sz w:val="28"/>
        </w:rPr>
        <w:t>
      16) электрондық цифрлық қолтаңба (бұдан әрі – ЭЦҚ) – электрондық цифрлық қолтаңба құралдарымен жасалған және электрондық құжаттың дәйектілігін, оның тиесілігін және мазмұнының өзгермейтінін растайтын электрондық цифрлық символдар жиыны;</w:t>
      </w:r>
    </w:p>
    <w:bookmarkEnd w:id="28"/>
    <w:bookmarkStart w:name="z33" w:id="29"/>
    <w:p>
      <w:pPr>
        <w:spacing w:after="0"/>
        <w:ind w:left="0"/>
        <w:jc w:val="both"/>
      </w:pPr>
      <w:r>
        <w:rPr>
          <w:rFonts w:ascii="Times New Roman"/>
          <w:b w:val="false"/>
          <w:i w:val="false"/>
          <w:color w:val="000000"/>
          <w:sz w:val="28"/>
        </w:rPr>
        <w:t>
      17) электрондық іс макеті – Мемлекеттік корпорация қалыптастыратын жәрдемақы алушының электрондық іс макеті;</w:t>
      </w:r>
    </w:p>
    <w:bookmarkEnd w:id="29"/>
    <w:bookmarkStart w:name="z34" w:id="30"/>
    <w:p>
      <w:pPr>
        <w:spacing w:after="0"/>
        <w:ind w:left="0"/>
        <w:jc w:val="both"/>
      </w:pPr>
      <w:r>
        <w:rPr>
          <w:rFonts w:ascii="Times New Roman"/>
          <w:b w:val="false"/>
          <w:i w:val="false"/>
          <w:color w:val="000000"/>
          <w:sz w:val="28"/>
        </w:rPr>
        <w:t>
      18) "электрондық үкімет" веб-порталы (бұдан әрі – портал) – нормативтік құқықтық базаны қоса алғанда, барлық біріктірілген үкіметтік ақпаратқа және электрондық нысанда көрсетілетін мемлекеттік қызметтерге қолжетімділіктің бірыңғай терезесін білдіретін ақпараттық жүйе.</w:t>
      </w:r>
    </w:p>
    <w:bookmarkEnd w:id="30"/>
    <w:bookmarkStart w:name="z35" w:id="31"/>
    <w:p>
      <w:pPr>
        <w:spacing w:after="0"/>
        <w:ind w:left="0"/>
        <w:jc w:val="left"/>
      </w:pPr>
      <w:r>
        <w:rPr>
          <w:rFonts w:ascii="Times New Roman"/>
          <w:b/>
          <w:i w:val="false"/>
          <w:color w:val="000000"/>
        </w:rPr>
        <w:t xml:space="preserve"> 2-тарау. Жәрдемақыларды тағайындау тәртібі</w:t>
      </w:r>
    </w:p>
    <w:bookmarkEnd w:id="31"/>
    <w:bookmarkStart w:name="z36" w:id="32"/>
    <w:p>
      <w:pPr>
        <w:spacing w:after="0"/>
        <w:ind w:left="0"/>
        <w:jc w:val="left"/>
      </w:pPr>
      <w:r>
        <w:rPr>
          <w:rFonts w:ascii="Times New Roman"/>
          <w:b/>
          <w:i w:val="false"/>
          <w:color w:val="000000"/>
        </w:rPr>
        <w:t xml:space="preserve"> 1-параграф. Бала туғанда берілетін және бала күтімі жөніндегі жәрдемақыларды тағайындау тәртібі</w:t>
      </w:r>
    </w:p>
    <w:bookmarkEnd w:id="32"/>
    <w:bookmarkStart w:name="z37" w:id="33"/>
    <w:p>
      <w:pPr>
        <w:spacing w:after="0"/>
        <w:ind w:left="0"/>
        <w:jc w:val="both"/>
      </w:pPr>
      <w:r>
        <w:rPr>
          <w:rFonts w:ascii="Times New Roman"/>
          <w:b w:val="false"/>
          <w:i w:val="false"/>
          <w:color w:val="000000"/>
          <w:sz w:val="28"/>
        </w:rPr>
        <w:t>
      3. Бала күтімі жөніндегі жәрдемақы бала туған күннен бастап бір жасқа толған күнге дейін, ал баланы (балаларды) асырап алған және ата-анасының қамқорлығынсыз қалған бір жасқа дейінгі балаға қамқоршылық тағайындалған жағдайларда – баланы (балаларды) асырап алу туралы сот шешімі заңды күшіне енген күннен бастап немесе қорғаншы тағайындалған күннен бастап бала бір жасқа толған күнді қоса алған күнге дейін тағайындалады.</w:t>
      </w:r>
    </w:p>
    <w:bookmarkEnd w:id="33"/>
    <w:p>
      <w:pPr>
        <w:spacing w:after="0"/>
        <w:ind w:left="0"/>
        <w:jc w:val="both"/>
      </w:pPr>
      <w:r>
        <w:rPr>
          <w:rFonts w:ascii="Times New Roman"/>
          <w:b w:val="false"/>
          <w:i w:val="false"/>
          <w:color w:val="000000"/>
          <w:sz w:val="28"/>
        </w:rPr>
        <w:t xml:space="preserve">
      Бала күтімі жөніндегі жәрдемақыны тағайындаған кезде отбасы құрамында тірі туған, асырап алынған, сондай-ақ қамқоршылыққа (қорғаншылыққа) алынған балалар, егер басқа ата-ананың отбасында ескерілмесе, өгей балалар да ескеріледі. </w:t>
      </w:r>
    </w:p>
    <w:p>
      <w:pPr>
        <w:spacing w:after="0"/>
        <w:ind w:left="0"/>
        <w:jc w:val="both"/>
      </w:pPr>
      <w:r>
        <w:rPr>
          <w:rFonts w:ascii="Times New Roman"/>
          <w:b w:val="false"/>
          <w:i w:val="false"/>
          <w:color w:val="000000"/>
          <w:sz w:val="28"/>
        </w:rPr>
        <w:t>
      Бұл ретте, отбасы құрамында ата-аналары ата-ана құқықтарынан айырылған балалар ескерілмейді.</w:t>
      </w:r>
    </w:p>
    <w:p>
      <w:pPr>
        <w:spacing w:after="0"/>
        <w:ind w:left="0"/>
        <w:jc w:val="both"/>
      </w:pPr>
      <w:r>
        <w:rPr>
          <w:rFonts w:ascii="Times New Roman"/>
          <w:b w:val="false"/>
          <w:i w:val="false"/>
          <w:color w:val="000000"/>
          <w:sz w:val="28"/>
        </w:rPr>
        <w:t xml:space="preserve">
      Егер бір жасқа толмаған бала қайтыс болғаннан кейін күтім жөніндегі жәрдемақыны тағайындауға жүгінген жағдайда күтім жөніндегі жәрдемақы қайтыс болу айын қоса алғанда тағайындалады. </w:t>
      </w:r>
    </w:p>
    <w:p>
      <w:pPr>
        <w:spacing w:after="0"/>
        <w:ind w:left="0"/>
        <w:jc w:val="both"/>
      </w:pPr>
      <w:r>
        <w:rPr>
          <w:rFonts w:ascii="Times New Roman"/>
          <w:b w:val="false"/>
          <w:i w:val="false"/>
          <w:color w:val="000000"/>
          <w:sz w:val="28"/>
        </w:rPr>
        <w:t>
      Оралмандарға бала күтімі жөніндегі жәрдемақы бала туған күннен бастап, бірақ оралман мәртебесі белгіленген күннен кейін тағайындалады.</w:t>
      </w:r>
    </w:p>
    <w:bookmarkStart w:name="z38" w:id="34"/>
    <w:p>
      <w:pPr>
        <w:spacing w:after="0"/>
        <w:ind w:left="0"/>
        <w:jc w:val="both"/>
      </w:pPr>
      <w:r>
        <w:rPr>
          <w:rFonts w:ascii="Times New Roman"/>
          <w:b w:val="false"/>
          <w:i w:val="false"/>
          <w:color w:val="000000"/>
          <w:sz w:val="28"/>
        </w:rPr>
        <w:t>
      4. Бала туғанда берілетін және бала күтімі жөніндегі жәрдемақылар отбасының табысына қарамастан тағайындалады.</w:t>
      </w:r>
    </w:p>
    <w:bookmarkEnd w:id="34"/>
    <w:bookmarkStart w:name="z39" w:id="35"/>
    <w:p>
      <w:pPr>
        <w:spacing w:after="0"/>
        <w:ind w:left="0"/>
        <w:jc w:val="both"/>
      </w:pPr>
      <w:r>
        <w:rPr>
          <w:rFonts w:ascii="Times New Roman"/>
          <w:b w:val="false"/>
          <w:i w:val="false"/>
          <w:color w:val="000000"/>
          <w:sz w:val="28"/>
        </w:rPr>
        <w:t xml:space="preserve">
      5. Бала туғанда берілетін және бала күтімі жөніндегі жәрдемақыларды тағайындау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ұсынылатын өтінішке мынадай құжаттар қоса беріледі:</w:t>
      </w:r>
    </w:p>
    <w:bookmarkEnd w:id="35"/>
    <w:bookmarkStart w:name="z40" w:id="36"/>
    <w:p>
      <w:pPr>
        <w:spacing w:after="0"/>
        <w:ind w:left="0"/>
        <w:jc w:val="both"/>
      </w:pPr>
      <w:r>
        <w:rPr>
          <w:rFonts w:ascii="Times New Roman"/>
          <w:b w:val="false"/>
          <w:i w:val="false"/>
          <w:color w:val="000000"/>
          <w:sz w:val="28"/>
        </w:rPr>
        <w:t>
      1) өтініш берушінің жеке басын куәландыратын құжат - сәйкестендіру үшін.</w:t>
      </w:r>
    </w:p>
    <w:bookmarkEnd w:id="36"/>
    <w:p>
      <w:pPr>
        <w:spacing w:after="0"/>
        <w:ind w:left="0"/>
        <w:jc w:val="both"/>
      </w:pPr>
      <w:r>
        <w:rPr>
          <w:rFonts w:ascii="Times New Roman"/>
          <w:b w:val="false"/>
          <w:i w:val="false"/>
          <w:color w:val="000000"/>
          <w:sz w:val="28"/>
        </w:rPr>
        <w:t>
      Оралман мәртебесі бар адамдар бала туғанда берілетін және бала күтімі жөніндегі жәрдемақыларды тағайындауға жүгінген жағдайда оралман куәлігін сәйкестендіру үшін ұсынады;</w:t>
      </w:r>
    </w:p>
    <w:bookmarkStart w:name="z41" w:id="37"/>
    <w:p>
      <w:pPr>
        <w:spacing w:after="0"/>
        <w:ind w:left="0"/>
        <w:jc w:val="both"/>
      </w:pPr>
      <w:r>
        <w:rPr>
          <w:rFonts w:ascii="Times New Roman"/>
          <w:b w:val="false"/>
          <w:i w:val="false"/>
          <w:color w:val="000000"/>
          <w:sz w:val="28"/>
        </w:rPr>
        <w:t>
      2) баланың (балалардың) туу туралы куәлігі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bookmarkEnd w:id="37"/>
    <w:bookmarkStart w:name="z42" w:id="38"/>
    <w:p>
      <w:pPr>
        <w:spacing w:after="0"/>
        <w:ind w:left="0"/>
        <w:jc w:val="both"/>
      </w:pPr>
      <w:r>
        <w:rPr>
          <w:rFonts w:ascii="Times New Roman"/>
          <w:b w:val="false"/>
          <w:i w:val="false"/>
          <w:color w:val="000000"/>
          <w:sz w:val="28"/>
        </w:rPr>
        <w:t>
      3) неке (ерлі-зайыптылық) қию, бұзу туралы куәлік – өтініш берушінің деректері баланың туу туралы куәлігіндегі деректермен сәйкес келмеген жағдайда;</w:t>
      </w:r>
    </w:p>
    <w:bookmarkEnd w:id="38"/>
    <w:bookmarkStart w:name="z43" w:id="39"/>
    <w:p>
      <w:pPr>
        <w:spacing w:after="0"/>
        <w:ind w:left="0"/>
        <w:jc w:val="both"/>
      </w:pPr>
      <w:r>
        <w:rPr>
          <w:rFonts w:ascii="Times New Roman"/>
          <w:b w:val="false"/>
          <w:i w:val="false"/>
          <w:color w:val="000000"/>
          <w:sz w:val="28"/>
        </w:rPr>
        <w:t>
      4) балаға қамқоршылық (қорғаншылық) белгіленгенін растайтын құжат немесе туу туралы актілік жазбадан бала асырап алу туралы мәліметтер – балаға қамқоршылық (қорғаншылық) белгіленген немесе баланы асырап алған жағдайда;</w:t>
      </w:r>
    </w:p>
    <w:bookmarkEnd w:id="39"/>
    <w:bookmarkStart w:name="z44" w:id="40"/>
    <w:p>
      <w:pPr>
        <w:spacing w:after="0"/>
        <w:ind w:left="0"/>
        <w:jc w:val="both"/>
      </w:pPr>
      <w:r>
        <w:rPr>
          <w:rFonts w:ascii="Times New Roman"/>
          <w:b w:val="false"/>
          <w:i w:val="false"/>
          <w:color w:val="000000"/>
          <w:sz w:val="28"/>
        </w:rPr>
        <w:t>
      5) Байқоңыр қаласының тұрғындары үшін – Байқоңыр қаласы тұрғын үй шаруашылығының азаматтарды есепке алу және тіркеу жөніндегі бөлімінің анықтамасы;</w:t>
      </w:r>
    </w:p>
    <w:bookmarkEnd w:id="40"/>
    <w:bookmarkStart w:name="z45" w:id="41"/>
    <w:p>
      <w:pPr>
        <w:spacing w:after="0"/>
        <w:ind w:left="0"/>
        <w:jc w:val="both"/>
      </w:pPr>
      <w:r>
        <w:rPr>
          <w:rFonts w:ascii="Times New Roman"/>
          <w:b w:val="false"/>
          <w:i w:val="false"/>
          <w:color w:val="000000"/>
          <w:sz w:val="28"/>
        </w:rPr>
        <w:t>
      6) жәрдемақы беру жөніндегі уәкілетті ұйымдағы банк шотының нөмірі туралы мәліметтерді растайтын құжат − сәйкестендіру үшін.</w:t>
      </w:r>
    </w:p>
    <w:bookmarkEnd w:id="41"/>
    <w:p>
      <w:pPr>
        <w:spacing w:after="0"/>
        <w:ind w:left="0"/>
        <w:jc w:val="both"/>
      </w:pPr>
      <w:r>
        <w:rPr>
          <w:rFonts w:ascii="Times New Roman"/>
          <w:b w:val="false"/>
          <w:i w:val="false"/>
          <w:color w:val="000000"/>
          <w:sz w:val="28"/>
        </w:rPr>
        <w:t xml:space="preserve">
      Бала туғанда берілетін және бала күтімі жөніндегі жәрдемақыларды тағайындау үшін баланың (балалардың) туу туралы куәлігі не туу туралы азаматтық хал актілер жазбасынан мәліметтерді қамтитын анықтама, Қазақстан Республикасынан тыс жерлерде тіркелген неке (ерлі-зайыптылық) қию туралы мәліметтерді қоспағанда, неке (ерлі-зайыптылық) қию, бұзу туралы куәлік, сондай-ақ балаға қорғаншылық (қамқоршылық) белгіленгенін растайтын құжат немесе туу туралы актілік жазбадан бала асырап алу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көрсетілген құжаттарда қамтылған ақпарат расталған кезде талап етілмейді.</w:t>
      </w:r>
    </w:p>
    <w:p>
      <w:pPr>
        <w:spacing w:after="0"/>
        <w:ind w:left="0"/>
        <w:jc w:val="both"/>
      </w:pPr>
      <w:r>
        <w:rPr>
          <w:rFonts w:ascii="Times New Roman"/>
          <w:b w:val="false"/>
          <w:i w:val="false"/>
          <w:color w:val="000000"/>
          <w:sz w:val="28"/>
        </w:rPr>
        <w:t xml:space="preserve">
      Өтініш беруші жеке басты куәландыратын мәліметтер және тұрғылықты жері бойынша тіркелуі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"электрондық үкімет" шлюзі арқылы тиісті мемлекеттік ақпараттық жүйелерден (бұдан әрі – ақпараттық жүйелер) алынады.</w:t>
      </w:r>
    </w:p>
    <w:bookmarkStart w:name="z46" w:id="42"/>
    <w:p>
      <w:pPr>
        <w:spacing w:after="0"/>
        <w:ind w:left="0"/>
        <w:jc w:val="left"/>
      </w:pPr>
      <w:r>
        <w:rPr>
          <w:rFonts w:ascii="Times New Roman"/>
          <w:b/>
          <w:i w:val="false"/>
          <w:color w:val="000000"/>
        </w:rPr>
        <w:t xml:space="preserve"> 2-параграф. Көпбалалы отбасыларға берілетін жәрдемақыны тағайындау тәртібі</w:t>
      </w:r>
    </w:p>
    <w:bookmarkEnd w:id="42"/>
    <w:bookmarkStart w:name="z47" w:id="43"/>
    <w:p>
      <w:pPr>
        <w:spacing w:after="0"/>
        <w:ind w:left="0"/>
        <w:jc w:val="both"/>
      </w:pPr>
      <w:r>
        <w:rPr>
          <w:rFonts w:ascii="Times New Roman"/>
          <w:b w:val="false"/>
          <w:i w:val="false"/>
          <w:color w:val="000000"/>
          <w:sz w:val="28"/>
        </w:rPr>
        <w:t>
      6. Көпбалалы отбасыларға берілетін жәрдемақы Мемлекеттік корпорацияға жәрдемақы тағайындауға жүгінген күннен бастап тағайындалады. Көпбалалы отбасына берілетін жәрдемақыға 2020 жылдың бірінші жұмыс күні жүгінген, ол 2020 жылғы 1 қаңтардан бастап тағайындалатын отбасыларды қоспағанда, өтініш берілген күн жүгіну күні болып есептеледі.</w:t>
      </w:r>
    </w:p>
    <w:bookmarkEnd w:id="43"/>
    <w:p>
      <w:pPr>
        <w:spacing w:after="0"/>
        <w:ind w:left="0"/>
        <w:jc w:val="both"/>
      </w:pPr>
      <w:r>
        <w:rPr>
          <w:rFonts w:ascii="Times New Roman"/>
          <w:b w:val="false"/>
          <w:i w:val="false"/>
          <w:color w:val="000000"/>
          <w:sz w:val="28"/>
        </w:rPr>
        <w:t xml:space="preserve">
      Көпбалалы отбасыларға берілетін жәрдемақыны тағайындаған кезде отбасы құрамында тірі туған, асырап алынған, сондай-ақ қамқоршылыққа (қорғаншылыққа) алынған балалар, егер басқа ата-ананың отбасында ескерілмесе, өгей балалар да ескеріледі. </w:t>
      </w:r>
    </w:p>
    <w:p>
      <w:pPr>
        <w:spacing w:after="0"/>
        <w:ind w:left="0"/>
        <w:jc w:val="both"/>
      </w:pPr>
      <w:r>
        <w:rPr>
          <w:rFonts w:ascii="Times New Roman"/>
          <w:b w:val="false"/>
          <w:i w:val="false"/>
          <w:color w:val="000000"/>
          <w:sz w:val="28"/>
        </w:rPr>
        <w:t>
      Бұл ретте, отбасы құрамында ата-аналары ата-ана құқықтарынан айырылған балалар ескерілмейді.</w:t>
      </w:r>
    </w:p>
    <w:bookmarkStart w:name="z48" w:id="44"/>
    <w:p>
      <w:pPr>
        <w:spacing w:after="0"/>
        <w:ind w:left="0"/>
        <w:jc w:val="both"/>
      </w:pPr>
      <w:r>
        <w:rPr>
          <w:rFonts w:ascii="Times New Roman"/>
          <w:b w:val="false"/>
          <w:i w:val="false"/>
          <w:color w:val="000000"/>
          <w:sz w:val="28"/>
        </w:rPr>
        <w:t xml:space="preserve">
      7. Көпбалалы отбасыларға берілетін жәрдемақыны тағайындау үшін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өтінішке мынадай құжаттар қоса беріледі:</w:t>
      </w:r>
    </w:p>
    <w:bookmarkEnd w:id="44"/>
    <w:bookmarkStart w:name="z49" w:id="45"/>
    <w:p>
      <w:pPr>
        <w:spacing w:after="0"/>
        <w:ind w:left="0"/>
        <w:jc w:val="both"/>
      </w:pPr>
      <w:r>
        <w:rPr>
          <w:rFonts w:ascii="Times New Roman"/>
          <w:b w:val="false"/>
          <w:i w:val="false"/>
          <w:color w:val="000000"/>
          <w:sz w:val="28"/>
        </w:rPr>
        <w:t>
      1) жеке басты куәландыратын құжат – сәйкестендіру үшін.</w:t>
      </w:r>
    </w:p>
    <w:bookmarkEnd w:id="45"/>
    <w:p>
      <w:pPr>
        <w:spacing w:after="0"/>
        <w:ind w:left="0"/>
        <w:jc w:val="both"/>
      </w:pPr>
      <w:r>
        <w:rPr>
          <w:rFonts w:ascii="Times New Roman"/>
          <w:b w:val="false"/>
          <w:i w:val="false"/>
          <w:color w:val="000000"/>
          <w:sz w:val="28"/>
        </w:rPr>
        <w:t>
      Оралман мәртебесі бар адамдар көпбалалы отбасына жәрдемақы тағайындауға жүгінген жағдайда оралман куәлігін сәйкестендіру үшін ұсынады;</w:t>
      </w:r>
    </w:p>
    <w:bookmarkStart w:name="z50" w:id="46"/>
    <w:p>
      <w:pPr>
        <w:spacing w:after="0"/>
        <w:ind w:left="0"/>
        <w:jc w:val="both"/>
      </w:pPr>
      <w:r>
        <w:rPr>
          <w:rFonts w:ascii="Times New Roman"/>
          <w:b w:val="false"/>
          <w:i w:val="false"/>
          <w:color w:val="000000"/>
          <w:sz w:val="28"/>
        </w:rPr>
        <w:t>
      2) баланың (балалардың) туу туралы куәлігі (куәліктері);</w:t>
      </w:r>
    </w:p>
    <w:bookmarkEnd w:id="46"/>
    <w:bookmarkStart w:name="z51" w:id="47"/>
    <w:p>
      <w:pPr>
        <w:spacing w:after="0"/>
        <w:ind w:left="0"/>
        <w:jc w:val="both"/>
      </w:pPr>
      <w:r>
        <w:rPr>
          <w:rFonts w:ascii="Times New Roman"/>
          <w:b w:val="false"/>
          <w:i w:val="false"/>
          <w:color w:val="000000"/>
          <w:sz w:val="28"/>
        </w:rPr>
        <w:t>
      3) неке (ерлі-зайыптылық) қию, бұзу туралы куәлік – өтініш берушінің деректері баланың туу туралы куәлігіндегі деректермен сәйкес келмеген жағдайда;</w:t>
      </w:r>
    </w:p>
    <w:bookmarkEnd w:id="47"/>
    <w:bookmarkStart w:name="z52" w:id="48"/>
    <w:p>
      <w:pPr>
        <w:spacing w:after="0"/>
        <w:ind w:left="0"/>
        <w:jc w:val="both"/>
      </w:pPr>
      <w:r>
        <w:rPr>
          <w:rFonts w:ascii="Times New Roman"/>
          <w:b w:val="false"/>
          <w:i w:val="false"/>
          <w:color w:val="000000"/>
          <w:sz w:val="28"/>
        </w:rPr>
        <w:t>
      4) балаға қамқоршылық (қорғаншылық) белгіленгенін растайтын құжат немесе туу туралы актілік жазбадан бала асырап алу туралы мәліметтер – балаға қамқоршылық (қорғаншылық) белгіленген немесе баланы асырап алған жағдайда;</w:t>
      </w:r>
    </w:p>
    <w:bookmarkEnd w:id="48"/>
    <w:bookmarkStart w:name="z53" w:id="49"/>
    <w:p>
      <w:pPr>
        <w:spacing w:after="0"/>
        <w:ind w:left="0"/>
        <w:jc w:val="both"/>
      </w:pPr>
      <w:r>
        <w:rPr>
          <w:rFonts w:ascii="Times New Roman"/>
          <w:b w:val="false"/>
          <w:i w:val="false"/>
          <w:color w:val="000000"/>
          <w:sz w:val="28"/>
        </w:rPr>
        <w:t>
      5) Байқоңыр қаласының тұрғындары үшін – Байқоңыр қаласы тұрғын үй шаруашылығының азаматтарды есепке алу және тіркеу жөніндегі бөлімінің анықтамасы;</w:t>
      </w:r>
    </w:p>
    <w:bookmarkEnd w:id="49"/>
    <w:bookmarkStart w:name="z54" w:id="50"/>
    <w:p>
      <w:pPr>
        <w:spacing w:after="0"/>
        <w:ind w:left="0"/>
        <w:jc w:val="both"/>
      </w:pPr>
      <w:r>
        <w:rPr>
          <w:rFonts w:ascii="Times New Roman"/>
          <w:b w:val="false"/>
          <w:i w:val="false"/>
          <w:color w:val="000000"/>
          <w:sz w:val="28"/>
        </w:rPr>
        <w:t xml:space="preserve">
      6) асырауындағы адам он сегіз жастан жиырма үш жасқа дейін оқудың күндізгі нысанында білім алатын жағдайда жыл сайын берілетін Қазақстан Республикасы Денсаулық сақтау және әлеуметтік даму министрінің 2015 жылғы 14 сәуірдегі № 223 бұйрығымен бекітілген Мемлекеттік базалық зейнетақы төлемін бюджет қаражаты есебінен беру, сондай-ақ уәкілетті ұйымнан төленетін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қағидаларының (Нормативтік құқықтық актілерді мемлекеттік тіркеу тізілімінде № 11110 болып тіркелген, 2015 жылғы 10 маусымда "Әділет" ақпараттық-құқықтық жүйесінде жарияланған) (бұдан әрі – № 223 Қағидалар)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оқу орнының анықтамасы (бұдан әрі – оқу орнынан анықтама);</w:t>
      </w:r>
    </w:p>
    <w:bookmarkEnd w:id="50"/>
    <w:bookmarkStart w:name="z55" w:id="51"/>
    <w:p>
      <w:pPr>
        <w:spacing w:after="0"/>
        <w:ind w:left="0"/>
        <w:jc w:val="both"/>
      </w:pPr>
      <w:r>
        <w:rPr>
          <w:rFonts w:ascii="Times New Roman"/>
          <w:b w:val="false"/>
          <w:i w:val="false"/>
          <w:color w:val="000000"/>
          <w:sz w:val="28"/>
        </w:rPr>
        <w:t>
      7) жәрдемақы беру жөніндегі уәкілетті ұйымдағы банк шотының нөмірі туралы мәліметтерді растайтын құжат − сәйкестендіру үшін.</w:t>
      </w:r>
    </w:p>
    <w:bookmarkEnd w:id="51"/>
    <w:p>
      <w:pPr>
        <w:spacing w:after="0"/>
        <w:ind w:left="0"/>
        <w:jc w:val="both"/>
      </w:pPr>
      <w:r>
        <w:rPr>
          <w:rFonts w:ascii="Times New Roman"/>
          <w:b w:val="false"/>
          <w:i w:val="false"/>
          <w:color w:val="000000"/>
          <w:sz w:val="28"/>
        </w:rPr>
        <w:t xml:space="preserve">
      Көпбалалы отбасыларға берілетін жәрдемақыны тағайындау үшін баланың (балалардың) туу туралы куәлігі, Қазақстан Республикасынан тыс жерлерде тіркелген неке (ерлі-зайыптылық) қию туралы мәліметтерді қоспағанда, неке (ерлі-зайыптылық) қию, бұзу туралы куәлік, балаға қорғаншылық (қамқоршылық) белгіленгенін растайтын құжат немесе туу туралы актілік жазбадан бала асырап алу туралы мәліметтер, сондай-ақ білім беру мекемесінің күндізгі нысанында оқитындығы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көрсетілген құжаттарда қамтылған ақпарат расталған кезде талап етілмейді.</w:t>
      </w:r>
    </w:p>
    <w:p>
      <w:pPr>
        <w:spacing w:after="0"/>
        <w:ind w:left="0"/>
        <w:jc w:val="both"/>
      </w:pPr>
      <w:r>
        <w:rPr>
          <w:rFonts w:ascii="Times New Roman"/>
          <w:b w:val="false"/>
          <w:i w:val="false"/>
          <w:color w:val="000000"/>
          <w:sz w:val="28"/>
        </w:rPr>
        <w:t xml:space="preserve">
      Жеке басты куәландыратын мәліметтер және тұрғылықты жері бойынша тіркелуі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ақпараттық жүйелерден алынады.</w:t>
      </w:r>
    </w:p>
    <w:bookmarkStart w:name="z56" w:id="52"/>
    <w:p>
      <w:pPr>
        <w:spacing w:after="0"/>
        <w:ind w:left="0"/>
        <w:jc w:val="both"/>
      </w:pPr>
      <w:r>
        <w:rPr>
          <w:rFonts w:ascii="Times New Roman"/>
          <w:b w:val="false"/>
          <w:i w:val="false"/>
          <w:color w:val="000000"/>
          <w:sz w:val="28"/>
        </w:rPr>
        <w:t xml:space="preserve">
      8. 2018 жылғы 1 қаңтарға дейін арнаулы мемлекеттік жәрдемақы тағайындалған, отбасы құрамының өзгеруіне байланысты алатын көпбалалы отбасына берілетін жәрдемақы мөлшерінің ұлғаюына немесе азаюына құқығы бар көпбалалы отбасылар 2020 жылдың бірінші жартыжылдығы ішінде жүгінген кезде – жәрдемақы мөлшерін өзгерту растайтын құжаттарды қоса бере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корпорацияға берілген өтініш негізінде жәрдемақы мөлшерінің өзгеруіне ықпал ететін мән-жайлардың туындау күнінен бастап, бірақ осы Қағидалардың күшіне ену күнінен ерте емес жүргізіледі. </w:t>
      </w:r>
    </w:p>
    <w:bookmarkEnd w:id="52"/>
    <w:p>
      <w:pPr>
        <w:spacing w:after="0"/>
        <w:ind w:left="0"/>
        <w:jc w:val="both"/>
      </w:pPr>
      <w:r>
        <w:rPr>
          <w:rFonts w:ascii="Times New Roman"/>
          <w:b w:val="false"/>
          <w:i w:val="false"/>
          <w:color w:val="000000"/>
          <w:sz w:val="28"/>
        </w:rPr>
        <w:t>
      Кәмелетке толмаған балалар саны,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 саны өзгеруіне байланысты жәрдемақы мөлшері қайта есептеледі.</w:t>
      </w:r>
    </w:p>
    <w:p>
      <w:pPr>
        <w:spacing w:after="0"/>
        <w:ind w:left="0"/>
        <w:jc w:val="both"/>
      </w:pPr>
      <w:r>
        <w:rPr>
          <w:rFonts w:ascii="Times New Roman"/>
          <w:b w:val="false"/>
          <w:i w:val="false"/>
          <w:color w:val="000000"/>
          <w:sz w:val="28"/>
        </w:rPr>
        <w:t>
      Көпбалалы отбасы алатын жәрдемақы мөлшері ұлғаюйына немесе азаюына әсер ететін отбасы құрамы өзгерген жағдайда, жәрдемақы мөлшері жәрдемақы мөлшері өзгеруіне құқық туындаған күннен бастап, бірақ оны тағайындау жағдайынан күнінен бастап өзгереді.</w:t>
      </w:r>
    </w:p>
    <w:bookmarkStart w:name="z57" w:id="53"/>
    <w:p>
      <w:pPr>
        <w:spacing w:after="0"/>
        <w:ind w:left="0"/>
        <w:jc w:val="both"/>
      </w:pPr>
      <w:r>
        <w:rPr>
          <w:rFonts w:ascii="Times New Roman"/>
          <w:b w:val="false"/>
          <w:i w:val="false"/>
          <w:color w:val="000000"/>
          <w:sz w:val="28"/>
        </w:rPr>
        <w:t>
      9. Өтініш беруші бірге тұратын балалардың көпбалалы отбасына жәрдемақы тағайындау туралы өтініште көрсете отырып, балалардың бірлескен тұрғылықты мекен-жайын растайды.</w:t>
      </w:r>
    </w:p>
    <w:bookmarkEnd w:id="53"/>
    <w:p>
      <w:pPr>
        <w:spacing w:after="0"/>
        <w:ind w:left="0"/>
        <w:jc w:val="both"/>
      </w:pPr>
      <w:r>
        <w:rPr>
          <w:rFonts w:ascii="Times New Roman"/>
          <w:b w:val="false"/>
          <w:i w:val="false"/>
          <w:color w:val="000000"/>
          <w:sz w:val="28"/>
        </w:rPr>
        <w:t xml:space="preserve">
      Бұл ретте Қазақстан Республикасы Азаматтық кодексінің </w:t>
      </w:r>
      <w:r>
        <w:rPr>
          <w:rFonts w:ascii="Times New Roman"/>
          <w:b w:val="false"/>
          <w:i w:val="false"/>
          <w:color w:val="000000"/>
          <w:sz w:val="28"/>
        </w:rPr>
        <w:t>16-бабына</w:t>
      </w:r>
      <w:r>
        <w:rPr>
          <w:rFonts w:ascii="Times New Roman"/>
          <w:b w:val="false"/>
          <w:i w:val="false"/>
          <w:color w:val="000000"/>
          <w:sz w:val="28"/>
        </w:rPr>
        <w:t xml:space="preserve"> сәйкес он төрт жасқа толмаған балалардың заңды өкілдерінің тұратын жері олардың тұрғылықты жері болып танылады.</w:t>
      </w:r>
    </w:p>
    <w:p>
      <w:pPr>
        <w:spacing w:after="0"/>
        <w:ind w:left="0"/>
        <w:jc w:val="both"/>
      </w:pPr>
      <w:r>
        <w:rPr>
          <w:rFonts w:ascii="Times New Roman"/>
          <w:b w:val="false"/>
          <w:i w:val="false"/>
          <w:color w:val="000000"/>
          <w:sz w:val="28"/>
        </w:rPr>
        <w:t>
      Көпбалалы отбасыларға жәрдемақыны тағайындау барысында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 бірге тұру фактісіне қарамастан отбасы құрамында ескеріледі.</w:t>
      </w:r>
    </w:p>
    <w:p>
      <w:pPr>
        <w:spacing w:after="0"/>
        <w:ind w:left="0"/>
        <w:jc w:val="both"/>
      </w:pPr>
      <w:r>
        <w:rPr>
          <w:rFonts w:ascii="Times New Roman"/>
          <w:b w:val="false"/>
          <w:i w:val="false"/>
          <w:color w:val="000000"/>
          <w:sz w:val="28"/>
        </w:rPr>
        <w:t>
      Ерлі-зайыптылар арасында неке (ерлі-зайыптылық) бұзылған жағдайда ата-ананың біреуімен балалардың бірге тұруы сот шешімімен расталады.</w:t>
      </w:r>
    </w:p>
    <w:bookmarkStart w:name="z58" w:id="54"/>
    <w:p>
      <w:pPr>
        <w:spacing w:after="0"/>
        <w:ind w:left="0"/>
        <w:jc w:val="both"/>
      </w:pPr>
      <w:r>
        <w:rPr>
          <w:rFonts w:ascii="Times New Roman"/>
          <w:b w:val="false"/>
          <w:i w:val="false"/>
          <w:color w:val="000000"/>
          <w:sz w:val="28"/>
        </w:rPr>
        <w:t>
      10. Көпбалалы отбасыларға берілетін жәрдемақы отбасының табыстарына қарамастан тағайындалады.</w:t>
      </w:r>
    </w:p>
    <w:bookmarkEnd w:id="54"/>
    <w:bookmarkStart w:name="z59" w:id="55"/>
    <w:p>
      <w:pPr>
        <w:spacing w:after="0"/>
        <w:ind w:left="0"/>
        <w:jc w:val="left"/>
      </w:pPr>
      <w:r>
        <w:rPr>
          <w:rFonts w:ascii="Times New Roman"/>
          <w:b/>
          <w:i w:val="false"/>
          <w:color w:val="000000"/>
        </w:rPr>
        <w:t xml:space="preserve"> 3-параграф. Мүгедек баланы тәрбиелеушіге берілетін жәрдемақыны тағайындау тәртібі</w:t>
      </w:r>
    </w:p>
    <w:bookmarkEnd w:id="55"/>
    <w:bookmarkStart w:name="z60" w:id="56"/>
    <w:p>
      <w:pPr>
        <w:spacing w:after="0"/>
        <w:ind w:left="0"/>
        <w:jc w:val="both"/>
      </w:pPr>
      <w:r>
        <w:rPr>
          <w:rFonts w:ascii="Times New Roman"/>
          <w:b w:val="false"/>
          <w:i w:val="false"/>
          <w:color w:val="000000"/>
          <w:sz w:val="28"/>
        </w:rPr>
        <w:t xml:space="preserve">
      11. Балаға мүгедектік алғаш рет белгіленген кезде мүгедек баланы тәрбиелеушіге берілетін жәрдемақыны тағайындау үшін өтініш беруші № 223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өтінішпен тұрғылықты жері бойынша МӘС бөлімшесіне жүгінеді.</w:t>
      </w:r>
    </w:p>
    <w:bookmarkEnd w:id="56"/>
    <w:bookmarkStart w:name="z61" w:id="57"/>
    <w:p>
      <w:pPr>
        <w:spacing w:after="0"/>
        <w:ind w:left="0"/>
        <w:jc w:val="both"/>
      </w:pPr>
      <w:r>
        <w:rPr>
          <w:rFonts w:ascii="Times New Roman"/>
          <w:b w:val="false"/>
          <w:i w:val="false"/>
          <w:color w:val="000000"/>
          <w:sz w:val="28"/>
        </w:rPr>
        <w:t>
      12. Мүгедек баланы тәрбиелеушіге берілетін жәрдемақы жүгінген күннен бастап баланың барлық мүгедектік кезеңіне тағайындалады.</w:t>
      </w:r>
    </w:p>
    <w:bookmarkEnd w:id="57"/>
    <w:p>
      <w:pPr>
        <w:spacing w:after="0"/>
        <w:ind w:left="0"/>
        <w:jc w:val="both"/>
      </w:pPr>
      <w:r>
        <w:rPr>
          <w:rFonts w:ascii="Times New Roman"/>
          <w:b w:val="false"/>
          <w:i w:val="false"/>
          <w:color w:val="000000"/>
          <w:sz w:val="28"/>
        </w:rPr>
        <w:t>
      Мүгедек бала толық мемлекеттік қамсыздандыруға алынған кезде мүгедек баланы тәрбиелеушіге берілетін жәрдемақы бала отбасында демалыста болған кезеңге бала толық мемлекеттік қамсыздандыруда болған мемлекеттік мекеменің аталған фактіні құжаттамалық растаған жағдайда тағайындалады.</w:t>
      </w:r>
    </w:p>
    <w:bookmarkStart w:name="z62" w:id="58"/>
    <w:p>
      <w:pPr>
        <w:spacing w:after="0"/>
        <w:ind w:left="0"/>
        <w:jc w:val="both"/>
      </w:pPr>
      <w:r>
        <w:rPr>
          <w:rFonts w:ascii="Times New Roman"/>
          <w:b w:val="false"/>
          <w:i w:val="false"/>
          <w:color w:val="000000"/>
          <w:sz w:val="28"/>
        </w:rPr>
        <w:t>
      13. Мүгедек баланы тәрбиелеушіге берілетін жәрдемақы баланың отбасы табысына қарамастан тағайындалады.</w:t>
      </w:r>
    </w:p>
    <w:bookmarkEnd w:id="58"/>
    <w:bookmarkStart w:name="z63" w:id="59"/>
    <w:p>
      <w:pPr>
        <w:spacing w:after="0"/>
        <w:ind w:left="0"/>
        <w:jc w:val="both"/>
      </w:pPr>
      <w:r>
        <w:rPr>
          <w:rFonts w:ascii="Times New Roman"/>
          <w:b w:val="false"/>
          <w:i w:val="false"/>
          <w:color w:val="000000"/>
          <w:sz w:val="28"/>
        </w:rPr>
        <w:t xml:space="preserve">
      14. Мүгедек баланы тәрбиелеушіге берілетін жәрдемақы тағайындау үшін тұрғылықты жері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ұсынылатын өтінішке мынадай құжаттар қоса беріледі:</w:t>
      </w:r>
    </w:p>
    <w:bookmarkEnd w:id="59"/>
    <w:bookmarkStart w:name="z64" w:id="60"/>
    <w:p>
      <w:pPr>
        <w:spacing w:after="0"/>
        <w:ind w:left="0"/>
        <w:jc w:val="both"/>
      </w:pPr>
      <w:r>
        <w:rPr>
          <w:rFonts w:ascii="Times New Roman"/>
          <w:b w:val="false"/>
          <w:i w:val="false"/>
          <w:color w:val="000000"/>
          <w:sz w:val="28"/>
        </w:rPr>
        <w:t>
      1) өтініш берушінің жеке басын куәландыратын құжат - сәйкестендіру үшін.</w:t>
      </w:r>
    </w:p>
    <w:bookmarkEnd w:id="60"/>
    <w:p>
      <w:pPr>
        <w:spacing w:after="0"/>
        <w:ind w:left="0"/>
        <w:jc w:val="both"/>
      </w:pPr>
      <w:r>
        <w:rPr>
          <w:rFonts w:ascii="Times New Roman"/>
          <w:b w:val="false"/>
          <w:i w:val="false"/>
          <w:color w:val="000000"/>
          <w:sz w:val="28"/>
        </w:rPr>
        <w:t>
      Оралман мәртебесі бар адамдар мүгедек баланы тәрбиелеушіге берілетін жәрдемақыны тағайындауға жүгінген жағдайда оралман куәлігін сәйкестендіру үшін ұсынады;</w:t>
      </w:r>
    </w:p>
    <w:bookmarkStart w:name="z65" w:id="61"/>
    <w:p>
      <w:pPr>
        <w:spacing w:after="0"/>
        <w:ind w:left="0"/>
        <w:jc w:val="both"/>
      </w:pPr>
      <w:r>
        <w:rPr>
          <w:rFonts w:ascii="Times New Roman"/>
          <w:b w:val="false"/>
          <w:i w:val="false"/>
          <w:color w:val="000000"/>
          <w:sz w:val="28"/>
        </w:rPr>
        <w:t>
      2) баланың (балалардың) туу туралы куәлігі (куәліктері) (азаматтық хал актілерін жазу органдары берген туу туралы актілік жазбадан үзінді көшірме);</w:t>
      </w:r>
    </w:p>
    <w:bookmarkEnd w:id="61"/>
    <w:bookmarkStart w:name="z66" w:id="62"/>
    <w:p>
      <w:pPr>
        <w:spacing w:after="0"/>
        <w:ind w:left="0"/>
        <w:jc w:val="both"/>
      </w:pPr>
      <w:r>
        <w:rPr>
          <w:rFonts w:ascii="Times New Roman"/>
          <w:b w:val="false"/>
          <w:i w:val="false"/>
          <w:color w:val="000000"/>
          <w:sz w:val="28"/>
        </w:rPr>
        <w:t>
      3) неке (ерлі-зайыптылық) қию, бұзу туралы куәлік – өтініш берушінің деректері баланың туу туралы куәлігіндегі деректермен сәйкес келмеген жағдайда;</w:t>
      </w:r>
    </w:p>
    <w:bookmarkEnd w:id="62"/>
    <w:bookmarkStart w:name="z67" w:id="63"/>
    <w:p>
      <w:pPr>
        <w:spacing w:after="0"/>
        <w:ind w:left="0"/>
        <w:jc w:val="both"/>
      </w:pPr>
      <w:r>
        <w:rPr>
          <w:rFonts w:ascii="Times New Roman"/>
          <w:b w:val="false"/>
          <w:i w:val="false"/>
          <w:color w:val="000000"/>
          <w:sz w:val="28"/>
        </w:rPr>
        <w:t>
      4) балаға қамқоршылық (қорғаншылық) белгіленгенін растайтын құжат немесе туу туралы актілік жазбадан бала асырап алу туралы мәліметтер – балаға қамқоршылық (қорғаншылық) белгіленген немесе баланы асырап алған жағдайда;</w:t>
      </w:r>
    </w:p>
    <w:bookmarkEnd w:id="63"/>
    <w:bookmarkStart w:name="z68" w:id="64"/>
    <w:p>
      <w:pPr>
        <w:spacing w:after="0"/>
        <w:ind w:left="0"/>
        <w:jc w:val="both"/>
      </w:pPr>
      <w:r>
        <w:rPr>
          <w:rFonts w:ascii="Times New Roman"/>
          <w:b w:val="false"/>
          <w:i w:val="false"/>
          <w:color w:val="000000"/>
          <w:sz w:val="28"/>
        </w:rPr>
        <w:t>
      5) Байқоңыр қаласының тұрғындары үшін Байқоңыр қаласының тұрғын үй шаруашылығының азаматтарды есепке алу және тіркеу жөніндегі бөлімнің анықтамасы;</w:t>
      </w:r>
    </w:p>
    <w:bookmarkEnd w:id="64"/>
    <w:bookmarkStart w:name="z69" w:id="65"/>
    <w:p>
      <w:pPr>
        <w:spacing w:after="0"/>
        <w:ind w:left="0"/>
        <w:jc w:val="both"/>
      </w:pPr>
      <w:r>
        <w:rPr>
          <w:rFonts w:ascii="Times New Roman"/>
          <w:b w:val="false"/>
          <w:i w:val="false"/>
          <w:color w:val="000000"/>
          <w:sz w:val="28"/>
        </w:rPr>
        <w:t>
      6) жәрдемақыларды беру жөніндегі уәкілетті ұйымдағы банктік шоттың нөмірі туралы растайтын құжаттар – сәйкестендіру үшін.</w:t>
      </w:r>
    </w:p>
    <w:bookmarkEnd w:id="65"/>
    <w:p>
      <w:pPr>
        <w:spacing w:after="0"/>
        <w:ind w:left="0"/>
        <w:jc w:val="both"/>
      </w:pPr>
      <w:r>
        <w:rPr>
          <w:rFonts w:ascii="Times New Roman"/>
          <w:b w:val="false"/>
          <w:i w:val="false"/>
          <w:color w:val="000000"/>
          <w:sz w:val="28"/>
        </w:rPr>
        <w:t>
      Мүгедек баланы тәрбиелеушіге берілетін жәрдемақыны тағайындау үшін баланың (балалардың) туу туралы куәлігі не туу туралы актілік жазбадан үзінді көшірме, Қазақстан Республикасынан тыс жерлерде тіркелген неке (ерлі-зайыптылық) қию туралы мәліметтерді қоспағанда, неке (ерлі-зайыптылық) қию, бұзу туралы куәлік, балаға қорғаншылық (қамқоршылық) белгіленгенін растайтын құжат немесе туу туралы актілік жазбадан бала асырап алу туралы мәліметтер осы Қағидаларға 2-қосымшаға сәйкес мемлекеттік органдардың және (немесе) ұйымдардың ақпараттық жүйелеріне сұрау салуға сәйкес көрсетілген құжаттарда расталған кезде талап етілмейді.</w:t>
      </w:r>
    </w:p>
    <w:p>
      <w:pPr>
        <w:spacing w:after="0"/>
        <w:ind w:left="0"/>
        <w:jc w:val="both"/>
      </w:pPr>
      <w:r>
        <w:rPr>
          <w:rFonts w:ascii="Times New Roman"/>
          <w:b w:val="false"/>
          <w:i w:val="false"/>
          <w:color w:val="000000"/>
          <w:sz w:val="28"/>
        </w:rPr>
        <w:t>
      Жеке басты куәландыратын мәліметтер және қызметті алушының және баланың (балалардың) тұрғылықты жері бойынша тіркелуін растайтын мәліметтер осы Қағидаларға 2-қосымшаға сәйкес мемлекеттік органдардың және (немесе) ұйымдардың ақпараттық жүйелеріне сұрау салуға сәйкес ақпараттық жүйелерден алынады.</w:t>
      </w:r>
    </w:p>
    <w:bookmarkStart w:name="z70" w:id="66"/>
    <w:p>
      <w:pPr>
        <w:spacing w:after="0"/>
        <w:ind w:left="0"/>
        <w:jc w:val="left"/>
      </w:pPr>
      <w:r>
        <w:rPr>
          <w:rFonts w:ascii="Times New Roman"/>
          <w:b/>
          <w:i w:val="false"/>
          <w:color w:val="000000"/>
        </w:rPr>
        <w:t xml:space="preserve"> 4-параграф. Бала кезінен бірінші топтағы мүгедектің күтімі бойынша жәрдемақыны тағайындау тәртібі</w:t>
      </w:r>
    </w:p>
    <w:bookmarkEnd w:id="66"/>
    <w:bookmarkStart w:name="z71" w:id="67"/>
    <w:p>
      <w:pPr>
        <w:spacing w:after="0"/>
        <w:ind w:left="0"/>
        <w:jc w:val="both"/>
      </w:pPr>
      <w:r>
        <w:rPr>
          <w:rFonts w:ascii="Times New Roman"/>
          <w:b w:val="false"/>
          <w:i w:val="false"/>
          <w:color w:val="000000"/>
          <w:sz w:val="28"/>
        </w:rPr>
        <w:t xml:space="preserve">
      15. Бала кезінен бірінші топ мүгедектігі алғаш рет белгіленген кезде өтініш беруші бала кезінен бірінші топтағы мүгедектің күтімі бойынша жәрдемақыны тағайындау үшін № 223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өтінішпен тұрғылықты жері бойынша МӘС бөлімшесіне жүгінеді.</w:t>
      </w:r>
    </w:p>
    <w:bookmarkEnd w:id="67"/>
    <w:bookmarkStart w:name="z72" w:id="68"/>
    <w:p>
      <w:pPr>
        <w:spacing w:after="0"/>
        <w:ind w:left="0"/>
        <w:jc w:val="both"/>
      </w:pPr>
      <w:r>
        <w:rPr>
          <w:rFonts w:ascii="Times New Roman"/>
          <w:b w:val="false"/>
          <w:i w:val="false"/>
          <w:color w:val="000000"/>
          <w:sz w:val="28"/>
        </w:rPr>
        <w:t>
      16. Бала кезінен бірінші топтағы мүгедектің күтімі бойынша жәрдемақы бала кезінен бірінші топтағы мүгедек немесе оның заңды өкілі өтініш берген күннен бастап бала кезінен бірінші топ мүгедектігі белгіленген барлық кезеңге тағайындалады.</w:t>
      </w:r>
    </w:p>
    <w:bookmarkEnd w:id="68"/>
    <w:p>
      <w:pPr>
        <w:spacing w:after="0"/>
        <w:ind w:left="0"/>
        <w:jc w:val="both"/>
      </w:pPr>
      <w:r>
        <w:rPr>
          <w:rFonts w:ascii="Times New Roman"/>
          <w:b w:val="false"/>
          <w:i w:val="false"/>
          <w:color w:val="000000"/>
          <w:sz w:val="28"/>
        </w:rPr>
        <w:t>
      Әрекетке қабілетсіз, әрекетке қабілеті шектеулі немесе қамқоршылыққа мұқтаж адамдарға бала кезінен бірінші топтағы мүгедектің күтімі бойынша жәрдемақыны тағайындау үшін өтінішті және осы Қағидалардың 17-тармағында көрсетілген қажетті құжаттарды олардың заңды өкілі тапсырады.</w:t>
      </w:r>
    </w:p>
    <w:p>
      <w:pPr>
        <w:spacing w:after="0"/>
        <w:ind w:left="0"/>
        <w:jc w:val="both"/>
      </w:pPr>
      <w:r>
        <w:rPr>
          <w:rFonts w:ascii="Times New Roman"/>
          <w:b w:val="false"/>
          <w:i w:val="false"/>
          <w:color w:val="000000"/>
          <w:sz w:val="28"/>
        </w:rPr>
        <w:t xml:space="preserve">
      Бала кезінен бірінші топтағы мүгедекке күтімді жүзеге асырушы адам ауысқан, бірақ күнтізбелік бір жыл ішінде екі реттен көп емес ауысқан жағдайда жәрдемақы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өтінішпен жәрдемақы тағайындау үшін жүгінген күннен бастап тағайындалады.</w:t>
      </w:r>
    </w:p>
    <w:p>
      <w:pPr>
        <w:spacing w:after="0"/>
        <w:ind w:left="0"/>
        <w:jc w:val="both"/>
      </w:pPr>
      <w:r>
        <w:rPr>
          <w:rFonts w:ascii="Times New Roman"/>
          <w:b w:val="false"/>
          <w:i w:val="false"/>
          <w:color w:val="000000"/>
          <w:sz w:val="28"/>
        </w:rPr>
        <w:t>
      Өтініш берген күн жүгіну күні болып есептеледі.</w:t>
      </w:r>
    </w:p>
    <w:bookmarkStart w:name="z73" w:id="69"/>
    <w:p>
      <w:pPr>
        <w:spacing w:after="0"/>
        <w:ind w:left="0"/>
        <w:jc w:val="both"/>
      </w:pPr>
      <w:r>
        <w:rPr>
          <w:rFonts w:ascii="Times New Roman"/>
          <w:b w:val="false"/>
          <w:i w:val="false"/>
          <w:color w:val="000000"/>
          <w:sz w:val="28"/>
        </w:rPr>
        <w:t xml:space="preserve">
      17. Бала кезінен бірінші топтағы мүгедектің күтімі бойынша жәрдемақыны тағайындау үшін тұрғылықты жері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ұсынылатын өтінішке мынадай құжаттар қоса беріледі:</w:t>
      </w:r>
    </w:p>
    <w:bookmarkEnd w:id="69"/>
    <w:p>
      <w:pPr>
        <w:spacing w:after="0"/>
        <w:ind w:left="0"/>
        <w:jc w:val="both"/>
      </w:pPr>
      <w:r>
        <w:rPr>
          <w:rFonts w:ascii="Times New Roman"/>
          <w:b w:val="false"/>
          <w:i w:val="false"/>
          <w:color w:val="000000"/>
          <w:sz w:val="28"/>
        </w:rPr>
        <w:t>
      өтініш беруші үшін:</w:t>
      </w:r>
    </w:p>
    <w:bookmarkStart w:name="z74" w:id="70"/>
    <w:p>
      <w:pPr>
        <w:spacing w:after="0"/>
        <w:ind w:left="0"/>
        <w:jc w:val="both"/>
      </w:pPr>
      <w:r>
        <w:rPr>
          <w:rFonts w:ascii="Times New Roman"/>
          <w:b w:val="false"/>
          <w:i w:val="false"/>
          <w:color w:val="000000"/>
          <w:sz w:val="28"/>
        </w:rPr>
        <w:t>
      1) өтініш берушінің жеке басын куәландыратын құжат ̶ сәйкестендіру үшін;</w:t>
      </w:r>
    </w:p>
    <w:bookmarkEnd w:id="70"/>
    <w:bookmarkStart w:name="z75" w:id="71"/>
    <w:p>
      <w:pPr>
        <w:spacing w:after="0"/>
        <w:ind w:left="0"/>
        <w:jc w:val="both"/>
      </w:pPr>
      <w:r>
        <w:rPr>
          <w:rFonts w:ascii="Times New Roman"/>
          <w:b w:val="false"/>
          <w:i w:val="false"/>
          <w:color w:val="000000"/>
          <w:sz w:val="28"/>
        </w:rPr>
        <w:t>
      2) бала кезінен бірінші топтағы мүгедекке қамқоршылық (қорғаншылық) белгіленген жағдайда – бала кезінен бірінші топтағы мүгедекке қамқоршылық (қорғаншылық) белгіленгенін растайтын құжат;</w:t>
      </w:r>
    </w:p>
    <w:bookmarkEnd w:id="71"/>
    <w:bookmarkStart w:name="z76" w:id="72"/>
    <w:p>
      <w:pPr>
        <w:spacing w:after="0"/>
        <w:ind w:left="0"/>
        <w:jc w:val="both"/>
      </w:pPr>
      <w:r>
        <w:rPr>
          <w:rFonts w:ascii="Times New Roman"/>
          <w:b w:val="false"/>
          <w:i w:val="false"/>
          <w:color w:val="000000"/>
          <w:sz w:val="28"/>
        </w:rPr>
        <w:t>
      3) Байқоңыр қаласының тұрғындары үшін – Байқоңыр қаласы тұрғын үй шаруашылығының азаматтарды есепке алу және тіркеу жөніндегі бөлімінің анықтамасы;</w:t>
      </w:r>
    </w:p>
    <w:bookmarkEnd w:id="72"/>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 адам үшін:</w:t>
      </w:r>
    </w:p>
    <w:bookmarkStart w:name="z77" w:id="73"/>
    <w:p>
      <w:pPr>
        <w:spacing w:after="0"/>
        <w:ind w:left="0"/>
        <w:jc w:val="both"/>
      </w:pPr>
      <w:r>
        <w:rPr>
          <w:rFonts w:ascii="Times New Roman"/>
          <w:b w:val="false"/>
          <w:i w:val="false"/>
          <w:color w:val="000000"/>
          <w:sz w:val="28"/>
        </w:rPr>
        <w:t>
      1) жеке басты куәландыратын құжат - сәйкестендіру үшін.</w:t>
      </w:r>
    </w:p>
    <w:bookmarkEnd w:id="73"/>
    <w:p>
      <w:pPr>
        <w:spacing w:after="0"/>
        <w:ind w:left="0"/>
        <w:jc w:val="both"/>
      </w:pPr>
      <w:r>
        <w:rPr>
          <w:rFonts w:ascii="Times New Roman"/>
          <w:b w:val="false"/>
          <w:i w:val="false"/>
          <w:color w:val="000000"/>
          <w:sz w:val="28"/>
        </w:rPr>
        <w:t>
      Оралман мәртебесі бар адамдар бала кезінен бірінші топтағы мүгедектің күтімі бойынша жәрдемақыны тағайындауға жүгінген жағдайда оралман куәлігін сәйкестендіру үшін ұсынады;</w:t>
      </w:r>
    </w:p>
    <w:bookmarkStart w:name="z78" w:id="74"/>
    <w:p>
      <w:pPr>
        <w:spacing w:after="0"/>
        <w:ind w:left="0"/>
        <w:jc w:val="both"/>
      </w:pPr>
      <w:r>
        <w:rPr>
          <w:rFonts w:ascii="Times New Roman"/>
          <w:b w:val="false"/>
          <w:i w:val="false"/>
          <w:color w:val="000000"/>
          <w:sz w:val="28"/>
        </w:rPr>
        <w:t>
      2) жәрдемақы беру жөніндегі уәкілетті ұйымдағы банк шотының нөмірі туралы мәліметтерді растайтын құжат − сәйкестендіру үшін;</w:t>
      </w:r>
    </w:p>
    <w:bookmarkEnd w:id="74"/>
    <w:bookmarkStart w:name="z79" w:id="75"/>
    <w:p>
      <w:pPr>
        <w:spacing w:after="0"/>
        <w:ind w:left="0"/>
        <w:jc w:val="both"/>
      </w:pPr>
      <w:r>
        <w:rPr>
          <w:rFonts w:ascii="Times New Roman"/>
          <w:b w:val="false"/>
          <w:i w:val="false"/>
          <w:color w:val="000000"/>
          <w:sz w:val="28"/>
        </w:rPr>
        <w:t>
      3) психикалық денсаулық орталығында есепте тұру фактісінің болмауы туралы мәліметтер Қазақстан Республикасы Денсаулық сақтау министрлігінің ақпараттық жүйесінде тексеріледі;</w:t>
      </w:r>
    </w:p>
    <w:bookmarkEnd w:id="75"/>
    <w:bookmarkStart w:name="z80" w:id="76"/>
    <w:p>
      <w:pPr>
        <w:spacing w:after="0"/>
        <w:ind w:left="0"/>
        <w:jc w:val="both"/>
      </w:pPr>
      <w:r>
        <w:rPr>
          <w:rFonts w:ascii="Times New Roman"/>
          <w:b w:val="false"/>
          <w:i w:val="false"/>
          <w:color w:val="000000"/>
          <w:sz w:val="28"/>
        </w:rPr>
        <w:t>
      4) бала кезінен бірінші топтағы мүгедекке күтім жасау үшін айқындалған адамның әрекетке қабілеттілігі туралы мәліметтер жеке басты куәландыратын құжат бойынша Қазақстан Республикасы Әділет министрлігінің "Жеке тұлғалардың мемлекеттік дерекқоры" ақпараттық жүйесінде тексеріледі;</w:t>
      </w:r>
    </w:p>
    <w:bookmarkEnd w:id="76"/>
    <w:bookmarkStart w:name="z81" w:id="77"/>
    <w:p>
      <w:pPr>
        <w:spacing w:after="0"/>
        <w:ind w:left="0"/>
        <w:jc w:val="both"/>
      </w:pPr>
      <w:r>
        <w:rPr>
          <w:rFonts w:ascii="Times New Roman"/>
          <w:b w:val="false"/>
          <w:i w:val="false"/>
          <w:color w:val="000000"/>
          <w:sz w:val="28"/>
        </w:rPr>
        <w:t>
      5) Байқоңыр қаласының тұрғындары үшін – Байқоңыр қаласы тұрғын үй шаруашылығының азаматтарды есепке алу және тіркеу жөніндегі бөлімінің анықтамасы.</w:t>
      </w:r>
    </w:p>
    <w:bookmarkEnd w:id="77"/>
    <w:p>
      <w:pPr>
        <w:spacing w:after="0"/>
        <w:ind w:left="0"/>
        <w:jc w:val="both"/>
      </w:pPr>
      <w:r>
        <w:rPr>
          <w:rFonts w:ascii="Times New Roman"/>
          <w:b w:val="false"/>
          <w:i w:val="false"/>
          <w:color w:val="000000"/>
          <w:sz w:val="28"/>
        </w:rPr>
        <w:t>
      Бала кезінен бірінші топтағы мүгедектің күтімі бойынша жәрдемақыны тағайындау үшін бала кезінен бірінші топтағы мүгедекке қамқоршылық белгіленгенін растайтын құжаттарды, сондай-ақ бала кезінен бірінші топтағы мүгедектің мүгедектігі туралы анықтамасын, психикалық денсаулық сақтау орталығында есепте тұру фактісі туралы мәліметтерді ұсыну көрсетілген құжаттарда қамтылған ақпарат осы Қағидаларға 2-қосымшаға сәйкес мемлекеттік органдардың және (немесе) ұйымдардың ақпараттық жүйелеріне сұрау салуға сәйкес расталған кезде талап етілмейді.</w:t>
      </w:r>
    </w:p>
    <w:p>
      <w:pPr>
        <w:spacing w:after="0"/>
        <w:ind w:left="0"/>
        <w:jc w:val="both"/>
      </w:pPr>
      <w:r>
        <w:rPr>
          <w:rFonts w:ascii="Times New Roman"/>
          <w:b w:val="false"/>
          <w:i w:val="false"/>
          <w:color w:val="000000"/>
          <w:sz w:val="28"/>
        </w:rPr>
        <w:t>
      Өтініш берушінің және бала кезінен бірінші топтағы мүгедекке күтім жасайтын ретінде айқындалған адамның жеке басын және тұрғылықты жері бойынша тіркелуін (күтімді жүзеге асырушы ретінде айқындалған адам мен бала кезінен бірінші топтағы мүгедектің бір қала және (немесе) аудан шегінде тұру фактісін растау үшін) куәландыратын мәліметтер осы Қағидаларға 2-қосымшаға сәйкес мемлекеттік органдардың және (немесе) ұйымдардың ақпараттық жүйелеріне сұрау салуға сәйкес ақпараттық жүйелерден алынады.</w:t>
      </w:r>
    </w:p>
    <w:bookmarkStart w:name="z82" w:id="78"/>
    <w:p>
      <w:pPr>
        <w:spacing w:after="0"/>
        <w:ind w:left="0"/>
        <w:jc w:val="left"/>
      </w:pPr>
      <w:r>
        <w:rPr>
          <w:rFonts w:ascii="Times New Roman"/>
          <w:b/>
          <w:i w:val="false"/>
          <w:color w:val="000000"/>
        </w:rPr>
        <w:t xml:space="preserve"> 5-параграф. Көпбалалы анаға берілетін жәрдемақыны тағайындау тәртібі</w:t>
      </w:r>
    </w:p>
    <w:bookmarkEnd w:id="78"/>
    <w:bookmarkStart w:name="z83" w:id="79"/>
    <w:p>
      <w:pPr>
        <w:spacing w:after="0"/>
        <w:ind w:left="0"/>
        <w:jc w:val="both"/>
      </w:pPr>
      <w:r>
        <w:rPr>
          <w:rFonts w:ascii="Times New Roman"/>
          <w:b w:val="false"/>
          <w:i w:val="false"/>
          <w:color w:val="000000"/>
          <w:sz w:val="28"/>
        </w:rPr>
        <w:t>
      18. Көпбалалы анаға берілетін жәрдемақы тағайындауға жүгінген күннен бастап тағайындалады. Өтініш берілген күн жүгінген күн болып есептеледі.</w:t>
      </w:r>
    </w:p>
    <w:bookmarkEnd w:id="79"/>
    <w:bookmarkStart w:name="z84" w:id="80"/>
    <w:p>
      <w:pPr>
        <w:spacing w:after="0"/>
        <w:ind w:left="0"/>
        <w:jc w:val="both"/>
      </w:pPr>
      <w:r>
        <w:rPr>
          <w:rFonts w:ascii="Times New Roman"/>
          <w:b w:val="false"/>
          <w:i w:val="false"/>
          <w:color w:val="000000"/>
          <w:sz w:val="28"/>
        </w:rPr>
        <w:t xml:space="preserve">
      19. Көпбалалы аналарға арналған жәрдемақыны тағайындау үшін тұрғылықты жері бойынша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ұсынылатын өтінішке мынадай құжаттар қоса беріледі:</w:t>
      </w:r>
    </w:p>
    <w:bookmarkEnd w:id="80"/>
    <w:bookmarkStart w:name="z85" w:id="81"/>
    <w:p>
      <w:pPr>
        <w:spacing w:after="0"/>
        <w:ind w:left="0"/>
        <w:jc w:val="both"/>
      </w:pPr>
      <w:r>
        <w:rPr>
          <w:rFonts w:ascii="Times New Roman"/>
          <w:b w:val="false"/>
          <w:i w:val="false"/>
          <w:color w:val="000000"/>
          <w:sz w:val="28"/>
        </w:rPr>
        <w:t>
      1) жеке басты куәландыратын құжат – сәйкестендіру үшін;</w:t>
      </w:r>
    </w:p>
    <w:bookmarkEnd w:id="81"/>
    <w:bookmarkStart w:name="z86" w:id="82"/>
    <w:p>
      <w:pPr>
        <w:spacing w:after="0"/>
        <w:ind w:left="0"/>
        <w:jc w:val="both"/>
      </w:pPr>
      <w:r>
        <w:rPr>
          <w:rFonts w:ascii="Times New Roman"/>
          <w:b w:val="false"/>
          <w:i w:val="false"/>
          <w:color w:val="000000"/>
          <w:sz w:val="28"/>
        </w:rPr>
        <w:t>
      2) көпбалалы ананың "Алтын алқа", "Күміс алқа" алқаларымен марапатталған немесе бұрын "Батыр ана" атағын алғанын, І және ІІ дәрежелі "Ана даңқы" ордендерімен марапатталғанын растайтын құжат;</w:t>
      </w:r>
    </w:p>
    <w:bookmarkEnd w:id="82"/>
    <w:bookmarkStart w:name="z87" w:id="83"/>
    <w:p>
      <w:pPr>
        <w:spacing w:after="0"/>
        <w:ind w:left="0"/>
        <w:jc w:val="both"/>
      </w:pPr>
      <w:r>
        <w:rPr>
          <w:rFonts w:ascii="Times New Roman"/>
          <w:b w:val="false"/>
          <w:i w:val="false"/>
          <w:color w:val="000000"/>
          <w:sz w:val="28"/>
        </w:rPr>
        <w:t xml:space="preserve">
      3) Байқоңыр қаласының тұрғындары үшін Байқоңыр қаласының тұрғын үй шаруашылығының азаматтарды есепке алу және тіркеу жөніндегі бөлімнің анықтамасы. </w:t>
      </w:r>
    </w:p>
    <w:bookmarkEnd w:id="83"/>
    <w:p>
      <w:pPr>
        <w:spacing w:after="0"/>
        <w:ind w:left="0"/>
        <w:jc w:val="both"/>
      </w:pPr>
      <w:r>
        <w:rPr>
          <w:rFonts w:ascii="Times New Roman"/>
          <w:b w:val="false"/>
          <w:i w:val="false"/>
          <w:color w:val="000000"/>
          <w:sz w:val="28"/>
        </w:rPr>
        <w:t>
      Көпбалалы аналардың "Алтын алқа", "Күміс алқа" алқаларымен марапатталғаны немесе алғаны немесе бұрын "Батыр ана" атағын алғаны, І және ІІ дәрежелі "Ана даңқы" ордендерімен марапатталғаны туралы құжаттарды ұсыну, оларда қамтылған ақпарат осы Қағидаларға 2-қосымшаға сәйкес мемлекеттік органдардың және (немесе) ұйымдардың ақпараттық жүйелеріне сұрау салуға сәйкес расталған кезде талап етілмейді.</w:t>
      </w:r>
    </w:p>
    <w:p>
      <w:pPr>
        <w:spacing w:after="0"/>
        <w:ind w:left="0"/>
        <w:jc w:val="both"/>
      </w:pPr>
      <w:r>
        <w:rPr>
          <w:rFonts w:ascii="Times New Roman"/>
          <w:b w:val="false"/>
          <w:i w:val="false"/>
          <w:color w:val="000000"/>
          <w:sz w:val="28"/>
        </w:rPr>
        <w:t>
      Жеке басты және тұрғылықты жері бойынша тіркелгенін куәландыратын мәліметтер осы Қағидаларға 2-қосымшаға сәйкес мемлекеттік органдардың және (немесе) ұйымдардың ақпараттық жүйелеріне сұрау салуға сәйкес ақпараттық жүйелерден алынады.</w:t>
      </w:r>
    </w:p>
    <w:bookmarkStart w:name="z88" w:id="84"/>
    <w:p>
      <w:pPr>
        <w:spacing w:after="0"/>
        <w:ind w:left="0"/>
        <w:jc w:val="left"/>
      </w:pPr>
      <w:r>
        <w:rPr>
          <w:rFonts w:ascii="Times New Roman"/>
          <w:b/>
          <w:i w:val="false"/>
          <w:color w:val="000000"/>
        </w:rPr>
        <w:t xml:space="preserve"> 6-параграф. Жәрдемақы тағайындау үшін өтініштерді қарау тәртібі</w:t>
      </w:r>
    </w:p>
    <w:bookmarkEnd w:id="84"/>
    <w:bookmarkStart w:name="z89" w:id="85"/>
    <w:p>
      <w:pPr>
        <w:spacing w:after="0"/>
        <w:ind w:left="0"/>
        <w:jc w:val="both"/>
      </w:pPr>
      <w:r>
        <w:rPr>
          <w:rFonts w:ascii="Times New Roman"/>
          <w:b w:val="false"/>
          <w:i w:val="false"/>
          <w:color w:val="000000"/>
          <w:sz w:val="28"/>
        </w:rPr>
        <w:t>
      20. Өтініш беруші жәрдемақы тағайындау үшін тиісті құжаттар ұсынғаннан кейін оның қатысуымен Мемлекеттік корпорация бөлімшесінің маманы:</w:t>
      </w:r>
    </w:p>
    <w:bookmarkEnd w:id="85"/>
    <w:p>
      <w:pPr>
        <w:spacing w:after="0"/>
        <w:ind w:left="0"/>
        <w:jc w:val="both"/>
      </w:pPr>
      <w:r>
        <w:rPr>
          <w:rFonts w:ascii="Times New Roman"/>
          <w:b w:val="false"/>
          <w:i w:val="false"/>
          <w:color w:val="000000"/>
          <w:sz w:val="28"/>
        </w:rPr>
        <w:t>
      мемлекеттік органдардың және (немесе) ұйымдардың ақпараттық жүйелеріне осы Қағидаларға 2-қосымшаға сәйкес сұрау салуды;</w:t>
      </w:r>
    </w:p>
    <w:p>
      <w:pPr>
        <w:spacing w:after="0"/>
        <w:ind w:left="0"/>
        <w:jc w:val="both"/>
      </w:pPr>
      <w:r>
        <w:rPr>
          <w:rFonts w:ascii="Times New Roman"/>
          <w:b w:val="false"/>
          <w:i w:val="false"/>
          <w:color w:val="000000"/>
          <w:sz w:val="28"/>
        </w:rPr>
        <w:t>
      уәкілетті мемлекеттік органның ақпараттық жүйесіне өтініш берушіде балалы отбасыларға берілетін мемлекеттік жәрдемақы тағайындау, төлеу немесе өтініш беру фактісінің болуына, соңғы жиырма төрт айда міндетті әлеуметтік сақтандыру жүйесіне қатыспауына (бала күтімі жөніндегі жәрдемақыны тағайындау үшін), сондай-ақ өтініш берушіде бала кезінен бірінші топтағы мүгедекке күтімді жүзеге асырушы адамның күнтізбелік бір жыл ішінде екі реттен артық ауысу фактісінің болуына, бала кезінен бірінші топтағы мүгедекке әлеуметтік жеке көмекшінің қызметін ұсыну фактісінің болуына (бала кезінен бірінші топтағы мүгедектің күтімі бойынша жәрдемақыны тағайындау үшін) сұрау салуды қалыптастырады.</w:t>
      </w:r>
    </w:p>
    <w:p>
      <w:pPr>
        <w:spacing w:after="0"/>
        <w:ind w:left="0"/>
        <w:jc w:val="both"/>
      </w:pPr>
      <w:r>
        <w:rPr>
          <w:rFonts w:ascii="Times New Roman"/>
          <w:b w:val="false"/>
          <w:i w:val="false"/>
          <w:color w:val="000000"/>
          <w:sz w:val="28"/>
        </w:rPr>
        <w:t xml:space="preserve">
      Мемлекеттік органдар және (немесе) ұйымдар сұратылып отырған мәліметтерді растайтын электрондық құжаттарды ұсынған кезде сұрау салуды жүзеге асырған Мемлекеттік корпорацияның бөлімшесі өтініш берушіге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құжаттардың қабылданғаны туралы қолхат береді.</w:t>
      </w:r>
    </w:p>
    <w:p>
      <w:pPr>
        <w:spacing w:after="0"/>
        <w:ind w:left="0"/>
        <w:jc w:val="both"/>
      </w:pPr>
      <w:r>
        <w:rPr>
          <w:rFonts w:ascii="Times New Roman"/>
          <w:b w:val="false"/>
          <w:i w:val="false"/>
          <w:color w:val="000000"/>
          <w:sz w:val="28"/>
        </w:rPr>
        <w:t>
      Өтініш беруші түпнұсқада ұсынған құжаттар сканерленеді және құжаттардың электрондық көшірмесі Мемлекеттік корпорация бөлімшесі маманының ЭЦҚ-сы арқылы куәландырылады, содан кейін өтініш берушіге қайтарылады.</w:t>
      </w:r>
    </w:p>
    <w:p>
      <w:pPr>
        <w:spacing w:after="0"/>
        <w:ind w:left="0"/>
        <w:jc w:val="both"/>
      </w:pPr>
      <w:r>
        <w:rPr>
          <w:rFonts w:ascii="Times New Roman"/>
          <w:b w:val="false"/>
          <w:i w:val="false"/>
          <w:color w:val="000000"/>
          <w:sz w:val="28"/>
        </w:rPr>
        <w:t xml:space="preserve">
      Мемлекеттік органдар және (немесе) ұйымдар сұратылып отырған мәліметтерді растайтын электрондық құжаттарды ұсынбаған жағдайда өтініш берушіге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өтінішті қабылдаудан бас тарту туралы қолхат беріледі.</w:t>
      </w:r>
    </w:p>
    <w:p>
      <w:pPr>
        <w:spacing w:after="0"/>
        <w:ind w:left="0"/>
        <w:jc w:val="both"/>
      </w:pPr>
      <w:r>
        <w:rPr>
          <w:rFonts w:ascii="Times New Roman"/>
          <w:b w:val="false"/>
          <w:i w:val="false"/>
          <w:color w:val="000000"/>
          <w:sz w:val="28"/>
        </w:rPr>
        <w:t xml:space="preserve">
      Уәкілетті мемлекеттік органның ақпараттық жүйесінен жәрдемақыларды тағайындау, төлеу немесе тағайындауға өтініш беру фактісін растайтын ақпарат алған кезде, сондай-ақ өтініш берушіде бала кезінен бірінші топтағы мүгедекке күтімді жүзеге асырушы адамның күнтізбелік бір жыл ішінде екі реттен артық ауысу фактісі болған кезде, бала кезінен бірінші топтағы мүгедекке әлеуметтік жеке көмекшінің қызметін ұсыну фактісі болған кезде (бала кезінен бірінші топтағы мүгедектің күтімі бойынша жәрдемақыны тағайындау үшін) өтініш берушіге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өтінішті қабылдаудан бас тарту туралы қолхат беріледі.</w:t>
      </w:r>
    </w:p>
    <w:bookmarkStart w:name="z90" w:id="86"/>
    <w:p>
      <w:pPr>
        <w:spacing w:after="0"/>
        <w:ind w:left="0"/>
        <w:jc w:val="both"/>
      </w:pPr>
      <w:r>
        <w:rPr>
          <w:rFonts w:ascii="Times New Roman"/>
          <w:b w:val="false"/>
          <w:i w:val="false"/>
          <w:color w:val="000000"/>
          <w:sz w:val="28"/>
        </w:rPr>
        <w:t>
      21. Тиісті жәрдемақыларды тағайындау үшін өтінішті және құжаттарды үшінші адамдардың ұсынуы жәрдемақы алуға құқығы бар адамның нотариат куәландырған сенімхаты бойынша жүзеге асырылады.</w:t>
      </w:r>
    </w:p>
    <w:bookmarkEnd w:id="86"/>
    <w:p>
      <w:pPr>
        <w:spacing w:after="0"/>
        <w:ind w:left="0"/>
        <w:jc w:val="both"/>
      </w:pPr>
      <w:r>
        <w:rPr>
          <w:rFonts w:ascii="Times New Roman"/>
          <w:b w:val="false"/>
          <w:i w:val="false"/>
          <w:color w:val="000000"/>
          <w:sz w:val="28"/>
        </w:rPr>
        <w:t>
      Нотариат куәландырған сенімхат сканерленеді және Мемлекеттік корпорация бөлімшесі маманының ЭЦҚ-сы арқылы куәландырылады, содан кейін өтініш берушіге қайтарылады.</w:t>
      </w:r>
    </w:p>
    <w:bookmarkStart w:name="z91" w:id="87"/>
    <w:p>
      <w:pPr>
        <w:spacing w:after="0"/>
        <w:ind w:left="0"/>
        <w:jc w:val="both"/>
      </w:pPr>
      <w:r>
        <w:rPr>
          <w:rFonts w:ascii="Times New Roman"/>
          <w:b w:val="false"/>
          <w:i w:val="false"/>
          <w:color w:val="000000"/>
          <w:sz w:val="28"/>
        </w:rPr>
        <w:t>
      22. Мемлекеттік корпорацияның бөлімшесі тиісті жәрдемақыны тағайындау үшін өтініш берушіден қабылданатын құжаттар топтамасының, сондай-ақ мемлекеттік органдардың және (немесе) ұйымдардың ақпараттық жүйелерінен алынған мәліметтердің толықтығын тексереді, сканерлеу сапасын және өтініш беруші ұсынған құжаттардың электрондық көшірмелерінің түпнұсқаларға сәйкестігін қамтамасыз етеді.</w:t>
      </w:r>
    </w:p>
    <w:bookmarkEnd w:id="87"/>
    <w:bookmarkStart w:name="z92" w:id="88"/>
    <w:p>
      <w:pPr>
        <w:spacing w:after="0"/>
        <w:ind w:left="0"/>
        <w:jc w:val="both"/>
      </w:pPr>
      <w:r>
        <w:rPr>
          <w:rFonts w:ascii="Times New Roman"/>
          <w:b w:val="false"/>
          <w:i w:val="false"/>
          <w:color w:val="000000"/>
          <w:sz w:val="28"/>
        </w:rPr>
        <w:t xml:space="preserve">
      23. Өтініш беруші құжаттардың толық топтамасын ұсынбаған және (немесе) қолданылу мерзімі өтіп кеткен құжаттарды ұсынған жағдайларда,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жәрдемақы тағайындауға өтінішті қабылдаудан бас тарту туралы қолхат беріледі.</w:t>
      </w:r>
    </w:p>
    <w:bookmarkEnd w:id="88"/>
    <w:bookmarkStart w:name="z93" w:id="89"/>
    <w:p>
      <w:pPr>
        <w:spacing w:after="0"/>
        <w:ind w:left="0"/>
        <w:jc w:val="both"/>
      </w:pPr>
      <w:r>
        <w:rPr>
          <w:rFonts w:ascii="Times New Roman"/>
          <w:b w:val="false"/>
          <w:i w:val="false"/>
          <w:color w:val="000000"/>
          <w:sz w:val="28"/>
        </w:rPr>
        <w:t xml:space="preserve">
      24. Бала туғанда берілетін жәрдемақы және (немесе) бала күтімі жөніндегі, мүгедек баланы тәрбиелеушіге берілетін жәрдемақыларды, бала кезінен бірінші топтағы мүгедектің күтімі бойынша жәрдемақыны тағайындау үшін өтініш беруші портал арқылы жүгінген кезде ұсынылған мәліметтерді растау және осы Қағидаларға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13-қосымшаларға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89"/>
    <w:p>
      <w:pPr>
        <w:spacing w:after="0"/>
        <w:ind w:left="0"/>
        <w:jc w:val="both"/>
      </w:pPr>
      <w:r>
        <w:rPr>
          <w:rFonts w:ascii="Times New Roman"/>
          <w:b w:val="false"/>
          <w:i w:val="false"/>
          <w:color w:val="000000"/>
          <w:sz w:val="28"/>
        </w:rPr>
        <w:t>
      Растайтын мәліметтерді алған кезде портал арқылы сұрау салуды жүзеге асырған өтініш беруші бала туғанда берілетін және (немесе) бала күтімі жөніндегі және (немесе) мүгедек баланы тәрбиелеушіге берілетін және (немесе) бала кезінен бірінші топтағы мүгедектің күтімі бойынша жәрдемақыны тағайындау туралы электрондық өтінішті өзінің ЭЦҚ-сы арқылы куәландырады және оны уәкілетті мемлекеттік органның автоматтандырылған ақпараттық жүйесіне жібереді.</w:t>
      </w:r>
    </w:p>
    <w:bookmarkStart w:name="z94" w:id="90"/>
    <w:p>
      <w:pPr>
        <w:spacing w:after="0"/>
        <w:ind w:left="0"/>
        <w:jc w:val="both"/>
      </w:pPr>
      <w:r>
        <w:rPr>
          <w:rFonts w:ascii="Times New Roman"/>
          <w:b w:val="false"/>
          <w:i w:val="false"/>
          <w:color w:val="000000"/>
          <w:sz w:val="28"/>
        </w:rPr>
        <w:t>
      25. Портал арқылы келіп түскен, жәрдемақылар тағайындау үшін ұсынылған электрондық өтініш мынадай параметрлер бойынша тексеруден өтеді:</w:t>
      </w:r>
    </w:p>
    <w:bookmarkEnd w:id="90"/>
    <w:bookmarkStart w:name="z95" w:id="91"/>
    <w:p>
      <w:pPr>
        <w:spacing w:after="0"/>
        <w:ind w:left="0"/>
        <w:jc w:val="both"/>
      </w:pPr>
      <w:r>
        <w:rPr>
          <w:rFonts w:ascii="Times New Roman"/>
          <w:b w:val="false"/>
          <w:i w:val="false"/>
          <w:color w:val="000000"/>
          <w:sz w:val="28"/>
        </w:rPr>
        <w:t>
      1) ұсынылған мәліметтердің толықтығы;</w:t>
      </w:r>
    </w:p>
    <w:bookmarkEnd w:id="91"/>
    <w:bookmarkStart w:name="z96" w:id="92"/>
    <w:p>
      <w:pPr>
        <w:spacing w:after="0"/>
        <w:ind w:left="0"/>
        <w:jc w:val="both"/>
      </w:pPr>
      <w:r>
        <w:rPr>
          <w:rFonts w:ascii="Times New Roman"/>
          <w:b w:val="false"/>
          <w:i w:val="false"/>
          <w:color w:val="000000"/>
          <w:sz w:val="28"/>
        </w:rPr>
        <w:t>
      2) тиісті жәрдемақыларды тағайындау, төлеу, сондай-ақ өтініш беру фактісінің болмауы;</w:t>
      </w:r>
    </w:p>
    <w:bookmarkEnd w:id="92"/>
    <w:bookmarkStart w:name="z97" w:id="93"/>
    <w:p>
      <w:pPr>
        <w:spacing w:after="0"/>
        <w:ind w:left="0"/>
        <w:jc w:val="both"/>
      </w:pPr>
      <w:r>
        <w:rPr>
          <w:rFonts w:ascii="Times New Roman"/>
          <w:b w:val="false"/>
          <w:i w:val="false"/>
          <w:color w:val="000000"/>
          <w:sz w:val="28"/>
        </w:rPr>
        <w:t>
      3) бала туғанда берілетін жәрдемақы және (немесе) бала күтімі жөніндегі жәрдемақы тағайындалатын баланың бір жасқа толу-толмауы;</w:t>
      </w:r>
    </w:p>
    <w:bookmarkEnd w:id="93"/>
    <w:bookmarkStart w:name="z98" w:id="94"/>
    <w:p>
      <w:pPr>
        <w:spacing w:after="0"/>
        <w:ind w:left="0"/>
        <w:jc w:val="both"/>
      </w:pPr>
      <w:r>
        <w:rPr>
          <w:rFonts w:ascii="Times New Roman"/>
          <w:b w:val="false"/>
          <w:i w:val="false"/>
          <w:color w:val="000000"/>
          <w:sz w:val="28"/>
        </w:rPr>
        <w:t>
      4) соңғы жиырма төрт айда міндетті әлеуметтік сақтандыру жүйесіне қатыспауы (бала күтімі жөніндегі жәрдемақыны тағайындау үшін);</w:t>
      </w:r>
    </w:p>
    <w:bookmarkEnd w:id="94"/>
    <w:bookmarkStart w:name="z99" w:id="95"/>
    <w:p>
      <w:pPr>
        <w:spacing w:after="0"/>
        <w:ind w:left="0"/>
        <w:jc w:val="both"/>
      </w:pPr>
      <w:r>
        <w:rPr>
          <w:rFonts w:ascii="Times New Roman"/>
          <w:b w:val="false"/>
          <w:i w:val="false"/>
          <w:color w:val="000000"/>
          <w:sz w:val="28"/>
        </w:rPr>
        <w:t>
      5) мүгедек баланы тәрбиелеушіге берілетін жәрдемақы тағайындалатын баланың он сегіз жасқа толу-толмауы (мүгедек баланы тәрбиелеушіге жәрдемақы тағайындау үшін);</w:t>
      </w:r>
    </w:p>
    <w:bookmarkEnd w:id="95"/>
    <w:bookmarkStart w:name="z100" w:id="96"/>
    <w:p>
      <w:pPr>
        <w:spacing w:after="0"/>
        <w:ind w:left="0"/>
        <w:jc w:val="both"/>
      </w:pPr>
      <w:r>
        <w:rPr>
          <w:rFonts w:ascii="Times New Roman"/>
          <w:b w:val="false"/>
          <w:i w:val="false"/>
          <w:color w:val="000000"/>
          <w:sz w:val="28"/>
        </w:rPr>
        <w:t>
      6) балада мүгедектігінің болуы (мүгедек баланы тәрбиелеушіге жәрдемақы тағайындау үшін);</w:t>
      </w:r>
    </w:p>
    <w:bookmarkEnd w:id="96"/>
    <w:bookmarkStart w:name="z101" w:id="97"/>
    <w:p>
      <w:pPr>
        <w:spacing w:after="0"/>
        <w:ind w:left="0"/>
        <w:jc w:val="both"/>
      </w:pPr>
      <w:r>
        <w:rPr>
          <w:rFonts w:ascii="Times New Roman"/>
          <w:b w:val="false"/>
          <w:i w:val="false"/>
          <w:color w:val="000000"/>
          <w:sz w:val="28"/>
        </w:rPr>
        <w:t>
      7) жасының он сегіз жасқа толған болуы (бала кезінен бірінші топтағы мүгедекке күтім жасау үшін айқындалған адам үшін);</w:t>
      </w:r>
    </w:p>
    <w:bookmarkEnd w:id="97"/>
    <w:bookmarkStart w:name="z102" w:id="98"/>
    <w:p>
      <w:pPr>
        <w:spacing w:after="0"/>
        <w:ind w:left="0"/>
        <w:jc w:val="both"/>
      </w:pPr>
      <w:r>
        <w:rPr>
          <w:rFonts w:ascii="Times New Roman"/>
          <w:b w:val="false"/>
          <w:i w:val="false"/>
          <w:color w:val="000000"/>
          <w:sz w:val="28"/>
        </w:rPr>
        <w:t>
      8) бала кезінен бірінші топтағы мүгедекте мүгедектігінің болуы (бала кезінен бірінші топтағы мүгедектің күтімі бойынша жәрдемақыны тағайындау үшін);</w:t>
      </w:r>
    </w:p>
    <w:bookmarkEnd w:id="98"/>
    <w:bookmarkStart w:name="z103" w:id="99"/>
    <w:p>
      <w:pPr>
        <w:spacing w:after="0"/>
        <w:ind w:left="0"/>
        <w:jc w:val="both"/>
      </w:pPr>
      <w:r>
        <w:rPr>
          <w:rFonts w:ascii="Times New Roman"/>
          <w:b w:val="false"/>
          <w:i w:val="false"/>
          <w:color w:val="000000"/>
          <w:sz w:val="28"/>
        </w:rPr>
        <w:t>
      9) бала кезінен бірінші топтағы мүгедекке күтімді жүзеге асырушы адамның күнтізбелік бір жыл ішінде екі реттен артық ауысу фактісінің болмауы (бала кезінен бірінші топтағы мүгедекке күтім жасау үшін айқындалған адам үшін);</w:t>
      </w:r>
    </w:p>
    <w:bookmarkEnd w:id="99"/>
    <w:bookmarkStart w:name="z104" w:id="100"/>
    <w:p>
      <w:pPr>
        <w:spacing w:after="0"/>
        <w:ind w:left="0"/>
        <w:jc w:val="both"/>
      </w:pPr>
      <w:r>
        <w:rPr>
          <w:rFonts w:ascii="Times New Roman"/>
          <w:b w:val="false"/>
          <w:i w:val="false"/>
          <w:color w:val="000000"/>
          <w:sz w:val="28"/>
        </w:rPr>
        <w:t>
      10) соттың әрекетке қабілетсіз не әрекетке қабілеті шектеулі деп тану фактісінің болмауы (бала кезінен бірінші топтағы мүгедекке күтім жасау үшін айқындалған адам үшін);</w:t>
      </w:r>
    </w:p>
    <w:bookmarkEnd w:id="100"/>
    <w:bookmarkStart w:name="z105" w:id="101"/>
    <w:p>
      <w:pPr>
        <w:spacing w:after="0"/>
        <w:ind w:left="0"/>
        <w:jc w:val="both"/>
      </w:pPr>
      <w:r>
        <w:rPr>
          <w:rFonts w:ascii="Times New Roman"/>
          <w:b w:val="false"/>
          <w:i w:val="false"/>
          <w:color w:val="000000"/>
          <w:sz w:val="28"/>
        </w:rPr>
        <w:t>
      11) психикалық денсаулық орталығында есепте тұру фактісінің болмауы (бала кезінен бірінші топтағы мүгедекке күтім жасау үшін айқындалған адам үшін);</w:t>
      </w:r>
    </w:p>
    <w:bookmarkEnd w:id="101"/>
    <w:bookmarkStart w:name="z106" w:id="102"/>
    <w:p>
      <w:pPr>
        <w:spacing w:after="0"/>
        <w:ind w:left="0"/>
        <w:jc w:val="both"/>
      </w:pPr>
      <w:r>
        <w:rPr>
          <w:rFonts w:ascii="Times New Roman"/>
          <w:b w:val="false"/>
          <w:i w:val="false"/>
          <w:color w:val="000000"/>
          <w:sz w:val="28"/>
        </w:rPr>
        <w:t>
      12) өтініш берушінің тұрақты тұрғылықты жері бойынша және бала кезінен бірінші топтағы мүгедекке күтім жасау ретінде анықталған адамның тұрғылықты жері бойынша тіркеудің болуы (бала кезінен бірінші топтағы мүгедекке күтім жасайтын тұлғаның бір қалада және (немесе) ауданда тұрғылықты жерін растау);</w:t>
      </w:r>
    </w:p>
    <w:bookmarkEnd w:id="102"/>
    <w:bookmarkStart w:name="z107" w:id="103"/>
    <w:p>
      <w:pPr>
        <w:spacing w:after="0"/>
        <w:ind w:left="0"/>
        <w:jc w:val="both"/>
      </w:pPr>
      <w:r>
        <w:rPr>
          <w:rFonts w:ascii="Times New Roman"/>
          <w:b w:val="false"/>
          <w:i w:val="false"/>
          <w:color w:val="000000"/>
          <w:sz w:val="28"/>
        </w:rPr>
        <w:t>
      13) өтініш берушінің және мүгедек баланың (балалардың) тұрақты тұрғылықты жері тіркеуінің болуы (мүгедек баланы (балаларды) тәрбиелеушіге жәрдемақы тағайындау үшін).</w:t>
      </w:r>
    </w:p>
    <w:bookmarkEnd w:id="103"/>
    <w:p>
      <w:pPr>
        <w:spacing w:after="0"/>
        <w:ind w:left="0"/>
        <w:jc w:val="both"/>
      </w:pPr>
      <w:r>
        <w:rPr>
          <w:rFonts w:ascii="Times New Roman"/>
          <w:b w:val="false"/>
          <w:i w:val="false"/>
          <w:color w:val="000000"/>
          <w:sz w:val="28"/>
        </w:rPr>
        <w:t>
      Жоғарыда келтірілген параметрлер бойынша тексерудің оң нәтижесі болған жағдайда өтінішті өңдеуге арналған кіріс хабарламалар журналына тіркеу жүргізіледі.</w:t>
      </w:r>
    </w:p>
    <w:bookmarkStart w:name="z108" w:id="104"/>
    <w:p>
      <w:pPr>
        <w:spacing w:after="0"/>
        <w:ind w:left="0"/>
        <w:jc w:val="both"/>
      </w:pPr>
      <w:r>
        <w:rPr>
          <w:rFonts w:ascii="Times New Roman"/>
          <w:b w:val="false"/>
          <w:i w:val="false"/>
          <w:color w:val="000000"/>
          <w:sz w:val="28"/>
        </w:rPr>
        <w:t>
      26. МӘС бөлімшесі мүгедек баланы тәрбиелеушіге берілетін жәрдемақыны немесе бала кезінен бірінші топтағы мүгедектің күтімі бойынша жәрдемақыны тағайындауға өтініш қабылданған күннен бастап бір жұмыс күні ішінде осы Қағидалардың 14, 17-тармақтарында көзделген тәртіппен өтініштен және өтініш беруші тұпнұсқада ұсынған құжаттардың электрондық көшірмелерін қоса алғанда, құжаттардың топтамасынан тұратын электрондық өтінімді Мемлекеттік корпорацияның бөлімшесіне жібереді.</w:t>
      </w:r>
    </w:p>
    <w:bookmarkEnd w:id="104"/>
    <w:p>
      <w:pPr>
        <w:spacing w:after="0"/>
        <w:ind w:left="0"/>
        <w:jc w:val="both"/>
      </w:pPr>
      <w:r>
        <w:rPr>
          <w:rFonts w:ascii="Times New Roman"/>
          <w:b w:val="false"/>
          <w:i w:val="false"/>
          <w:color w:val="000000"/>
          <w:sz w:val="28"/>
        </w:rPr>
        <w:t>
      Құжаттардың электрондық көшірмелері өтінішті қабылдаған МӘС бөлімшесі маманының ЭЦҚ-сымен куәландырылады.</w:t>
      </w:r>
    </w:p>
    <w:bookmarkStart w:name="z109" w:id="105"/>
    <w:p>
      <w:pPr>
        <w:spacing w:after="0"/>
        <w:ind w:left="0"/>
        <w:jc w:val="both"/>
      </w:pPr>
      <w:r>
        <w:rPr>
          <w:rFonts w:ascii="Times New Roman"/>
          <w:b w:val="false"/>
          <w:i w:val="false"/>
          <w:color w:val="000000"/>
          <w:sz w:val="28"/>
        </w:rPr>
        <w:t xml:space="preserve">
      27. Мемлекеттік корпорацияның бөлімшесі өтініш беруші құжаттардың толық топтамасын ұсынған кезде тиісті жәрдемақыны тағайындау туралы өтінішті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өтініштерді тіркеудің электрондық журналында тіркейді.</w:t>
      </w:r>
    </w:p>
    <w:bookmarkEnd w:id="105"/>
    <w:p>
      <w:pPr>
        <w:spacing w:after="0"/>
        <w:ind w:left="0"/>
        <w:jc w:val="both"/>
      </w:pPr>
      <w:r>
        <w:rPr>
          <w:rFonts w:ascii="Times New Roman"/>
          <w:b w:val="false"/>
          <w:i w:val="false"/>
          <w:color w:val="000000"/>
          <w:sz w:val="28"/>
        </w:rPr>
        <w:t xml:space="preserve">
      Портал немесе МӘС бөлімшесі арқылы келіп түскен электрондық өтінімдер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төлемдерді тағайындау үшін "электрондық үкімет" веб-порталы немесе медициналық әлеуметтік сараптама бөлімшесі арқылы келіп түскен азаматтардың өтініштерін тіркеудің электрондық журналында тіркеледі.</w:t>
      </w:r>
    </w:p>
    <w:bookmarkStart w:name="z110" w:id="106"/>
    <w:p>
      <w:pPr>
        <w:spacing w:after="0"/>
        <w:ind w:left="0"/>
        <w:jc w:val="both"/>
      </w:pPr>
      <w:r>
        <w:rPr>
          <w:rFonts w:ascii="Times New Roman"/>
          <w:b w:val="false"/>
          <w:i w:val="false"/>
          <w:color w:val="000000"/>
          <w:sz w:val="28"/>
        </w:rPr>
        <w:t xml:space="preserve">
      28. Мемлекеттік корпорацияның бөлімшесі портал арқылы жолданған электрондық өтінішті қабылдаған кезде портал арқылы өтініш берушінің жеке кабинетіне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электрондық өтініштің қабылданғаны туралы хабарлама жіберіледі. Хабарлама Мемлекеттік корпорация бөлімшесі маманының ЭЦҚ-сы арқылы куәландырылады.</w:t>
      </w:r>
    </w:p>
    <w:bookmarkEnd w:id="106"/>
    <w:bookmarkStart w:name="z111" w:id="107"/>
    <w:p>
      <w:pPr>
        <w:spacing w:after="0"/>
        <w:ind w:left="0"/>
        <w:jc w:val="both"/>
      </w:pPr>
      <w:r>
        <w:rPr>
          <w:rFonts w:ascii="Times New Roman"/>
          <w:b w:val="false"/>
          <w:i w:val="false"/>
          <w:color w:val="000000"/>
          <w:sz w:val="28"/>
        </w:rPr>
        <w:t xml:space="preserve">
      29. Өтініш Мемлекеттік корпорацияның бөлімшесінде тіркелген күннен бастап екі жұмыс күні ішінде электрондық іс макеті және осы Қағидаларға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нысандар бойынша тиісті электрондық шешім жобасы қалыптастырылады, тиісті жәрдемақыларды тағайындау үшін жәрдемақылардың мөлшері есептеледі және Мемлекеттік корпорация бөлімшесі маманының ЭЦҚ-сы арқылы куәландырылады.</w:t>
      </w:r>
    </w:p>
    <w:bookmarkEnd w:id="107"/>
    <w:p>
      <w:pPr>
        <w:spacing w:after="0"/>
        <w:ind w:left="0"/>
        <w:jc w:val="both"/>
      </w:pPr>
      <w:r>
        <w:rPr>
          <w:rFonts w:ascii="Times New Roman"/>
          <w:b w:val="false"/>
          <w:i w:val="false"/>
          <w:color w:val="000000"/>
          <w:sz w:val="28"/>
        </w:rPr>
        <w:t>
      Электрондық шешім жобасы жәрдемақы тағайындау (өзгерту, тағайындаудан бас тарту) туралы электрондық цифрлық нысандағы құжатты (бұдан әрі – шешім жобасы) білдіреді.</w:t>
      </w:r>
    </w:p>
    <w:p>
      <w:pPr>
        <w:spacing w:after="0"/>
        <w:ind w:left="0"/>
        <w:jc w:val="both"/>
      </w:pPr>
      <w:r>
        <w:rPr>
          <w:rFonts w:ascii="Times New Roman"/>
          <w:b w:val="false"/>
          <w:i w:val="false"/>
          <w:color w:val="000000"/>
          <w:sz w:val="28"/>
        </w:rPr>
        <w:t>
      Мемлекеттік корпорация бөлімшесінің басшысы Мемлекеттік корпорация бөлімшесі маманының ЭЦҚ-сы арқылы куәландырылған жәрдемақылар мөлшерін есептеудің, шешім жобасын ресімдеудің дұрыстығын тексереді, содан кейін Мемлекеттік корпорация бөлімшесі электрондық іс макетін Мемлекеттік корпорацияның филиалына жібереді.</w:t>
      </w:r>
    </w:p>
    <w:bookmarkStart w:name="z112" w:id="108"/>
    <w:p>
      <w:pPr>
        <w:spacing w:after="0"/>
        <w:ind w:left="0"/>
        <w:jc w:val="both"/>
      </w:pPr>
      <w:r>
        <w:rPr>
          <w:rFonts w:ascii="Times New Roman"/>
          <w:b w:val="false"/>
          <w:i w:val="false"/>
          <w:color w:val="000000"/>
          <w:sz w:val="28"/>
        </w:rPr>
        <w:t>
      30. Мемлекеттік корпорацияның филиалы электрондық іс макеті мен шешім жобасы келіп түскен күннен бастап екі жұмыс күні ішінде оларды қарайды, есептеудің және шешім жобасын ресімдеудің дұрыстығын тексереді, содан кейін жәрдемақы тағайындау жөніндегі уәкілетті органға жібереді. Бұл ретте, шешім жобасы Мемлекеттік корпорация филиалы басшысының ЭЦҚ-сы арқылы куәландырылады.</w:t>
      </w:r>
    </w:p>
    <w:bookmarkEnd w:id="108"/>
    <w:bookmarkStart w:name="z113" w:id="109"/>
    <w:p>
      <w:pPr>
        <w:spacing w:after="0"/>
        <w:ind w:left="0"/>
        <w:jc w:val="both"/>
      </w:pPr>
      <w:r>
        <w:rPr>
          <w:rFonts w:ascii="Times New Roman"/>
          <w:b w:val="false"/>
          <w:i w:val="false"/>
          <w:color w:val="000000"/>
          <w:sz w:val="28"/>
        </w:rPr>
        <w:t xml:space="preserve">
      31. Егер жәрдемақы тағайындау жөніндегі уәкілетті орган ұсынылған электрондық іс макетінде тағайындауға қажетті құжаттың (құжаттардың) Қазақстан Республикасы заңнамалық актілерінде белгіленген талаптарға сәйкес келмеуін анықтаса, шешім жобасы бар электрондық іс макеті Мемлекеттік корпорацияның бөлімшесіне электрондық іс макеті келіп түскен күннен бастап отыз жұмыс күні ішінде қайтарылады.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себебін көрсете отырып, тағайындауға құжатты (құжаттарды) жете ресімдеу қажеттілігі туралы хабарлама жәрдемақы тағайындау жөніндегі уәкілетті органның ЭЦҚ-сымен куәландырылып, Мемлекеттік корпорацияның бөлімшесіне жіберіледі.</w:t>
      </w:r>
    </w:p>
    <w:bookmarkEnd w:id="109"/>
    <w:p>
      <w:pPr>
        <w:spacing w:after="0"/>
        <w:ind w:left="0"/>
        <w:jc w:val="both"/>
      </w:pPr>
      <w:r>
        <w:rPr>
          <w:rFonts w:ascii="Times New Roman"/>
          <w:b w:val="false"/>
          <w:i w:val="false"/>
          <w:color w:val="000000"/>
          <w:sz w:val="28"/>
        </w:rPr>
        <w:t xml:space="preserve">
      Мемлекеттік корпорацияның бөлімшесі құжатты (құжаттарды) жете ресімдеу қажеттігі туралы өтініш берушіні sms-хабарлама келіп түскен күннен бастап бес жұмыс күні ішінде, оның ішінде жиырма бес жұмыс күні ішінде хабарламада көрсетілген қосымша құжаттарды ұсыну қажеттігі туралы хабарлама алған күннен немесе ұялы телефонға хабарлама жіберген күннен бастап хабардар етеді. Sms-хабарламалар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жүргізілетін sms-хабарлама электрондық журналында тіркеледі.</w:t>
      </w:r>
    </w:p>
    <w:p>
      <w:pPr>
        <w:spacing w:after="0"/>
        <w:ind w:left="0"/>
        <w:jc w:val="both"/>
      </w:pPr>
      <w:r>
        <w:rPr>
          <w:rFonts w:ascii="Times New Roman"/>
          <w:b w:val="false"/>
          <w:i w:val="false"/>
          <w:color w:val="000000"/>
          <w:sz w:val="28"/>
        </w:rPr>
        <w:t>
      Мемлекеттік корпорацияның бөлімшесі өтініш беруші қосымша құжаттарды ұсынған кезде осы Қағидалардың 29 және 30-тармақтарында көзделген тәртіппен электрондық іс макетін дайындайды.</w:t>
      </w:r>
    </w:p>
    <w:p>
      <w:pPr>
        <w:spacing w:after="0"/>
        <w:ind w:left="0"/>
        <w:jc w:val="both"/>
      </w:pPr>
      <w:r>
        <w:rPr>
          <w:rFonts w:ascii="Times New Roman"/>
          <w:b w:val="false"/>
          <w:i w:val="false"/>
          <w:color w:val="000000"/>
          <w:sz w:val="28"/>
        </w:rPr>
        <w:t>
      Егер Мемлекеттік корпорацияның бөлімшесіне электрондық іс макеті келіп түскен күннен бастап отыз жұмыс күні ішінде құжаттар жете ресімделмесе, жәрдемақы тағайындау жөніндегі уәкілетті орган қолда бар құжаттар бойынша жәрдемақы тағайындау немесе тағайындаудан бас тарту туралы электрондық шешім шығарады.</w:t>
      </w:r>
    </w:p>
    <w:p>
      <w:pPr>
        <w:spacing w:after="0"/>
        <w:ind w:left="0"/>
        <w:jc w:val="both"/>
      </w:pPr>
      <w:r>
        <w:rPr>
          <w:rFonts w:ascii="Times New Roman"/>
          <w:b w:val="false"/>
          <w:i w:val="false"/>
          <w:color w:val="000000"/>
          <w:sz w:val="28"/>
        </w:rPr>
        <w:t>
      Портал арқылы қабылданған өтініштер бойынша ЭІМ-де болмаған жағдайда жәрдемақыны тағайындау (төлемді өзгерту, жаңарту, тағайындаудан бас тарту) туралы шешімді қабылдау үшін құжаттар жеткіліксіз болған жағдайда уәкілетті орган тағайындаудан бас тарту туралы шешім шығарады.</w:t>
      </w:r>
    </w:p>
    <w:bookmarkStart w:name="z114" w:id="110"/>
    <w:p>
      <w:pPr>
        <w:spacing w:after="0"/>
        <w:ind w:left="0"/>
        <w:jc w:val="both"/>
      </w:pPr>
      <w:r>
        <w:rPr>
          <w:rFonts w:ascii="Times New Roman"/>
          <w:b w:val="false"/>
          <w:i w:val="false"/>
          <w:color w:val="000000"/>
          <w:sz w:val="28"/>
        </w:rPr>
        <w:t xml:space="preserve">
      32. Жәрдемақы тағайындау жөніндегі уәкілетті орган шешім жобасымен келіп түскен электрондық іс макетін келіп түскен күнінен бастап үш жұмыс күні ішінде қарайды және осы Қағидаларға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нысандар бойынша тағайындау (тағайындаудан бас тарту) туралы шешім қабылдайды.</w:t>
      </w:r>
    </w:p>
    <w:bookmarkEnd w:id="110"/>
    <w:p>
      <w:pPr>
        <w:spacing w:after="0"/>
        <w:ind w:left="0"/>
        <w:jc w:val="both"/>
      </w:pPr>
      <w:r>
        <w:rPr>
          <w:rFonts w:ascii="Times New Roman"/>
          <w:b w:val="false"/>
          <w:i w:val="false"/>
          <w:color w:val="000000"/>
          <w:sz w:val="28"/>
        </w:rPr>
        <w:t>
      Шешім қабылданған күннен бастап бір жұмыс күні ішінде автоматты режимде Мемлекеттік корпорацияның бөлімшесіне немесе портал арқылы өтініш берушінің жеке кабинетіне осы Қағидаларға 24-қосымшаға сәйкес нысан бойынша тиісті жәрдемақыларды тағайындау туралы хабарлама жіберіледі. Хабарлама жәрдемақы тағайындау жөніндегі уәкілетті орган басшысының ЭЦҚ-сы арқылы куәландырылады.</w:t>
      </w:r>
    </w:p>
    <w:bookmarkStart w:name="z115" w:id="111"/>
    <w:p>
      <w:pPr>
        <w:spacing w:after="0"/>
        <w:ind w:left="0"/>
        <w:jc w:val="both"/>
      </w:pPr>
      <w:r>
        <w:rPr>
          <w:rFonts w:ascii="Times New Roman"/>
          <w:b w:val="false"/>
          <w:i w:val="false"/>
          <w:color w:val="000000"/>
          <w:sz w:val="28"/>
        </w:rPr>
        <w:t xml:space="preserve">
      33. Тиісті жәрдемақыны тағайындаудан бас тарту туралы шешім қабылданған жағдайда жәрдемақы тағайындау жөніндегі уәкілетті орган "Мемлекеттік көрсетілетін қызметтер туралы" Қазақстан Республикасы Заңының </w:t>
      </w:r>
      <w:r>
        <w:rPr>
          <w:rFonts w:ascii="Times New Roman"/>
          <w:b w:val="false"/>
          <w:i w:val="false"/>
          <w:color w:val="000000"/>
          <w:sz w:val="28"/>
        </w:rPr>
        <w:t>19-1 бабы</w:t>
      </w:r>
      <w:r>
        <w:rPr>
          <w:rFonts w:ascii="Times New Roman"/>
          <w:b w:val="false"/>
          <w:i w:val="false"/>
          <w:color w:val="000000"/>
          <w:sz w:val="28"/>
        </w:rPr>
        <w:t xml:space="preserve"> 2-тармағының 1) және 2) тармақшаларында көзделген бас тарту негіздемелерін шешімде көрсетеді.</w:t>
      </w:r>
    </w:p>
    <w:bookmarkEnd w:id="111"/>
    <w:p>
      <w:pPr>
        <w:spacing w:after="0"/>
        <w:ind w:left="0"/>
        <w:jc w:val="both"/>
      </w:pPr>
      <w:r>
        <w:rPr>
          <w:rFonts w:ascii="Times New Roman"/>
          <w:b w:val="false"/>
          <w:i w:val="false"/>
          <w:color w:val="000000"/>
          <w:sz w:val="28"/>
        </w:rPr>
        <w:t xml:space="preserve">
      Бұл ретте осы Қағидаларға 17, 18, 19, 20 және 21-қосымшаларға сәйкес нысандар бойынша жәрдемақы тағайындаудан бас тарту себептері көрсетілген жәрдемақы тағайындау жөніндегі уәкілетті органның тиісті шешімі бар электрондық іс макеті Мемлекеттік корпорацияның бөлімшесіне қайтарылады. Жәрдемақы тағайындау жөніндегі уәкілетті органның жәрдемақы тағайындаудан бас тарту себептері көрсетілген электрондық хабарламасы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Мемлекеттік корпорацияның бөлімшесіне немесе портал арқылы өтініш берушінің жеке кабинетіне жіберіледі. Хабарлама жәрдемақы тағайындау жөніндегі уәкілетті орган басшысының ЭЦҚ-сы арқылы куәландырылады.</w:t>
      </w:r>
    </w:p>
    <w:bookmarkStart w:name="z116" w:id="112"/>
    <w:p>
      <w:pPr>
        <w:spacing w:after="0"/>
        <w:ind w:left="0"/>
        <w:jc w:val="both"/>
      </w:pPr>
      <w:r>
        <w:rPr>
          <w:rFonts w:ascii="Times New Roman"/>
          <w:b w:val="false"/>
          <w:i w:val="false"/>
          <w:color w:val="000000"/>
          <w:sz w:val="28"/>
        </w:rPr>
        <w:t>
      34. Мемлекеттік корпорация бөлімшесінің маманы осы Қағидалардың 29, 30-тармақтарында көзделген тәртіппен өтініш берушінің дәйексіз құжаттарды ұсынғаны туралы мемлекеттік органның және (немесе) ұйымдардың ақпаратына сәйкес дәлелді бас тартуды көрсете отырып, осы Қағидаларға 17, 18, 19, 20 және 21-қосымшаларға сәйкес нысандар бойынша тиісті жәрдемақыларды тағайындаудан бас тарту туралы шешім жобасын қалыптастырады.</w:t>
      </w:r>
    </w:p>
    <w:bookmarkEnd w:id="112"/>
    <w:bookmarkStart w:name="z117" w:id="113"/>
    <w:p>
      <w:pPr>
        <w:spacing w:after="0"/>
        <w:ind w:left="0"/>
        <w:jc w:val="both"/>
      </w:pPr>
      <w:r>
        <w:rPr>
          <w:rFonts w:ascii="Times New Roman"/>
          <w:b w:val="false"/>
          <w:i w:val="false"/>
          <w:color w:val="000000"/>
          <w:sz w:val="28"/>
        </w:rPr>
        <w:t xml:space="preserve">
      35. Мемлекеттік корпорацияның бөлімшесі жәрдемақыны тағайындау (тағайындаудан бас тарту) туралы хабарламаны өтініш беруші өзі жүгінген кезде тапсыру немесе өтініш берушінің ұялы телефонына смс-хабар жіберу арқылы жәрдемақы тағайындау жөніндегі уәкілетті орган қабылдаған шешім туралы хабардар етеді. Хабарлама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хабарламалар журналында тіркеледі. Смс-хабарлар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смс-хабарлардың электрондық журналында тіркеледі.</w:t>
      </w:r>
    </w:p>
    <w:bookmarkEnd w:id="113"/>
    <w:bookmarkStart w:name="z118" w:id="114"/>
    <w:p>
      <w:pPr>
        <w:spacing w:after="0"/>
        <w:ind w:left="0"/>
        <w:jc w:val="left"/>
      </w:pPr>
      <w:r>
        <w:rPr>
          <w:rFonts w:ascii="Times New Roman"/>
          <w:b/>
          <w:i w:val="false"/>
          <w:color w:val="000000"/>
        </w:rPr>
        <w:t xml:space="preserve"> 3-тарау. Жәрдемақыларды төлеу тәртібі</w:t>
      </w:r>
    </w:p>
    <w:bookmarkEnd w:id="114"/>
    <w:bookmarkStart w:name="z119" w:id="115"/>
    <w:p>
      <w:pPr>
        <w:spacing w:after="0"/>
        <w:ind w:left="0"/>
        <w:jc w:val="both"/>
      </w:pPr>
      <w:r>
        <w:rPr>
          <w:rFonts w:ascii="Times New Roman"/>
          <w:b w:val="false"/>
          <w:i w:val="false"/>
          <w:color w:val="000000"/>
          <w:sz w:val="28"/>
        </w:rPr>
        <w:t>
      36. Жәрдемақылар төлемін қамтамасыз етуді өтініш берушінің таңдауы бойынша жәрдемақылар беру жөніндегі уәкілетті ұйымдар арқылы бюджет қаражаты есебінен Мемлекеттік корпорация жүзеге асырады.</w:t>
      </w:r>
    </w:p>
    <w:bookmarkEnd w:id="115"/>
    <w:bookmarkStart w:name="z120" w:id="116"/>
    <w:p>
      <w:pPr>
        <w:spacing w:after="0"/>
        <w:ind w:left="0"/>
        <w:jc w:val="both"/>
      </w:pPr>
      <w:r>
        <w:rPr>
          <w:rFonts w:ascii="Times New Roman"/>
          <w:b w:val="false"/>
          <w:i w:val="false"/>
          <w:color w:val="000000"/>
          <w:sz w:val="28"/>
        </w:rPr>
        <w:t>
      37. Жәрдемақылар Мемлекеттік корпорация облыстар, республикалық маңызы бар қала, астана бөлінісінде жасаған жәрдемақы төлеу жөніндегі графикке сәйкес жәрдемақы тағайындау жөніндегі уәкілетті орган қабылдаған шешім негізінде төленеді.</w:t>
      </w:r>
    </w:p>
    <w:bookmarkEnd w:id="116"/>
    <w:bookmarkStart w:name="z121" w:id="117"/>
    <w:p>
      <w:pPr>
        <w:spacing w:after="0"/>
        <w:ind w:left="0"/>
        <w:jc w:val="both"/>
      </w:pPr>
      <w:r>
        <w:rPr>
          <w:rFonts w:ascii="Times New Roman"/>
          <w:b w:val="false"/>
          <w:i w:val="false"/>
          <w:color w:val="000000"/>
          <w:sz w:val="28"/>
        </w:rPr>
        <w:t>
      38. Бала күтімі жөніндегі, мүгедек баланы тәрбиелеушіге берілетін, бала кезінен бірінші топтағы мүгедектің күтімі бойынша, көпбалалы отбасыларға берілетін және көпбалалы анаға берілетін жәрдемақы ай сайын ағымдағы ай үшін төленеді.</w:t>
      </w:r>
    </w:p>
    <w:bookmarkEnd w:id="117"/>
    <w:p>
      <w:pPr>
        <w:spacing w:after="0"/>
        <w:ind w:left="0"/>
        <w:jc w:val="both"/>
      </w:pPr>
      <w:r>
        <w:rPr>
          <w:rFonts w:ascii="Times New Roman"/>
          <w:b w:val="false"/>
          <w:i w:val="false"/>
          <w:color w:val="000000"/>
          <w:sz w:val="28"/>
        </w:rPr>
        <w:t>
      Жәрдемақыларды тағайындауға, қалпына келтіруге, өзгертуге және мөлшерін қайта қарауға және тұрғылықты жерін өзгертуге байланысты төлем айының ағымдағы қажеттілігіне енгізілмеген жәрдемақылар сомалары ағымдағы қажеттілікті қалыптастырғаннан кейін, келесі айдың қажеттілігіне енгізілуге тиіс және бір рет төленеді.</w:t>
      </w:r>
    </w:p>
    <w:bookmarkStart w:name="z122" w:id="118"/>
    <w:p>
      <w:pPr>
        <w:spacing w:after="0"/>
        <w:ind w:left="0"/>
        <w:jc w:val="both"/>
      </w:pPr>
      <w:r>
        <w:rPr>
          <w:rFonts w:ascii="Times New Roman"/>
          <w:b w:val="false"/>
          <w:i w:val="false"/>
          <w:color w:val="000000"/>
          <w:sz w:val="28"/>
        </w:rPr>
        <w:t>
      39. Айлық есептік көрсеткіш, ең төменгі күнкөріс мөлшері өзгерген жағдайда Мемлекеттік корпорацияның бөлімшесі осы Қағидаларға 17, 18, 19, 20 және 21-қосымшаларға сәйкес нысандар бойынша тиісті шешім жобасын дайындайды және оны жәрдемақы тағайындау жөніндегі уәкілетті органға бекітуге жібереді.</w:t>
      </w:r>
    </w:p>
    <w:bookmarkEnd w:id="118"/>
    <w:bookmarkStart w:name="z123" w:id="119"/>
    <w:p>
      <w:pPr>
        <w:spacing w:after="0"/>
        <w:ind w:left="0"/>
        <w:jc w:val="both"/>
      </w:pPr>
      <w:r>
        <w:rPr>
          <w:rFonts w:ascii="Times New Roman"/>
          <w:b w:val="false"/>
          <w:i w:val="false"/>
          <w:color w:val="000000"/>
          <w:sz w:val="28"/>
        </w:rPr>
        <w:t>
      40. Шешімнің қолданылу мерзімін ұзарту, қамқоршының, алушының ауысуы үшін негіз болатын немесе жәрдемақы мөлшеріне әсер ететін жағдайлар орын алған жағдайда Мемлекеттік корпорацияның бөлімшесі осы Қағидалардың 17, 18, 19, 20 және 21-қосымшаларға сәйкес нысандар бойынша шешім мерзімін ұзарту және (немесе) жәрдемақы мөлшерін өзгерту қамқоршыны, алушыны ауыстыру туралы шешім жобасын дайындайды және оны қайта ұсынылған құжаттармен (бар болса) толықтырылған электрондық іс макетімен осы Қағидалардың 29 және 30-тармақтарында көзделген тәртіппен жәрдемақы тағайындау жөніндегі уәкілетті органға бекітуге жолдайды.</w:t>
      </w:r>
    </w:p>
    <w:bookmarkEnd w:id="119"/>
    <w:p>
      <w:pPr>
        <w:spacing w:after="0"/>
        <w:ind w:left="0"/>
        <w:jc w:val="both"/>
      </w:pPr>
      <w:r>
        <w:rPr>
          <w:rFonts w:ascii="Times New Roman"/>
          <w:b w:val="false"/>
          <w:i w:val="false"/>
          <w:color w:val="000000"/>
          <w:sz w:val="28"/>
        </w:rPr>
        <w:t xml:space="preserve">
      Бала бір жасқа толғанға дейін оның күтімі бойынша жәрдемақы алушы қайтыс болған (сот хабарсыз кеткен немесе қайтыс болды деп жариялаған), ата-ана құқығынан айырылған немесе одан шектелген, бас бостандығынан айыру орындарында жазасын өтеп жатқан жағдайларда, Заңның </w:t>
      </w:r>
      <w:r>
        <w:rPr>
          <w:rFonts w:ascii="Times New Roman"/>
          <w:b w:val="false"/>
          <w:i w:val="false"/>
          <w:color w:val="000000"/>
          <w:sz w:val="28"/>
        </w:rPr>
        <w:t>4-бабы</w:t>
      </w:r>
      <w:r>
        <w:rPr>
          <w:rFonts w:ascii="Times New Roman"/>
          <w:b w:val="false"/>
          <w:i w:val="false"/>
          <w:color w:val="000000"/>
          <w:sz w:val="28"/>
        </w:rPr>
        <w:t xml:space="preserve"> 1-тармағының 2) тармақшасына сәйкес міндетті әлеуметтік сақтандыру жүйесінің қатысушылары болып табылатын адамдарды қоспағанда, бала бір жасқа толғанға дейін оған күтімді жүзеге асыратын адамға жәрдемақы төлеу жәрдемақы тағайындау жөніндегі уәкілетті орган бекіткен шешім негізінде жүргізіледі.</w:t>
      </w:r>
    </w:p>
    <w:bookmarkStart w:name="z124" w:id="120"/>
    <w:p>
      <w:pPr>
        <w:spacing w:after="0"/>
        <w:ind w:left="0"/>
        <w:jc w:val="both"/>
      </w:pPr>
      <w:r>
        <w:rPr>
          <w:rFonts w:ascii="Times New Roman"/>
          <w:b w:val="false"/>
          <w:i w:val="false"/>
          <w:color w:val="000000"/>
          <w:sz w:val="28"/>
        </w:rPr>
        <w:t xml:space="preserve">
      41. Мемлекеттік корпорацияның бөлімшесі тиісті жәрдемақылар төлемін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жәрдемақы тағайындау жөніндегі уәкілетті органның төлемді тоқтата тұру туралы шешімінің негізінде өтініш берушіден және (немесе) ақпараттық жүйелерден:</w:t>
      </w:r>
    </w:p>
    <w:bookmarkEnd w:id="120"/>
    <w:bookmarkStart w:name="z125" w:id="121"/>
    <w:p>
      <w:pPr>
        <w:spacing w:after="0"/>
        <w:ind w:left="0"/>
        <w:jc w:val="both"/>
      </w:pPr>
      <w:r>
        <w:rPr>
          <w:rFonts w:ascii="Times New Roman"/>
          <w:b w:val="false"/>
          <w:i w:val="false"/>
          <w:color w:val="000000"/>
          <w:sz w:val="28"/>
        </w:rPr>
        <w:t>
      1) жәрдемақылар беру жөніндегі уәкілетті ұйым ұсынатын алушының банк шоты бойынша үш және одан көп ай бойы шығыс операцияларының болмауы туралы;</w:t>
      </w:r>
    </w:p>
    <w:bookmarkEnd w:id="121"/>
    <w:bookmarkStart w:name="z126" w:id="122"/>
    <w:p>
      <w:pPr>
        <w:spacing w:after="0"/>
        <w:ind w:left="0"/>
        <w:jc w:val="both"/>
      </w:pPr>
      <w:r>
        <w:rPr>
          <w:rFonts w:ascii="Times New Roman"/>
          <w:b w:val="false"/>
          <w:i w:val="false"/>
          <w:color w:val="000000"/>
          <w:sz w:val="28"/>
        </w:rPr>
        <w:t>
      2) алушылар қатарынан іздеуде жүрген адамдардың хабар-ошарсыз кету, іздеуде жүру фактісінің, оның ішінде ақпараттық жүйелерден анықталғаны туралы;</w:t>
      </w:r>
    </w:p>
    <w:bookmarkEnd w:id="122"/>
    <w:bookmarkStart w:name="z127" w:id="123"/>
    <w:p>
      <w:pPr>
        <w:spacing w:after="0"/>
        <w:ind w:left="0"/>
        <w:jc w:val="both"/>
      </w:pPr>
      <w:r>
        <w:rPr>
          <w:rFonts w:ascii="Times New Roman"/>
          <w:b w:val="false"/>
          <w:i w:val="false"/>
          <w:color w:val="000000"/>
          <w:sz w:val="28"/>
        </w:rPr>
        <w:t>
      3) жәрдемақыларды алушылардың және асырауындағылардың Қазақстан Республикасының шегінен тыс жерлерге тұрақты тұруға кету фактісінің, оның ішінде ақпараттық жүйелерден анықталғаны туралы;</w:t>
      </w:r>
    </w:p>
    <w:bookmarkEnd w:id="123"/>
    <w:bookmarkStart w:name="z128" w:id="124"/>
    <w:p>
      <w:pPr>
        <w:spacing w:after="0"/>
        <w:ind w:left="0"/>
        <w:jc w:val="both"/>
      </w:pPr>
      <w:r>
        <w:rPr>
          <w:rFonts w:ascii="Times New Roman"/>
          <w:b w:val="false"/>
          <w:i w:val="false"/>
          <w:color w:val="000000"/>
          <w:sz w:val="28"/>
        </w:rPr>
        <w:t>
      4) шетелдіктің немесе азаматтығы жоқ адамның, оралманның жеке басын куәландыратын құжаттың қолданылу мерзімінің өтуі, оның ішінде ақпараттық жүйелерден анықталғаны туралы;</w:t>
      </w:r>
    </w:p>
    <w:bookmarkEnd w:id="124"/>
    <w:bookmarkStart w:name="z129" w:id="125"/>
    <w:p>
      <w:pPr>
        <w:spacing w:after="0"/>
        <w:ind w:left="0"/>
        <w:jc w:val="both"/>
      </w:pPr>
      <w:r>
        <w:rPr>
          <w:rFonts w:ascii="Times New Roman"/>
          <w:b w:val="false"/>
          <w:i w:val="false"/>
          <w:color w:val="000000"/>
          <w:sz w:val="28"/>
        </w:rPr>
        <w:t>
      5) жәрдемақы алушының немесе бала кезінен бірінші топтағы мүгедектің сот тағайындаған бас бостандығынан айыру түріндегі қылмыстық жазаны өтеуі туралы;</w:t>
      </w:r>
    </w:p>
    <w:bookmarkEnd w:id="125"/>
    <w:bookmarkStart w:name="z130" w:id="126"/>
    <w:p>
      <w:pPr>
        <w:spacing w:after="0"/>
        <w:ind w:left="0"/>
        <w:jc w:val="both"/>
      </w:pPr>
      <w:r>
        <w:rPr>
          <w:rFonts w:ascii="Times New Roman"/>
          <w:b w:val="false"/>
          <w:i w:val="false"/>
          <w:color w:val="000000"/>
          <w:sz w:val="28"/>
        </w:rPr>
        <w:t>
      6) арнаулы әлеуметтік қызметтер ақылы негізде ұсынылатын адамдарды қоспағанда, мүгедек баланың (мүгедек балалардың), бала кезінен бірінші топтағы мүгедектің мемлекеттік медициналық-әлеуметтік мекемелерде (ұйымдарда) тұруы туралы, оның ішінде ақпараттық жүйелерден анықталғаны туралы;</w:t>
      </w:r>
    </w:p>
    <w:bookmarkEnd w:id="126"/>
    <w:bookmarkStart w:name="z131" w:id="127"/>
    <w:p>
      <w:pPr>
        <w:spacing w:after="0"/>
        <w:ind w:left="0"/>
        <w:jc w:val="both"/>
      </w:pPr>
      <w:r>
        <w:rPr>
          <w:rFonts w:ascii="Times New Roman"/>
          <w:b w:val="false"/>
          <w:i w:val="false"/>
          <w:color w:val="000000"/>
          <w:sz w:val="28"/>
        </w:rPr>
        <w:t xml:space="preserve">
      7) "Қазақстан Республикасының мемлекеттік наградалары туралы" 1995 жылғы 12 желтоқсандағы Қазақстан Республикасы Заңының </w:t>
      </w:r>
      <w:r>
        <w:rPr>
          <w:rFonts w:ascii="Times New Roman"/>
          <w:b w:val="false"/>
          <w:i w:val="false"/>
          <w:color w:val="000000"/>
          <w:sz w:val="28"/>
        </w:rPr>
        <w:t>40-бабына</w:t>
      </w:r>
      <w:r>
        <w:rPr>
          <w:rFonts w:ascii="Times New Roman"/>
          <w:b w:val="false"/>
          <w:i w:val="false"/>
          <w:color w:val="000000"/>
          <w:sz w:val="28"/>
        </w:rPr>
        <w:t xml:space="preserve"> сәйкес Қазақстан Республикасының мемлекеттік наградаларынан айыру туралы;</w:t>
      </w:r>
    </w:p>
    <w:bookmarkEnd w:id="127"/>
    <w:bookmarkStart w:name="z132" w:id="128"/>
    <w:p>
      <w:pPr>
        <w:spacing w:after="0"/>
        <w:ind w:left="0"/>
        <w:jc w:val="both"/>
      </w:pPr>
      <w:r>
        <w:rPr>
          <w:rFonts w:ascii="Times New Roman"/>
          <w:b w:val="false"/>
          <w:i w:val="false"/>
          <w:color w:val="000000"/>
          <w:sz w:val="28"/>
        </w:rPr>
        <w:t>
      8) жәрдемақы алушылардың және асырауындағылардың қайтыс болу фактісінің, оның ішінде ақпараттық жүйелерден анықталғаны туралы;</w:t>
      </w:r>
    </w:p>
    <w:bookmarkEnd w:id="128"/>
    <w:bookmarkStart w:name="z133" w:id="129"/>
    <w:p>
      <w:pPr>
        <w:spacing w:after="0"/>
        <w:ind w:left="0"/>
        <w:jc w:val="both"/>
      </w:pPr>
      <w:r>
        <w:rPr>
          <w:rFonts w:ascii="Times New Roman"/>
          <w:b w:val="false"/>
          <w:i w:val="false"/>
          <w:color w:val="000000"/>
          <w:sz w:val="28"/>
        </w:rPr>
        <w:t>
      9) шетелдіктің тұруға ықтиярхатын алғанға дейін Қазақстан Республикасы азаматтығынан айырылу немесе шығу фактісінің, оның ішінде ақпараттық жүйелерден анықталғаны туралы;</w:t>
      </w:r>
    </w:p>
    <w:bookmarkEnd w:id="129"/>
    <w:bookmarkStart w:name="z134" w:id="130"/>
    <w:p>
      <w:pPr>
        <w:spacing w:after="0"/>
        <w:ind w:left="0"/>
        <w:jc w:val="both"/>
      </w:pPr>
      <w:r>
        <w:rPr>
          <w:rFonts w:ascii="Times New Roman"/>
          <w:b w:val="false"/>
          <w:i w:val="false"/>
          <w:color w:val="000000"/>
          <w:sz w:val="28"/>
        </w:rPr>
        <w:t>
      10) күндізгі оқу орнында тиісті курста оқу фактісінің болмауы туралы мәліметтер келіп түскен айдан кейінгі айдың бірінші күнінен бастап төлемдерді тоқтата тұрады.</w:t>
      </w:r>
    </w:p>
    <w:bookmarkEnd w:id="130"/>
    <w:bookmarkStart w:name="z135" w:id="131"/>
    <w:p>
      <w:pPr>
        <w:spacing w:after="0"/>
        <w:ind w:left="0"/>
        <w:jc w:val="both"/>
      </w:pPr>
      <w:r>
        <w:rPr>
          <w:rFonts w:ascii="Times New Roman"/>
          <w:b w:val="false"/>
          <w:i w:val="false"/>
          <w:color w:val="000000"/>
          <w:sz w:val="28"/>
        </w:rPr>
        <w:t>
      42. Мемлекеттік корпорацияның бөлімшесі:</w:t>
      </w:r>
    </w:p>
    <w:bookmarkEnd w:id="131"/>
    <w:bookmarkStart w:name="z136" w:id="132"/>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негіздемелер бойынша;</w:t>
      </w:r>
    </w:p>
    <w:bookmarkEnd w:id="132"/>
    <w:bookmarkStart w:name="z137" w:id="133"/>
    <w:p>
      <w:pPr>
        <w:spacing w:after="0"/>
        <w:ind w:left="0"/>
        <w:jc w:val="both"/>
      </w:pPr>
      <w:r>
        <w:rPr>
          <w:rFonts w:ascii="Times New Roman"/>
          <w:b w:val="false"/>
          <w:i w:val="false"/>
          <w:color w:val="000000"/>
          <w:sz w:val="28"/>
        </w:rPr>
        <w:t xml:space="preserve">
      2) тағайындау үшін негіздемелер жойылған немесе көпбалалы анаға берілетін жәрдемақы алушы қайтыс болған жағдайда мәліметтер келіп түскен айдан кейінгі айдың бірінші күнінен бастап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жәрдемақы тағайындау жөніндегі уәкілетті органның төлемді тоқтату туралы шешімінің негізінде жәрдемақы төлеуді тоқтатады.</w:t>
      </w:r>
    </w:p>
    <w:bookmarkEnd w:id="133"/>
    <w:p>
      <w:pPr>
        <w:spacing w:after="0"/>
        <w:ind w:left="0"/>
        <w:jc w:val="both"/>
      </w:pPr>
      <w:r>
        <w:rPr>
          <w:rFonts w:ascii="Times New Roman"/>
          <w:b w:val="false"/>
          <w:i w:val="false"/>
          <w:color w:val="000000"/>
          <w:sz w:val="28"/>
        </w:rPr>
        <w:t>
      Бала күтімі жөніндегі, көпбалалы отбасыға, мүгедек баланы тәрбиелеушіге берілетін, бала кезінен бірінші топтағы мүгедектің күтімі бойынша жәрдемақыларды тоқтатқаннан кейін оны алуға құқық туындаған кезде өтініш беруші Мемлекеттік корпорация бөлімшесіне жәрдемақыға құқықты растайтын құжаттарды қоса отырып осы Қағидаларға 1, 3, 5, 6-қосымшаларға сәйкес нысандар бойынша қайтадан өтініш тапсырады. Өтініш беру күні жүгіну күні болып есептеледі.</w:t>
      </w:r>
    </w:p>
    <w:bookmarkStart w:name="z138" w:id="134"/>
    <w:p>
      <w:pPr>
        <w:spacing w:after="0"/>
        <w:ind w:left="0"/>
        <w:jc w:val="both"/>
      </w:pPr>
      <w:r>
        <w:rPr>
          <w:rFonts w:ascii="Times New Roman"/>
          <w:b w:val="false"/>
          <w:i w:val="false"/>
          <w:color w:val="000000"/>
          <w:sz w:val="28"/>
        </w:rPr>
        <w:t xml:space="preserve">
      43. Қазақстан Республикасының басқа өңірлеріне тұруға кеткен жәрдемақы алушының электрондық іс макеті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Мемлекеттік корпорацияның басқа бөлімшелерінің электрондық сұрау салуы бойынша жолданады.</w:t>
      </w:r>
    </w:p>
    <w:bookmarkEnd w:id="134"/>
    <w:p>
      <w:pPr>
        <w:spacing w:after="0"/>
        <w:ind w:left="0"/>
        <w:jc w:val="both"/>
      </w:pPr>
      <w:r>
        <w:rPr>
          <w:rFonts w:ascii="Times New Roman"/>
          <w:b w:val="false"/>
          <w:i w:val="false"/>
          <w:color w:val="000000"/>
          <w:sz w:val="28"/>
        </w:rPr>
        <w:t xml:space="preserve">
      Алушының бұрынғы тұрғылықты жері бойынша Мемлекеттік корпорация бөлімшесі сұрау салу келіп түскен күннен бастап екі жұмыс күні ішінде 223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нысан бойынша Мемлекеттік корпорация бөлімшесінің ЭЦҚ-мен куәландырылған электрондық анықтама-аттестатты қалыптастырады және алушының жаңа тұрғылықты жері бойынша Мемлекеттік корпорация бөлімшесіне жібереді.</w:t>
      </w:r>
    </w:p>
    <w:bookmarkStart w:name="z139" w:id="135"/>
    <w:p>
      <w:pPr>
        <w:spacing w:after="0"/>
        <w:ind w:left="0"/>
        <w:jc w:val="both"/>
      </w:pPr>
      <w:r>
        <w:rPr>
          <w:rFonts w:ascii="Times New Roman"/>
          <w:b w:val="false"/>
          <w:i w:val="false"/>
          <w:color w:val="000000"/>
          <w:sz w:val="28"/>
        </w:rPr>
        <w:t xml:space="preserve">
      44. Тоқтатыла тұрған (тоқтатылған) төлемдерді қалпына келтіру кезінде өтініш беруші қайта ұсынған, төлемді қалпына келтіру үшін қажетті құжаттармен толықтырылған электрондық шешім жобасы бар электрондық іс макетін Мемлекеттік корпорация бөлімшесінің дайындауы және оны жәрдемақы тағайындау жөніндегі уәкілетті органның бекітуі тоқтатыла тұрған не қалпына келтіруге құқық басталған күннен бастап, бірақ Заңның </w:t>
      </w:r>
      <w:r>
        <w:rPr>
          <w:rFonts w:ascii="Times New Roman"/>
          <w:b w:val="false"/>
          <w:i w:val="false"/>
          <w:color w:val="000000"/>
          <w:sz w:val="28"/>
        </w:rPr>
        <w:t>4-бабы</w:t>
      </w:r>
      <w:r>
        <w:rPr>
          <w:rFonts w:ascii="Times New Roman"/>
          <w:b w:val="false"/>
          <w:i w:val="false"/>
          <w:color w:val="000000"/>
          <w:sz w:val="28"/>
        </w:rPr>
        <w:t xml:space="preserve"> 1-тармағы 3) және 4) тармақшаларында көрсетілген негіздер бойынша жүгінер алдындағы үш жылдан асырмай, Заңның </w:t>
      </w:r>
      <w:r>
        <w:rPr>
          <w:rFonts w:ascii="Times New Roman"/>
          <w:b w:val="false"/>
          <w:i w:val="false"/>
          <w:color w:val="000000"/>
          <w:sz w:val="28"/>
        </w:rPr>
        <w:t>4-бабының</w:t>
      </w:r>
      <w:r>
        <w:rPr>
          <w:rFonts w:ascii="Times New Roman"/>
          <w:b w:val="false"/>
          <w:i w:val="false"/>
          <w:color w:val="000000"/>
          <w:sz w:val="28"/>
        </w:rPr>
        <w:t xml:space="preserve"> 1-тармағы 2) тармақшасында көрсетілген негіздер бойынша бала бір жасқа толған күннен кешіктірмей, осы Қағидаларға 17, 18, 19, 20 және 21-қосымшаларға сәйкес нысандар бойынша жүргізіледі.</w:t>
      </w:r>
    </w:p>
    <w:bookmarkEnd w:id="135"/>
    <w:bookmarkStart w:name="z140" w:id="136"/>
    <w:p>
      <w:pPr>
        <w:spacing w:after="0"/>
        <w:ind w:left="0"/>
        <w:jc w:val="both"/>
      </w:pPr>
      <w:r>
        <w:rPr>
          <w:rFonts w:ascii="Times New Roman"/>
          <w:b w:val="false"/>
          <w:i w:val="false"/>
          <w:color w:val="000000"/>
          <w:sz w:val="28"/>
        </w:rPr>
        <w:t>
      45. Жәрдемақы алушылар он жұмыс күні ішінде Мемлекеттік корпорация арқылы жәрдемақы тағайындау жөніндегі уәкілетті органды жәрдемақы көлемін өзгертуге немесе оны төлеуді тоқтатуға негіз болып табылатын мән-жайлар туралы хабардар етеді.</w:t>
      </w:r>
    </w:p>
    <w:bookmarkEnd w:id="136"/>
    <w:bookmarkStart w:name="z141" w:id="137"/>
    <w:p>
      <w:pPr>
        <w:spacing w:after="0"/>
        <w:ind w:left="0"/>
        <w:jc w:val="both"/>
      </w:pPr>
      <w:r>
        <w:rPr>
          <w:rFonts w:ascii="Times New Roman"/>
          <w:b w:val="false"/>
          <w:i w:val="false"/>
          <w:color w:val="000000"/>
          <w:sz w:val="28"/>
        </w:rPr>
        <w:t>
      46. Мемлекеттік корпорация жәрдемақы тағайындау жөніндегі уәкілетті орган қабылдаған шешімдердің негізінде бес жұмыс күні ішінде жәрдемақылардың тағайындалған сомаларын бюджет қаражатының қажеттілігіне қосуды қамтамасыз етеді, ол төлеу айының алдындағы айдың 25-күніне ай сайын уәкілетті мемлекеттік органға ұсынылады.</w:t>
      </w:r>
    </w:p>
    <w:bookmarkEnd w:id="137"/>
    <w:bookmarkStart w:name="z142" w:id="138"/>
    <w:p>
      <w:pPr>
        <w:spacing w:after="0"/>
        <w:ind w:left="0"/>
        <w:jc w:val="both"/>
      </w:pPr>
      <w:r>
        <w:rPr>
          <w:rFonts w:ascii="Times New Roman"/>
          <w:b w:val="false"/>
          <w:i w:val="false"/>
          <w:color w:val="000000"/>
          <w:sz w:val="28"/>
        </w:rPr>
        <w:t>
      47. Уәкілетті мемлекеттік орган төлеуге арналған бюджет қаражатына қажеттілікке сәйкес есепті кезеңге төлемдер бойынша қаржыландырудың жеке жоспарында көзделген сомалар шегінде бюджет қаражатын Мемлекеттік корпорацияға аударуды жүзеге асырады.</w:t>
      </w:r>
    </w:p>
    <w:bookmarkEnd w:id="138"/>
    <w:bookmarkStart w:name="z143" w:id="139"/>
    <w:p>
      <w:pPr>
        <w:spacing w:after="0"/>
        <w:ind w:left="0"/>
        <w:jc w:val="both"/>
      </w:pPr>
      <w:r>
        <w:rPr>
          <w:rFonts w:ascii="Times New Roman"/>
          <w:b w:val="false"/>
          <w:i w:val="false"/>
          <w:color w:val="000000"/>
          <w:sz w:val="28"/>
        </w:rPr>
        <w:t>
      48. Мемлекеттік корпорация бюджет қаражатын алғаннан кейін төлем графигіне сәйкес тиісті жәрдемақыларды төлеуге арналған төлем тапсырмаларын қалыптастырады.</w:t>
      </w:r>
    </w:p>
    <w:bookmarkEnd w:id="139"/>
    <w:bookmarkStart w:name="z144" w:id="140"/>
    <w:p>
      <w:pPr>
        <w:spacing w:after="0"/>
        <w:ind w:left="0"/>
        <w:jc w:val="both"/>
      </w:pPr>
      <w:r>
        <w:rPr>
          <w:rFonts w:ascii="Times New Roman"/>
          <w:b w:val="false"/>
          <w:i w:val="false"/>
          <w:color w:val="000000"/>
          <w:sz w:val="28"/>
        </w:rPr>
        <w:t>
      49. Жәрдемақылар төлеуді Мемлекеттік корпорация жәрдемақыларды беру жөніндегі уәкілетті ұйымдағы банк шоттарына аудару арқылы жүргізеді.</w:t>
      </w:r>
    </w:p>
    <w:bookmarkEnd w:id="140"/>
    <w:p>
      <w:pPr>
        <w:spacing w:after="0"/>
        <w:ind w:left="0"/>
        <w:jc w:val="both"/>
      </w:pPr>
      <w:r>
        <w:rPr>
          <w:rFonts w:ascii="Times New Roman"/>
          <w:b w:val="false"/>
          <w:i w:val="false"/>
          <w:color w:val="000000"/>
          <w:sz w:val="28"/>
        </w:rPr>
        <w:t>
      "Қазпошта" акционерлік қоғамының бөлімшелері арқылы жәрдемақыларды үйге жеткізіп беру мынадай санаттағы адамдарға жүргізіледі:</w:t>
      </w:r>
    </w:p>
    <w:p>
      <w:pPr>
        <w:spacing w:after="0"/>
        <w:ind w:left="0"/>
        <w:jc w:val="both"/>
      </w:pPr>
      <w:r>
        <w:rPr>
          <w:rFonts w:ascii="Times New Roman"/>
          <w:b w:val="false"/>
          <w:i w:val="false"/>
          <w:color w:val="000000"/>
          <w:sz w:val="28"/>
        </w:rPr>
        <w:t>
      Ұлы Отан соғысының мүгедектері мен қатысушыларына;</w:t>
      </w:r>
    </w:p>
    <w:p>
      <w:pPr>
        <w:spacing w:after="0"/>
        <w:ind w:left="0"/>
        <w:jc w:val="both"/>
      </w:pPr>
      <w:r>
        <w:rPr>
          <w:rFonts w:ascii="Times New Roman"/>
          <w:b w:val="false"/>
          <w:i w:val="false"/>
          <w:color w:val="000000"/>
          <w:sz w:val="28"/>
        </w:rPr>
        <w:t>
      сексен жасқа толған жәрдемақы алушыларға;</w:t>
      </w:r>
    </w:p>
    <w:p>
      <w:pPr>
        <w:spacing w:after="0"/>
        <w:ind w:left="0"/>
        <w:jc w:val="both"/>
      </w:pPr>
      <w:r>
        <w:rPr>
          <w:rFonts w:ascii="Times New Roman"/>
          <w:b w:val="false"/>
          <w:i w:val="false"/>
          <w:color w:val="000000"/>
          <w:sz w:val="28"/>
        </w:rPr>
        <w:t>
      бірінші топтағы мүгедектерге;</w:t>
      </w:r>
    </w:p>
    <w:p>
      <w:pPr>
        <w:spacing w:after="0"/>
        <w:ind w:left="0"/>
        <w:jc w:val="both"/>
      </w:pPr>
      <w:r>
        <w:rPr>
          <w:rFonts w:ascii="Times New Roman"/>
          <w:b w:val="false"/>
          <w:i w:val="false"/>
          <w:color w:val="000000"/>
          <w:sz w:val="28"/>
        </w:rPr>
        <w:t>
      бөгде адамның күтіміне мұқтаж екені және денсаулық жағдайы бойынша банк операцияларының жекелеген түрлерін жүзеге асыратын ұйымдарға бара алмайтыны туралы медициналық қорытындысы бар адамдарға;</w:t>
      </w:r>
    </w:p>
    <w:p>
      <w:pPr>
        <w:spacing w:after="0"/>
        <w:ind w:left="0"/>
        <w:jc w:val="both"/>
      </w:pPr>
      <w:r>
        <w:rPr>
          <w:rFonts w:ascii="Times New Roman"/>
          <w:b w:val="false"/>
          <w:i w:val="false"/>
          <w:color w:val="000000"/>
          <w:sz w:val="28"/>
        </w:rPr>
        <w:t>
      пошта байланысының автоматтандырылған бөлімшелері (пункттері) болмаған жағдайда ауылдық жерде тұратын адамдарға жүргізіледі.</w:t>
      </w:r>
    </w:p>
    <w:p>
      <w:pPr>
        <w:spacing w:after="0"/>
        <w:ind w:left="0"/>
        <w:jc w:val="both"/>
      </w:pPr>
      <w:r>
        <w:rPr>
          <w:rFonts w:ascii="Times New Roman"/>
          <w:b w:val="false"/>
          <w:i w:val="false"/>
          <w:color w:val="000000"/>
          <w:sz w:val="28"/>
        </w:rPr>
        <w:t>
      Алушының банк шотының нөмірі, алушының (қамқоршының, қорғаншының) тұрғылықты жері өзгерген жағдайда алушылар (қамқоршылар, қорғаншылар) Мемлекеттік корпорация бөлімшесіне тиісті өзгерістерді растайтын құжаттармен осы өзгерістер туралы өтініш береді.</w:t>
      </w:r>
    </w:p>
    <w:bookmarkStart w:name="z145" w:id="141"/>
    <w:p>
      <w:pPr>
        <w:spacing w:after="0"/>
        <w:ind w:left="0"/>
        <w:jc w:val="both"/>
      </w:pPr>
      <w:r>
        <w:rPr>
          <w:rFonts w:ascii="Times New Roman"/>
          <w:b w:val="false"/>
          <w:i w:val="false"/>
          <w:color w:val="000000"/>
          <w:sz w:val="28"/>
        </w:rPr>
        <w:t>
      50. Бөлінген қаражат бойынша уәкілетті мемлекеттік орган мен Мемлекеттік корпорация арасында ай сайын салыстырып тексеру актісі жасалады.</w:t>
      </w:r>
    </w:p>
    <w:bookmarkEnd w:id="141"/>
    <w:bookmarkStart w:name="z146" w:id="142"/>
    <w:p>
      <w:pPr>
        <w:spacing w:after="0"/>
        <w:ind w:left="0"/>
        <w:jc w:val="both"/>
      </w:pPr>
      <w:r>
        <w:rPr>
          <w:rFonts w:ascii="Times New Roman"/>
          <w:b w:val="false"/>
          <w:i w:val="false"/>
          <w:color w:val="000000"/>
          <w:sz w:val="28"/>
        </w:rPr>
        <w:t>
      51. Төленген сомалар бойынша Мемлекеттік корпорация мен жәрдемақыларды беру жөніндегі уәкілетті ұйымдардың арасында ай сайын салыстырып тексеру актілері жасалады.</w:t>
      </w:r>
    </w:p>
    <w:bookmarkEnd w:id="142"/>
    <w:bookmarkStart w:name="z147" w:id="143"/>
    <w:p>
      <w:pPr>
        <w:spacing w:after="0"/>
        <w:ind w:left="0"/>
        <w:jc w:val="both"/>
      </w:pPr>
      <w:r>
        <w:rPr>
          <w:rFonts w:ascii="Times New Roman"/>
          <w:b w:val="false"/>
          <w:i w:val="false"/>
          <w:color w:val="000000"/>
          <w:sz w:val="28"/>
        </w:rPr>
        <w:t>
      52. Жәрдемақыларды беру жөніндегі қызметтерге ақы төлеу Мемлекеттік корпорация мен жәрдемақылар беру жөніндегі уәкілетті ұйым арасында заңнамада белгіленген тәртіппен жасалған шарт негізінде жүргізіледі.</w:t>
      </w:r>
    </w:p>
    <w:bookmarkEnd w:id="143"/>
    <w:bookmarkStart w:name="z148" w:id="144"/>
    <w:p>
      <w:pPr>
        <w:spacing w:after="0"/>
        <w:ind w:left="0"/>
        <w:jc w:val="both"/>
      </w:pPr>
      <w:r>
        <w:rPr>
          <w:rFonts w:ascii="Times New Roman"/>
          <w:b w:val="false"/>
          <w:i w:val="false"/>
          <w:color w:val="000000"/>
          <w:sz w:val="28"/>
        </w:rPr>
        <w:t>
      53. Жәрдемақы тағайындалған электрондық іс макеттері уәкілетті органның ақпараттық жүйесінде сақталады.</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145"/>
    <w:p>
      <w:pPr>
        <w:spacing w:after="0"/>
        <w:ind w:left="0"/>
        <w:jc w:val="left"/>
      </w:pPr>
      <w:r>
        <w:rPr>
          <w:rFonts w:ascii="Times New Roman"/>
          <w:b/>
          <w:i w:val="false"/>
          <w:color w:val="000000"/>
        </w:rPr>
        <w:t xml:space="preserve"> Бала тууға байланысты тағайындалатын және төленетін біржолғы мемлекеттік жәрдемақыны және (немесе) бала бір жасқа толғанға дейін оның күтімі бойынша тағайындалатын және төленетін ай сайынғы мемлекеттік жәрдемақыны тағайындауға арналған өтініш</w:t>
      </w:r>
    </w:p>
    <w:bookmarkEnd w:id="145"/>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әлеуметтік қорғау </w:t>
      </w:r>
    </w:p>
    <w:p>
      <w:pPr>
        <w:spacing w:after="0"/>
        <w:ind w:left="0"/>
        <w:jc w:val="both"/>
      </w:pPr>
      <w:r>
        <w:rPr>
          <w:rFonts w:ascii="Times New Roman"/>
          <w:b w:val="false"/>
          <w:i w:val="false"/>
          <w:color w:val="000000"/>
          <w:sz w:val="28"/>
        </w:rPr>
        <w:t xml:space="preserve">
      және көші-қон комитетінің </w:t>
      </w:r>
    </w:p>
    <w:p>
      <w:pPr>
        <w:spacing w:after="0"/>
        <w:ind w:left="0"/>
        <w:jc w:val="both"/>
      </w:pPr>
      <w:r>
        <w:rPr>
          <w:rFonts w:ascii="Times New Roman"/>
          <w:b w:val="false"/>
          <w:i w:val="false"/>
          <w:color w:val="000000"/>
          <w:sz w:val="28"/>
        </w:rPr>
        <w:t xml:space="preserve">
      ____________________ облысы (қаласы) </w:t>
      </w:r>
    </w:p>
    <w:p>
      <w:pPr>
        <w:spacing w:after="0"/>
        <w:ind w:left="0"/>
        <w:jc w:val="both"/>
      </w:pPr>
      <w:r>
        <w:rPr>
          <w:rFonts w:ascii="Times New Roman"/>
          <w:b w:val="false"/>
          <w:i w:val="false"/>
          <w:color w:val="000000"/>
          <w:sz w:val="28"/>
        </w:rPr>
        <w:t>
      бойынша департаменті</w:t>
      </w:r>
    </w:p>
    <w:p>
      <w:pPr>
        <w:spacing w:after="0"/>
        <w:ind w:left="0"/>
        <w:jc w:val="both"/>
      </w:pPr>
      <w:r>
        <w:rPr>
          <w:rFonts w:ascii="Times New Roman"/>
          <w:b w:val="false"/>
          <w:i w:val="false"/>
          <w:color w:val="000000"/>
          <w:sz w:val="28"/>
        </w:rPr>
        <w:t xml:space="preserve">
      Бөлімше коды: ___________________ </w:t>
      </w:r>
    </w:p>
    <w:p>
      <w:pPr>
        <w:spacing w:after="0"/>
        <w:ind w:left="0"/>
        <w:jc w:val="both"/>
      </w:pPr>
      <w:r>
        <w:rPr>
          <w:rFonts w:ascii="Times New Roman"/>
          <w:b w:val="false"/>
          <w:i w:val="false"/>
          <w:color w:val="000000"/>
          <w:sz w:val="28"/>
        </w:rPr>
        <w:t xml:space="preserve">
      Өтініш беруші туралы мәлімет (белгі қою): ата-ана ___ қорғаншы (қамқоршы) ___ </w:t>
      </w:r>
    </w:p>
    <w:p>
      <w:pPr>
        <w:spacing w:after="0"/>
        <w:ind w:left="0"/>
        <w:jc w:val="both"/>
      </w:pPr>
      <w:r>
        <w:rPr>
          <w:rFonts w:ascii="Times New Roman"/>
          <w:b w:val="false"/>
          <w:i w:val="false"/>
          <w:color w:val="000000"/>
          <w:sz w:val="28"/>
        </w:rPr>
        <w:t xml:space="preserve">
      Жеке сәйкестендіру нөмірі: 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Туған күні: _______ жылғы "___" ______________ </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__________________________ </w:t>
      </w:r>
    </w:p>
    <w:p>
      <w:pPr>
        <w:spacing w:after="0"/>
        <w:ind w:left="0"/>
        <w:jc w:val="both"/>
      </w:pPr>
      <w:r>
        <w:rPr>
          <w:rFonts w:ascii="Times New Roman"/>
          <w:b w:val="false"/>
          <w:i w:val="false"/>
          <w:color w:val="000000"/>
          <w:sz w:val="28"/>
        </w:rPr>
        <w:t xml:space="preserve">
      Құжаттың сериясы: _______ құжаттың нөмірі: _______ кім берген: _______ </w:t>
      </w:r>
    </w:p>
    <w:p>
      <w:pPr>
        <w:spacing w:after="0"/>
        <w:ind w:left="0"/>
        <w:jc w:val="both"/>
      </w:pPr>
      <w:r>
        <w:rPr>
          <w:rFonts w:ascii="Times New Roman"/>
          <w:b w:val="false"/>
          <w:i w:val="false"/>
          <w:color w:val="000000"/>
          <w:sz w:val="28"/>
        </w:rPr>
        <w:t xml:space="preserve">
      Берілген күні: _____ жылғы "___" _____________ </w:t>
      </w:r>
    </w:p>
    <w:p>
      <w:pPr>
        <w:spacing w:after="0"/>
        <w:ind w:left="0"/>
        <w:jc w:val="both"/>
      </w:pPr>
      <w:r>
        <w:rPr>
          <w:rFonts w:ascii="Times New Roman"/>
          <w:b w:val="false"/>
          <w:i w:val="false"/>
          <w:color w:val="000000"/>
          <w:sz w:val="28"/>
        </w:rPr>
        <w:t xml:space="preserve">
      Тұрғылықты жерінің мекенжайы: </w:t>
      </w:r>
    </w:p>
    <w:p>
      <w:pPr>
        <w:spacing w:after="0"/>
        <w:ind w:left="0"/>
        <w:jc w:val="both"/>
      </w:pPr>
      <w:r>
        <w:rPr>
          <w:rFonts w:ascii="Times New Roman"/>
          <w:b w:val="false"/>
          <w:i w:val="false"/>
          <w:color w:val="000000"/>
          <w:sz w:val="28"/>
        </w:rPr>
        <w:t xml:space="preserve">
      ______________________ облысы ____________________ қаласы (ауданы) </w:t>
      </w:r>
    </w:p>
    <w:p>
      <w:pPr>
        <w:spacing w:after="0"/>
        <w:ind w:left="0"/>
        <w:jc w:val="both"/>
      </w:pPr>
      <w:r>
        <w:rPr>
          <w:rFonts w:ascii="Times New Roman"/>
          <w:b w:val="false"/>
          <w:i w:val="false"/>
          <w:color w:val="000000"/>
          <w:sz w:val="28"/>
        </w:rPr>
        <w:t xml:space="preserve">
      _____________________ ауылы _________________ көшесі (шағын аудан) </w:t>
      </w:r>
    </w:p>
    <w:p>
      <w:pPr>
        <w:spacing w:after="0"/>
        <w:ind w:left="0"/>
        <w:jc w:val="both"/>
      </w:pPr>
      <w:r>
        <w:rPr>
          <w:rFonts w:ascii="Times New Roman"/>
          <w:b w:val="false"/>
          <w:i w:val="false"/>
          <w:color w:val="000000"/>
          <w:sz w:val="28"/>
        </w:rPr>
        <w:t xml:space="preserve">
      _____________ - үй ________ - пәтер </w:t>
      </w:r>
    </w:p>
    <w:p>
      <w:pPr>
        <w:spacing w:after="0"/>
        <w:ind w:left="0"/>
        <w:jc w:val="both"/>
      </w:pPr>
      <w:r>
        <w:rPr>
          <w:rFonts w:ascii="Times New Roman"/>
          <w:b w:val="false"/>
          <w:i w:val="false"/>
          <w:color w:val="000000"/>
          <w:sz w:val="28"/>
        </w:rPr>
        <w:t xml:space="preserve">
      Бала тууға байланысты тағайындалатын және төленетін біржолғы мемлекеттік </w:t>
      </w:r>
    </w:p>
    <w:p>
      <w:pPr>
        <w:spacing w:after="0"/>
        <w:ind w:left="0"/>
        <w:jc w:val="both"/>
      </w:pPr>
      <w:r>
        <w:rPr>
          <w:rFonts w:ascii="Times New Roman"/>
          <w:b w:val="false"/>
          <w:i w:val="false"/>
          <w:color w:val="000000"/>
          <w:sz w:val="28"/>
        </w:rPr>
        <w:t xml:space="preserve">
      жәрдемақы және (немесе) бала бір жасқа толғанға дейін оның күтімі бойынша </w:t>
      </w:r>
    </w:p>
    <w:p>
      <w:pPr>
        <w:spacing w:after="0"/>
        <w:ind w:left="0"/>
        <w:jc w:val="both"/>
      </w:pPr>
      <w:r>
        <w:rPr>
          <w:rFonts w:ascii="Times New Roman"/>
          <w:b w:val="false"/>
          <w:i w:val="false"/>
          <w:color w:val="000000"/>
          <w:sz w:val="28"/>
        </w:rPr>
        <w:t xml:space="preserve">
      тағайындалатын және төленетін ай сайынғы мемлекеттік жәрдемақы тағайындалатын </w:t>
      </w:r>
    </w:p>
    <w:p>
      <w:pPr>
        <w:spacing w:after="0"/>
        <w:ind w:left="0"/>
        <w:jc w:val="both"/>
      </w:pPr>
      <w:r>
        <w:rPr>
          <w:rFonts w:ascii="Times New Roman"/>
          <w:b w:val="false"/>
          <w:i w:val="false"/>
          <w:color w:val="000000"/>
          <w:sz w:val="28"/>
        </w:rPr>
        <w:t xml:space="preserve">
      бала туралы мәліметтер </w:t>
      </w:r>
    </w:p>
    <w:p>
      <w:pPr>
        <w:spacing w:after="0"/>
        <w:ind w:left="0"/>
        <w:jc w:val="both"/>
      </w:pPr>
      <w:r>
        <w:rPr>
          <w:rFonts w:ascii="Times New Roman"/>
          <w:b w:val="false"/>
          <w:i w:val="false"/>
          <w:color w:val="000000"/>
          <w:sz w:val="28"/>
        </w:rPr>
        <w:t xml:space="preserve">
      Баланың жеке сәйкестендіру нөмірі: ________________________________ </w:t>
      </w:r>
    </w:p>
    <w:p>
      <w:pPr>
        <w:spacing w:after="0"/>
        <w:ind w:left="0"/>
        <w:jc w:val="both"/>
      </w:pPr>
      <w:r>
        <w:rPr>
          <w:rFonts w:ascii="Times New Roman"/>
          <w:b w:val="false"/>
          <w:i w:val="false"/>
          <w:color w:val="000000"/>
          <w:sz w:val="28"/>
        </w:rPr>
        <w:t xml:space="preserve">
      Баланың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Баланың туған күні: _____ жылғы "___" _____________ </w:t>
      </w:r>
    </w:p>
    <w:p>
      <w:pPr>
        <w:spacing w:after="0"/>
        <w:ind w:left="0"/>
        <w:jc w:val="both"/>
      </w:pPr>
      <w:r>
        <w:rPr>
          <w:rFonts w:ascii="Times New Roman"/>
          <w:b w:val="false"/>
          <w:i w:val="false"/>
          <w:color w:val="000000"/>
          <w:sz w:val="28"/>
        </w:rPr>
        <w:t xml:space="preserve">
      Баланың туу кезектілігі: _____________ </w:t>
      </w:r>
    </w:p>
    <w:p>
      <w:pPr>
        <w:spacing w:after="0"/>
        <w:ind w:left="0"/>
        <w:jc w:val="both"/>
      </w:pPr>
      <w:r>
        <w:rPr>
          <w:rFonts w:ascii="Times New Roman"/>
          <w:b w:val="false"/>
          <w:i w:val="false"/>
          <w:color w:val="000000"/>
          <w:sz w:val="28"/>
        </w:rPr>
        <w:t>
      Өтініш берушінің отбасы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Банктің атауы ___________________________________________________ </w:t>
      </w:r>
    </w:p>
    <w:p>
      <w:pPr>
        <w:spacing w:after="0"/>
        <w:ind w:left="0"/>
        <w:jc w:val="both"/>
      </w:pPr>
      <w:r>
        <w:rPr>
          <w:rFonts w:ascii="Times New Roman"/>
          <w:b w:val="false"/>
          <w:i w:val="false"/>
          <w:color w:val="000000"/>
          <w:sz w:val="28"/>
        </w:rPr>
        <w:t xml:space="preserve">
      Банк шотының № ________________________________________________ </w:t>
      </w:r>
    </w:p>
    <w:p>
      <w:pPr>
        <w:spacing w:after="0"/>
        <w:ind w:left="0"/>
        <w:jc w:val="both"/>
      </w:pPr>
      <w:r>
        <w:rPr>
          <w:rFonts w:ascii="Times New Roman"/>
          <w:b w:val="false"/>
          <w:i w:val="false"/>
          <w:color w:val="000000"/>
          <w:sz w:val="28"/>
        </w:rPr>
        <w:t>
      Шоттың үлгісі: ағымдағы _________________________________________</w:t>
      </w:r>
    </w:p>
    <w:p>
      <w:pPr>
        <w:spacing w:after="0"/>
        <w:ind w:left="0"/>
        <w:jc w:val="both"/>
      </w:pPr>
      <w:r>
        <w:rPr>
          <w:rFonts w:ascii="Times New Roman"/>
          <w:b w:val="false"/>
          <w:i w:val="false"/>
          <w:color w:val="000000"/>
          <w:sz w:val="28"/>
        </w:rPr>
        <w:t>
      Маған бала туғанда берілетін жәрдемақыны және (немесе) бала бір жасқа толғанға дейін оның күтімі жөніндегі жәрдемақыны республикалық бюджет қаражаты есебінен (қажеттінің астын сызу) тағайындауды сұраймын.</w:t>
      </w:r>
    </w:p>
    <w:p>
      <w:pPr>
        <w:spacing w:after="0"/>
        <w:ind w:left="0"/>
        <w:jc w:val="both"/>
      </w:pPr>
      <w:r>
        <w:rPr>
          <w:rFonts w:ascii="Times New Roman"/>
          <w:b w:val="false"/>
          <w:i w:val="false"/>
          <w:color w:val="000000"/>
          <w:sz w:val="28"/>
        </w:rPr>
        <w:t>
      Бала туғанда берілетін жәрдемақыны және (немесе) бала бір жасқа толғанға дейін оның күтімі жөніндегі жәрдемақыны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Жәрдемақы тағайындау (тағайындаудан бас тарту) туралы шешім қабылдау жөнінде ұялы телефонға смс-хабар жіберу арқылы хабардар етуге келісім беремін.</w:t>
      </w:r>
    </w:p>
    <w:p>
      <w:pPr>
        <w:spacing w:after="0"/>
        <w:ind w:left="0"/>
        <w:jc w:val="both"/>
      </w:pPr>
      <w:r>
        <w:rPr>
          <w:rFonts w:ascii="Times New Roman"/>
          <w:b w:val="false"/>
          <w:i w:val="false"/>
          <w:color w:val="000000"/>
          <w:sz w:val="28"/>
        </w:rPr>
        <w:t>
      Төленетін жәрдемақы мөлшерінің өзгеруіне әкелетін барлық өзгерістер, сондай-ақ тұрғылықты жерімнің (оның ішінде Қазақстан Республикасының шегінен тыс жерлерге кету), анкеталық деректердің,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ашу мүмкіндігі туралы,</w:t>
      </w:r>
    </w:p>
    <w:p>
      <w:pPr>
        <w:spacing w:after="0"/>
        <w:ind w:left="0"/>
        <w:jc w:val="both"/>
      </w:pPr>
      <w:r>
        <w:rPr>
          <w:rFonts w:ascii="Times New Roman"/>
          <w:b w:val="false"/>
          <w:i w:val="false"/>
          <w:color w:val="000000"/>
          <w:sz w:val="28"/>
        </w:rPr>
        <w:t>
      сондай-ақ осындай шоттағы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түпнұсқалылығына жауапкершілікте боламын.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xml:space="preserve">
      телефоны ________________ ұялы _______________ </w:t>
      </w:r>
    </w:p>
    <w:p>
      <w:pPr>
        <w:spacing w:after="0"/>
        <w:ind w:left="0"/>
        <w:jc w:val="both"/>
      </w:pPr>
      <w:r>
        <w:rPr>
          <w:rFonts w:ascii="Times New Roman"/>
          <w:b w:val="false"/>
          <w:i w:val="false"/>
          <w:color w:val="000000"/>
          <w:sz w:val="28"/>
        </w:rPr>
        <w:t xml:space="preserve">
      электрондық пошта мекенжайы _______________ </w:t>
      </w:r>
    </w:p>
    <w:p>
      <w:pPr>
        <w:spacing w:after="0"/>
        <w:ind w:left="0"/>
        <w:jc w:val="both"/>
      </w:pPr>
      <w:r>
        <w:rPr>
          <w:rFonts w:ascii="Times New Roman"/>
          <w:b w:val="false"/>
          <w:i w:val="false"/>
          <w:color w:val="000000"/>
          <w:sz w:val="28"/>
        </w:rPr>
        <w:t xml:space="preserve">
      20___ жылғы "____" ______. </w:t>
      </w:r>
    </w:p>
    <w:p>
      <w:pPr>
        <w:spacing w:after="0"/>
        <w:ind w:left="0"/>
        <w:jc w:val="both"/>
      </w:pPr>
      <w:r>
        <w:rPr>
          <w:rFonts w:ascii="Times New Roman"/>
          <w:b w:val="false"/>
          <w:i w:val="false"/>
          <w:color w:val="000000"/>
          <w:sz w:val="28"/>
        </w:rPr>
        <w:t xml:space="preserve">
      Өтініш берушінің қолы ____________ </w:t>
      </w:r>
    </w:p>
    <w:p>
      <w:pPr>
        <w:spacing w:after="0"/>
        <w:ind w:left="0"/>
        <w:jc w:val="both"/>
      </w:pPr>
      <w:r>
        <w:rPr>
          <w:rFonts w:ascii="Times New Roman"/>
          <w:b w:val="false"/>
          <w:i w:val="false"/>
          <w:color w:val="000000"/>
          <w:sz w:val="28"/>
        </w:rPr>
        <w:t>
      Өтініш 20___ жылғы "_____" ________ қабылданды, № ____________</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________________________________________________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52" w:id="146"/>
    <w:p>
      <w:pPr>
        <w:spacing w:after="0"/>
        <w:ind w:left="0"/>
        <w:jc w:val="left"/>
      </w:pPr>
      <w:r>
        <w:rPr>
          <w:rFonts w:ascii="Times New Roman"/>
          <w:b/>
          <w:i w:val="false"/>
          <w:color w:val="000000"/>
        </w:rPr>
        <w:t xml:space="preserve"> Мемлекеттік органдардың және (немесе) ұйымдардың ақпараттық жүйелеріне сұрау салу</w:t>
      </w:r>
    </w:p>
    <w:bookmarkEnd w:id="146"/>
    <w:bookmarkStart w:name="z153" w:id="147"/>
    <w:p>
      <w:pPr>
        <w:spacing w:after="0"/>
        <w:ind w:left="0"/>
        <w:jc w:val="both"/>
      </w:pPr>
      <w:r>
        <w:rPr>
          <w:rFonts w:ascii="Times New Roman"/>
          <w:b w:val="false"/>
          <w:i w:val="false"/>
          <w:color w:val="000000"/>
          <w:sz w:val="28"/>
        </w:rPr>
        <w:t>
      Бала туғанда берілетін жәрдемақыны және (немесе) бала күтімі жөніндегі жәрдемақыны немесе көпбалалы отбасыға жәрдемақы немесе мүгедек баланы тәрбиелеушіге берілетін жәрдемақыны, көпбалалы аналарға берілетін жәрдемақыны немесе бала кезінен бірінші топтағы мүгедектің күтімі бойынша жәрдемақыны тағайындау үшін өтініш берушінің, отбасы мүшелерінің және бала кезінен бірінші топтағы мүгедекке күтім жасайтын адамдардың ЖСН-дері бойынша "электрондық үкімет" шлюзі арқылы мемлекеттік органдардың және (немесе) ұйымдардың ақпараттық жүйелерінде мынадай:</w:t>
      </w:r>
    </w:p>
    <w:bookmarkEnd w:id="147"/>
    <w:bookmarkStart w:name="z154" w:id="148"/>
    <w:p>
      <w:pPr>
        <w:spacing w:after="0"/>
        <w:ind w:left="0"/>
        <w:jc w:val="both"/>
      </w:pPr>
      <w:r>
        <w:rPr>
          <w:rFonts w:ascii="Times New Roman"/>
          <w:b w:val="false"/>
          <w:i w:val="false"/>
          <w:color w:val="000000"/>
          <w:sz w:val="28"/>
        </w:rPr>
        <w:t>
      1) "ЖТМД" АЖ-дан жеке басты куәландыратын;</w:t>
      </w:r>
    </w:p>
    <w:bookmarkEnd w:id="148"/>
    <w:bookmarkStart w:name="z155" w:id="149"/>
    <w:p>
      <w:pPr>
        <w:spacing w:after="0"/>
        <w:ind w:left="0"/>
        <w:jc w:val="both"/>
      </w:pPr>
      <w:r>
        <w:rPr>
          <w:rFonts w:ascii="Times New Roman"/>
          <w:b w:val="false"/>
          <w:i w:val="false"/>
          <w:color w:val="000000"/>
          <w:sz w:val="28"/>
        </w:rPr>
        <w:t>
      2) "ЖТМД" АЖ-дан тұрғылықты тұратын жері бойынша тіркелуі туралы;</w:t>
      </w:r>
    </w:p>
    <w:bookmarkEnd w:id="149"/>
    <w:bookmarkStart w:name="z156" w:id="150"/>
    <w:p>
      <w:pPr>
        <w:spacing w:after="0"/>
        <w:ind w:left="0"/>
        <w:jc w:val="both"/>
      </w:pPr>
      <w:r>
        <w:rPr>
          <w:rFonts w:ascii="Times New Roman"/>
          <w:b w:val="false"/>
          <w:i w:val="false"/>
          <w:color w:val="000000"/>
          <w:sz w:val="28"/>
        </w:rPr>
        <w:t>
      3) "ЖТМД" АЖ-дан өтініш беруші мен өгей (және қамқорлыққа алынған) балаларының тұрақты және бірге тұратын тұрғылықты жері бойынша тіркелуі туралы;</w:t>
      </w:r>
    </w:p>
    <w:bookmarkEnd w:id="150"/>
    <w:bookmarkStart w:name="z157" w:id="151"/>
    <w:p>
      <w:pPr>
        <w:spacing w:after="0"/>
        <w:ind w:left="0"/>
        <w:jc w:val="both"/>
      </w:pPr>
      <w:r>
        <w:rPr>
          <w:rFonts w:ascii="Times New Roman"/>
          <w:b w:val="false"/>
          <w:i w:val="false"/>
          <w:color w:val="000000"/>
          <w:sz w:val="28"/>
        </w:rPr>
        <w:t>
      4) "ЖТМД" АЖ-дан өтініш беруші мен мүгедек баланың тұрақты және бірге тұратын тұрғылықты жері бойынша тіркелуі туралы (мүгедек баланы тәрбиелеушіге берілетін жәрдемақыны тағайындау үшін);</w:t>
      </w:r>
    </w:p>
    <w:bookmarkEnd w:id="151"/>
    <w:bookmarkStart w:name="z158" w:id="152"/>
    <w:p>
      <w:pPr>
        <w:spacing w:after="0"/>
        <w:ind w:left="0"/>
        <w:jc w:val="both"/>
      </w:pPr>
      <w:r>
        <w:rPr>
          <w:rFonts w:ascii="Times New Roman"/>
          <w:b w:val="false"/>
          <w:i w:val="false"/>
          <w:color w:val="000000"/>
          <w:sz w:val="28"/>
        </w:rPr>
        <w:t>
      5) бала кезінен бірінші топтағы мүгедекпен бір қала және (немесе) аудан шегінде тұратын жері бойынша тіркелгені туралы (бала кезінен бірінші топтағы мүгедектің күтімі бойынша жәрдемақыны тағайындау үшін);</w:t>
      </w:r>
    </w:p>
    <w:bookmarkEnd w:id="152"/>
    <w:bookmarkStart w:name="z159" w:id="153"/>
    <w:p>
      <w:pPr>
        <w:spacing w:after="0"/>
        <w:ind w:left="0"/>
        <w:jc w:val="both"/>
      </w:pPr>
      <w:r>
        <w:rPr>
          <w:rFonts w:ascii="Times New Roman"/>
          <w:b w:val="false"/>
          <w:i w:val="false"/>
          <w:color w:val="000000"/>
          <w:sz w:val="28"/>
        </w:rPr>
        <w:t>
      6) АХАЖ АЖ-дан өтініш берушінің барлық балалары Қазақстан Республикасында туған кезде балаларының ЖСН-дері бойынша тууын (қайтыс болуын) тіркеу туралы;</w:t>
      </w:r>
    </w:p>
    <w:bookmarkEnd w:id="153"/>
    <w:bookmarkStart w:name="z160" w:id="154"/>
    <w:p>
      <w:pPr>
        <w:spacing w:after="0"/>
        <w:ind w:left="0"/>
        <w:jc w:val="both"/>
      </w:pPr>
      <w:r>
        <w:rPr>
          <w:rFonts w:ascii="Times New Roman"/>
          <w:b w:val="false"/>
          <w:i w:val="false"/>
          <w:color w:val="000000"/>
          <w:sz w:val="28"/>
        </w:rPr>
        <w:t>
      7) АХАЖ АЖ-дан өтініш берушінің неке (ерлі-зайыптылық) қиюын, бұзуын тіркеу туралы;</w:t>
      </w:r>
    </w:p>
    <w:bookmarkEnd w:id="154"/>
    <w:bookmarkStart w:name="z161" w:id="155"/>
    <w:p>
      <w:pPr>
        <w:spacing w:after="0"/>
        <w:ind w:left="0"/>
        <w:jc w:val="both"/>
      </w:pPr>
      <w:r>
        <w:rPr>
          <w:rFonts w:ascii="Times New Roman"/>
          <w:b w:val="false"/>
          <w:i w:val="false"/>
          <w:color w:val="000000"/>
          <w:sz w:val="28"/>
        </w:rPr>
        <w:t>
      8) Қазақстан Республикасы Білім және ғылым министрлігінің АЖ-ынан балаға қамқоршылық (қорғаншылық) белгілеу туралы;</w:t>
      </w:r>
    </w:p>
    <w:bookmarkEnd w:id="155"/>
    <w:bookmarkStart w:name="z162" w:id="156"/>
    <w:p>
      <w:pPr>
        <w:spacing w:after="0"/>
        <w:ind w:left="0"/>
        <w:jc w:val="both"/>
      </w:pPr>
      <w:r>
        <w:rPr>
          <w:rFonts w:ascii="Times New Roman"/>
          <w:b w:val="false"/>
          <w:i w:val="false"/>
          <w:color w:val="000000"/>
          <w:sz w:val="28"/>
        </w:rPr>
        <w:t>
      9) "ЖТМД" АЖ-дан бала кезінен бірінші топтағы мүгедекке қамқоршылық (қорғаншылық) белгілеу туралы;</w:t>
      </w:r>
    </w:p>
    <w:bookmarkEnd w:id="156"/>
    <w:bookmarkStart w:name="z163" w:id="157"/>
    <w:p>
      <w:pPr>
        <w:spacing w:after="0"/>
        <w:ind w:left="0"/>
        <w:jc w:val="both"/>
      </w:pPr>
      <w:r>
        <w:rPr>
          <w:rFonts w:ascii="Times New Roman"/>
          <w:b w:val="false"/>
          <w:i w:val="false"/>
          <w:color w:val="000000"/>
          <w:sz w:val="28"/>
        </w:rPr>
        <w:t>
      10) АХАЖ АЖ-дан баланың туу туралы актілік жазбадан бала асырап алу туралы мәліметтер;</w:t>
      </w:r>
    </w:p>
    <w:bookmarkEnd w:id="157"/>
    <w:bookmarkStart w:name="z164" w:id="158"/>
    <w:p>
      <w:pPr>
        <w:spacing w:after="0"/>
        <w:ind w:left="0"/>
        <w:jc w:val="both"/>
      </w:pPr>
      <w:r>
        <w:rPr>
          <w:rFonts w:ascii="Times New Roman"/>
          <w:b w:val="false"/>
          <w:i w:val="false"/>
          <w:color w:val="000000"/>
          <w:sz w:val="28"/>
        </w:rPr>
        <w:t>
      11) уәкілетті мемлекеттік органның АЖ-ынан Мемлекеттік корпорация бөлімшесінің коды туралы;</w:t>
      </w:r>
    </w:p>
    <w:bookmarkEnd w:id="158"/>
    <w:bookmarkStart w:name="z165" w:id="159"/>
    <w:p>
      <w:pPr>
        <w:spacing w:after="0"/>
        <w:ind w:left="0"/>
        <w:jc w:val="both"/>
      </w:pPr>
      <w:r>
        <w:rPr>
          <w:rFonts w:ascii="Times New Roman"/>
          <w:b w:val="false"/>
          <w:i w:val="false"/>
          <w:color w:val="000000"/>
          <w:sz w:val="28"/>
        </w:rPr>
        <w:t>
      12) Мүгедектердің орталықтандырылған дерекқорынан мүгедек балаға мүгедектік белгілеу туралы (мүгедек баланы тәрбиелеушіге жәрдемақы тағайындау үшін)</w:t>
      </w:r>
    </w:p>
    <w:bookmarkEnd w:id="159"/>
    <w:bookmarkStart w:name="z166" w:id="160"/>
    <w:p>
      <w:pPr>
        <w:spacing w:after="0"/>
        <w:ind w:left="0"/>
        <w:jc w:val="both"/>
      </w:pPr>
      <w:r>
        <w:rPr>
          <w:rFonts w:ascii="Times New Roman"/>
          <w:b w:val="false"/>
          <w:i w:val="false"/>
          <w:color w:val="000000"/>
          <w:sz w:val="28"/>
        </w:rPr>
        <w:t>
      13) Мүгедектердің орталықтандырылған дерекқорынан бала кезінен бірінші топтағы мүгедекке мүгедектік белгілеу туралы (бала кезінен бірінші топтағы мүгедектің күтімі бойынша жәрдемақыны тағайындау үшін);</w:t>
      </w:r>
    </w:p>
    <w:bookmarkEnd w:id="160"/>
    <w:bookmarkStart w:name="z167" w:id="161"/>
    <w:p>
      <w:pPr>
        <w:spacing w:after="0"/>
        <w:ind w:left="0"/>
        <w:jc w:val="both"/>
      </w:pPr>
      <w:r>
        <w:rPr>
          <w:rFonts w:ascii="Times New Roman"/>
          <w:b w:val="false"/>
          <w:i w:val="false"/>
          <w:color w:val="000000"/>
          <w:sz w:val="28"/>
        </w:rPr>
        <w:t>
      14) "ЖТМД" АЖ-дан бала кезінен бірінші топтағы мүгедекке күтімді жүзеге асырушы ретінде айқындалған адам жасының он сегізден жас болмауын анықтау туралы (бала кезінен бірінші топтағы мүгедектің күтімі бойынша жәрдемақыны тағайындау үшін);</w:t>
      </w:r>
    </w:p>
    <w:bookmarkEnd w:id="161"/>
    <w:bookmarkStart w:name="z168" w:id="162"/>
    <w:p>
      <w:pPr>
        <w:spacing w:after="0"/>
        <w:ind w:left="0"/>
        <w:jc w:val="both"/>
      </w:pPr>
      <w:r>
        <w:rPr>
          <w:rFonts w:ascii="Times New Roman"/>
          <w:b w:val="false"/>
          <w:i w:val="false"/>
          <w:color w:val="000000"/>
          <w:sz w:val="28"/>
        </w:rPr>
        <w:t>
      15) "ЖТМД" АЖ-дан жеке басты куәландыратын құжат бойынша бала кезінен бірінші топтағы мүгедекке күтімді жүзеге асырушы ретінде айқындалған адамның әрекет қабілетсіздігі фактісінің болмауы туралы (бала кезінен бірінші топтағы мүгедектің күтімі бойынша жәрдемақыны тағайындау үшін);</w:t>
      </w:r>
    </w:p>
    <w:bookmarkEnd w:id="162"/>
    <w:bookmarkStart w:name="z169" w:id="163"/>
    <w:p>
      <w:pPr>
        <w:spacing w:after="0"/>
        <w:ind w:left="0"/>
        <w:jc w:val="both"/>
      </w:pPr>
      <w:r>
        <w:rPr>
          <w:rFonts w:ascii="Times New Roman"/>
          <w:b w:val="false"/>
          <w:i w:val="false"/>
          <w:color w:val="000000"/>
          <w:sz w:val="28"/>
        </w:rPr>
        <w:t>
      16) Қазақстан Республикасы Денсаулық сақтау министрлігінің АЖ-ынан бала кезінен бірінші топтағы мүгедекке күтімді жүзеге асырушы ретінде айқындалған адамның психикалық денсаулық орталығында есепте тұру фактісінің болмауы туралы (бала кезінен бірінші топтағы мүгедектің күтімі бойынша жәрдемақыны тағайындау үшін);</w:t>
      </w:r>
    </w:p>
    <w:bookmarkEnd w:id="163"/>
    <w:bookmarkStart w:name="z170" w:id="164"/>
    <w:p>
      <w:pPr>
        <w:spacing w:after="0"/>
        <w:ind w:left="0"/>
        <w:jc w:val="both"/>
      </w:pPr>
      <w:r>
        <w:rPr>
          <w:rFonts w:ascii="Times New Roman"/>
          <w:b w:val="false"/>
          <w:i w:val="false"/>
          <w:color w:val="000000"/>
          <w:sz w:val="28"/>
        </w:rPr>
        <w:t>
      17) Қазақстан Республикасы Президенті Әкімшілігінің "Мемлекеттік наградалар" АЖ-ынан наградтау немесе "Алтын алқа", "Күміс алқа" алқаларымен наградталған немесе бұрын "Батыр ана" атағын алған, І жәнеІІ дәрежелі "Ана даңқы" ордендерімен наградталған көпбалалы ана атағын алу туралы;</w:t>
      </w:r>
    </w:p>
    <w:bookmarkEnd w:id="164"/>
    <w:bookmarkStart w:name="z171" w:id="165"/>
    <w:p>
      <w:pPr>
        <w:spacing w:after="0"/>
        <w:ind w:left="0"/>
        <w:jc w:val="both"/>
      </w:pPr>
      <w:r>
        <w:rPr>
          <w:rFonts w:ascii="Times New Roman"/>
          <w:b w:val="false"/>
          <w:i w:val="false"/>
          <w:color w:val="000000"/>
          <w:sz w:val="28"/>
        </w:rPr>
        <w:t>
      18) Қазақстан Республикасының Білім және ғылым министрлігінің АЖ-ынан күндізгі оқу бөлімінде оқу фактісі туралы мәліметтер алу үшін сұрау салулар қалыптастырылады.</w:t>
      </w:r>
    </w:p>
    <w:bookmarkEnd w:id="165"/>
    <w:p>
      <w:pPr>
        <w:spacing w:after="0"/>
        <w:ind w:left="0"/>
        <w:jc w:val="both"/>
      </w:pPr>
      <w:r>
        <w:rPr>
          <w:rFonts w:ascii="Times New Roman"/>
          <w:b w:val="false"/>
          <w:i w:val="false"/>
          <w:color w:val="000000"/>
          <w:sz w:val="28"/>
        </w:rPr>
        <w:t>
      Мемлекеттік органдардың және (немесе) ұйымдардың АЖ-дарынан және ЕДБ АЖ-дан сұратылатын мәліметтерді растайтын электрондық құжаттар тиісті мемлекеттік органдардың және (немесе) ұйымдардың, ЕДБ және "электрондық үкімет" шлюзінің ЭЦҚ-сымен, сондай-ақ сұрау салуды жүзеге асырған Мемлекеттік корпорация бөлімшесінің немесе өтініш берушінің ЭЦҚ-сымен куәландырылады.</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АЖ – ақпараттық жүйе;</w:t>
      </w:r>
    </w:p>
    <w:p>
      <w:pPr>
        <w:spacing w:after="0"/>
        <w:ind w:left="0"/>
        <w:jc w:val="both"/>
      </w:pPr>
      <w:r>
        <w:rPr>
          <w:rFonts w:ascii="Times New Roman"/>
          <w:b w:val="false"/>
          <w:i w:val="false"/>
          <w:color w:val="000000"/>
          <w:sz w:val="28"/>
        </w:rPr>
        <w:t>
      ЕДБ АЖ – екінші деңгейдегі банктердің ақпараттық жүйесі;</w:t>
      </w:r>
    </w:p>
    <w:p>
      <w:pPr>
        <w:spacing w:after="0"/>
        <w:ind w:left="0"/>
        <w:jc w:val="both"/>
      </w:pPr>
      <w:r>
        <w:rPr>
          <w:rFonts w:ascii="Times New Roman"/>
          <w:b w:val="false"/>
          <w:i w:val="false"/>
          <w:color w:val="000000"/>
          <w:sz w:val="28"/>
        </w:rPr>
        <w:t>
      "ЖТМД" АЖ – Қазақстан Республикасы Әділет министрлігінің "Жеке тұлғалардың мемлекеттік дерекқоры" ақпараттық жүйесі;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АХАЖ АЖ – Қазақстан Республикасы Әділет министрлігінің "Азаматтық хал актілерін жазу" ақпараттық жүйесі;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 xml:space="preserve">тағайындау және төлеу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73" w:id="166"/>
    <w:p>
      <w:pPr>
        <w:spacing w:after="0"/>
        <w:ind w:left="0"/>
        <w:jc w:val="left"/>
      </w:pPr>
      <w:r>
        <w:rPr>
          <w:rFonts w:ascii="Times New Roman"/>
          <w:b/>
          <w:i w:val="false"/>
          <w:color w:val="000000"/>
        </w:rPr>
        <w:t xml:space="preserve">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көпбалалы отбасыларға тағайындалатын және төленетін ай сайынғы мемлекеттік жәрдемақыны тағайындауға арналған өтініш</w:t>
      </w:r>
    </w:p>
    <w:bookmarkEnd w:id="166"/>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әлеуметтік қорғау </w:t>
      </w:r>
    </w:p>
    <w:p>
      <w:pPr>
        <w:spacing w:after="0"/>
        <w:ind w:left="0"/>
        <w:jc w:val="both"/>
      </w:pPr>
      <w:r>
        <w:rPr>
          <w:rFonts w:ascii="Times New Roman"/>
          <w:b w:val="false"/>
          <w:i w:val="false"/>
          <w:color w:val="000000"/>
          <w:sz w:val="28"/>
        </w:rPr>
        <w:t xml:space="preserve">
      және көші-қон комитетінің </w:t>
      </w:r>
    </w:p>
    <w:p>
      <w:pPr>
        <w:spacing w:after="0"/>
        <w:ind w:left="0"/>
        <w:jc w:val="both"/>
      </w:pPr>
      <w:r>
        <w:rPr>
          <w:rFonts w:ascii="Times New Roman"/>
          <w:b w:val="false"/>
          <w:i w:val="false"/>
          <w:color w:val="000000"/>
          <w:sz w:val="28"/>
        </w:rPr>
        <w:t xml:space="preserve">
      ____________________ облысы (қаласы) </w:t>
      </w:r>
    </w:p>
    <w:p>
      <w:pPr>
        <w:spacing w:after="0"/>
        <w:ind w:left="0"/>
        <w:jc w:val="both"/>
      </w:pPr>
      <w:r>
        <w:rPr>
          <w:rFonts w:ascii="Times New Roman"/>
          <w:b w:val="false"/>
          <w:i w:val="false"/>
          <w:color w:val="000000"/>
          <w:sz w:val="28"/>
        </w:rPr>
        <w:t>
      бойынша департаменті</w:t>
      </w:r>
    </w:p>
    <w:p>
      <w:pPr>
        <w:spacing w:after="0"/>
        <w:ind w:left="0"/>
        <w:jc w:val="both"/>
      </w:pPr>
      <w:r>
        <w:rPr>
          <w:rFonts w:ascii="Times New Roman"/>
          <w:b w:val="false"/>
          <w:i w:val="false"/>
          <w:color w:val="000000"/>
          <w:sz w:val="28"/>
        </w:rPr>
        <w:t xml:space="preserve">
      Бөлімше коды: 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Туған күні: _______ жылғы "_____" ______________ </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 </w:t>
      </w:r>
    </w:p>
    <w:p>
      <w:pPr>
        <w:spacing w:after="0"/>
        <w:ind w:left="0"/>
        <w:jc w:val="both"/>
      </w:pPr>
      <w:r>
        <w:rPr>
          <w:rFonts w:ascii="Times New Roman"/>
          <w:b w:val="false"/>
          <w:i w:val="false"/>
          <w:color w:val="000000"/>
          <w:sz w:val="28"/>
        </w:rPr>
        <w:t xml:space="preserve">
      Құжаттың сериясы: _________________ құжаттың нөмірі: _____________ </w:t>
      </w:r>
    </w:p>
    <w:p>
      <w:pPr>
        <w:spacing w:after="0"/>
        <w:ind w:left="0"/>
        <w:jc w:val="both"/>
      </w:pPr>
      <w:r>
        <w:rPr>
          <w:rFonts w:ascii="Times New Roman"/>
          <w:b w:val="false"/>
          <w:i w:val="false"/>
          <w:color w:val="000000"/>
          <w:sz w:val="28"/>
        </w:rPr>
        <w:t xml:space="preserve">
      Кім берген: _____________________ </w:t>
      </w:r>
    </w:p>
    <w:p>
      <w:pPr>
        <w:spacing w:after="0"/>
        <w:ind w:left="0"/>
        <w:jc w:val="both"/>
      </w:pPr>
      <w:r>
        <w:rPr>
          <w:rFonts w:ascii="Times New Roman"/>
          <w:b w:val="false"/>
          <w:i w:val="false"/>
          <w:color w:val="000000"/>
          <w:sz w:val="28"/>
        </w:rPr>
        <w:t xml:space="preserve">
      Берілген күні: _____ жылғы "___" _____________ </w:t>
      </w:r>
    </w:p>
    <w:p>
      <w:pPr>
        <w:spacing w:after="0"/>
        <w:ind w:left="0"/>
        <w:jc w:val="both"/>
      </w:pPr>
      <w:r>
        <w:rPr>
          <w:rFonts w:ascii="Times New Roman"/>
          <w:b w:val="false"/>
          <w:i w:val="false"/>
          <w:color w:val="000000"/>
          <w:sz w:val="28"/>
        </w:rPr>
        <w:t xml:space="preserve">
      Тұрғылықты жерінің мекенжайы:___________________________________ </w:t>
      </w:r>
    </w:p>
    <w:p>
      <w:pPr>
        <w:spacing w:after="0"/>
        <w:ind w:left="0"/>
        <w:jc w:val="both"/>
      </w:pPr>
      <w:r>
        <w:rPr>
          <w:rFonts w:ascii="Times New Roman"/>
          <w:b w:val="false"/>
          <w:i w:val="false"/>
          <w:color w:val="000000"/>
          <w:sz w:val="28"/>
        </w:rPr>
        <w:t xml:space="preserve">
      ________________________ облысы _________________ қаласы (ауданы) </w:t>
      </w:r>
    </w:p>
    <w:p>
      <w:pPr>
        <w:spacing w:after="0"/>
        <w:ind w:left="0"/>
        <w:jc w:val="both"/>
      </w:pPr>
      <w:r>
        <w:rPr>
          <w:rFonts w:ascii="Times New Roman"/>
          <w:b w:val="false"/>
          <w:i w:val="false"/>
          <w:color w:val="000000"/>
          <w:sz w:val="28"/>
        </w:rPr>
        <w:t xml:space="preserve">
      __________________ ауылы ___________________ көшесі (шағын аудан) </w:t>
      </w:r>
    </w:p>
    <w:p>
      <w:pPr>
        <w:spacing w:after="0"/>
        <w:ind w:left="0"/>
        <w:jc w:val="both"/>
      </w:pPr>
      <w:r>
        <w:rPr>
          <w:rFonts w:ascii="Times New Roman"/>
          <w:b w:val="false"/>
          <w:i w:val="false"/>
          <w:color w:val="000000"/>
          <w:sz w:val="28"/>
        </w:rPr>
        <w:t xml:space="preserve">
      ________________________ - үй ________________ - пәтер </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Банктің атауы __________________________________________________ </w:t>
      </w:r>
    </w:p>
    <w:p>
      <w:pPr>
        <w:spacing w:after="0"/>
        <w:ind w:left="0"/>
        <w:jc w:val="both"/>
      </w:pPr>
      <w:r>
        <w:rPr>
          <w:rFonts w:ascii="Times New Roman"/>
          <w:b w:val="false"/>
          <w:i w:val="false"/>
          <w:color w:val="000000"/>
          <w:sz w:val="28"/>
        </w:rPr>
        <w:t xml:space="preserve">
      Банк шотының № _______________________________________________ </w:t>
      </w:r>
    </w:p>
    <w:p>
      <w:pPr>
        <w:spacing w:after="0"/>
        <w:ind w:left="0"/>
        <w:jc w:val="both"/>
      </w:pPr>
      <w:r>
        <w:rPr>
          <w:rFonts w:ascii="Times New Roman"/>
          <w:b w:val="false"/>
          <w:i w:val="false"/>
          <w:color w:val="000000"/>
          <w:sz w:val="28"/>
        </w:rPr>
        <w:t>
      Шоттың үлгісі: ағымдағы</w:t>
      </w:r>
    </w:p>
    <w:bookmarkStart w:name="z174" w:id="167"/>
    <w:p>
      <w:pPr>
        <w:spacing w:after="0"/>
        <w:ind w:left="0"/>
        <w:jc w:val="left"/>
      </w:pPr>
      <w:r>
        <w:rPr>
          <w:rFonts w:ascii="Times New Roman"/>
          <w:b/>
          <w:i w:val="false"/>
          <w:color w:val="000000"/>
        </w:rPr>
        <w:t xml:space="preserve"> Өтініш берушінің балалары туралы мәліметтер</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Маған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көпбалалы отбасыларға тағайындалатын және төленетін ай сайынғы мемлекеттік жәрдемақыны тағайындауды сұраймын.</w:t>
      </w:r>
    </w:p>
    <w:p>
      <w:pPr>
        <w:spacing w:after="0"/>
        <w:ind w:left="0"/>
        <w:jc w:val="both"/>
      </w:pPr>
      <w:r>
        <w:rPr>
          <w:rFonts w:ascii="Times New Roman"/>
          <w:b w:val="false"/>
          <w:i w:val="false"/>
          <w:color w:val="000000"/>
          <w:sz w:val="28"/>
        </w:rPr>
        <w:t>
      Маған жәрдемақыны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Жәрдемақы тағайындау (тағайындаудан бас тарту) туралы шешім қабылдау жөнінде ұялы телефонға смс-хабар жіберу арқылы хабардар етуге келісім беремін.</w:t>
      </w:r>
    </w:p>
    <w:p>
      <w:pPr>
        <w:spacing w:after="0"/>
        <w:ind w:left="0"/>
        <w:jc w:val="both"/>
      </w:pPr>
      <w:r>
        <w:rPr>
          <w:rFonts w:ascii="Times New Roman"/>
          <w:b w:val="false"/>
          <w:i w:val="false"/>
          <w:color w:val="000000"/>
          <w:sz w:val="28"/>
        </w:rPr>
        <w:t>
      Жәрдемақы төлемін тоқтатуға, жәрдемақы мөлшерінің өзгеруіне, оның қысқаруына әкелетін барлық өзгерістер, сондай-ақ тұрғылықты жерімнің және өтініште көрсетілген балаларымның (оның ішінде Қазақстан Республикасының шегінен тыс жерлерге кету), сонымен қатар анкеталық деректердің,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Жәрдемақы мөлшерінің өзгеруіне немесе оны қайта тағайындауға құқық туындаған кезде растайтын құжаттарды ұсыну қажеттігі туралы хабардар етілдім.</w:t>
      </w:r>
    </w:p>
    <w:p>
      <w:pPr>
        <w:spacing w:after="0"/>
        <w:ind w:left="0"/>
        <w:jc w:val="both"/>
      </w:pPr>
      <w:r>
        <w:rPr>
          <w:rFonts w:ascii="Times New Roman"/>
          <w:b w:val="false"/>
          <w:i w:val="false"/>
          <w:color w:val="000000"/>
          <w:sz w:val="28"/>
        </w:rPr>
        <w:t>
      Мемлекеттік бюджеттен төленетін жәрдемақыларды және (немесе) әлеуметтік төлемдерді аударуға арналған жеке банк шотын ашу мүмкіндігі туралы, сондай-ақ осындай шоттағы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түпнұсқалылығына құқықтық жауапкершілікте боламын.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xml:space="preserve">
      телефоны ______________ ұялы ______________ </w:t>
      </w:r>
    </w:p>
    <w:p>
      <w:pPr>
        <w:spacing w:after="0"/>
        <w:ind w:left="0"/>
        <w:jc w:val="both"/>
      </w:pPr>
      <w:r>
        <w:rPr>
          <w:rFonts w:ascii="Times New Roman"/>
          <w:b w:val="false"/>
          <w:i w:val="false"/>
          <w:color w:val="000000"/>
          <w:sz w:val="28"/>
        </w:rPr>
        <w:t xml:space="preserve">
      электрондық почта мекенжайы _____________________ </w:t>
      </w:r>
    </w:p>
    <w:p>
      <w:pPr>
        <w:spacing w:after="0"/>
        <w:ind w:left="0"/>
        <w:jc w:val="both"/>
      </w:pPr>
      <w:r>
        <w:rPr>
          <w:rFonts w:ascii="Times New Roman"/>
          <w:b w:val="false"/>
          <w:i w:val="false"/>
          <w:color w:val="000000"/>
          <w:sz w:val="28"/>
        </w:rPr>
        <w:t xml:space="preserve">
      20___ жылғы "____" _________________. </w:t>
      </w:r>
    </w:p>
    <w:p>
      <w:pPr>
        <w:spacing w:after="0"/>
        <w:ind w:left="0"/>
        <w:jc w:val="both"/>
      </w:pPr>
      <w:r>
        <w:rPr>
          <w:rFonts w:ascii="Times New Roman"/>
          <w:b w:val="false"/>
          <w:i w:val="false"/>
          <w:color w:val="000000"/>
          <w:sz w:val="28"/>
        </w:rPr>
        <w:t xml:space="preserve">
      Өтініш берушінің қолы _____________ </w:t>
      </w:r>
    </w:p>
    <w:p>
      <w:pPr>
        <w:spacing w:after="0"/>
        <w:ind w:left="0"/>
        <w:jc w:val="both"/>
      </w:pPr>
      <w:r>
        <w:rPr>
          <w:rFonts w:ascii="Times New Roman"/>
          <w:b w:val="false"/>
          <w:i w:val="false"/>
          <w:color w:val="000000"/>
          <w:sz w:val="28"/>
        </w:rPr>
        <w:t xml:space="preserve">
      Өтініш 20___ жылғы "_____" ________ қабылданды, № ____________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_________________________________________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Бөлімше коды ________________________</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әлеуметтік қорғау </w:t>
      </w:r>
    </w:p>
    <w:p>
      <w:pPr>
        <w:spacing w:after="0"/>
        <w:ind w:left="0"/>
        <w:jc w:val="both"/>
      </w:pPr>
      <w:r>
        <w:rPr>
          <w:rFonts w:ascii="Times New Roman"/>
          <w:b w:val="false"/>
          <w:i w:val="false"/>
          <w:color w:val="000000"/>
          <w:sz w:val="28"/>
        </w:rPr>
        <w:t xml:space="preserve">
      және көші-қон комитетінің </w:t>
      </w:r>
    </w:p>
    <w:p>
      <w:pPr>
        <w:spacing w:after="0"/>
        <w:ind w:left="0"/>
        <w:jc w:val="both"/>
      </w:pPr>
      <w:r>
        <w:rPr>
          <w:rFonts w:ascii="Times New Roman"/>
          <w:b w:val="false"/>
          <w:i w:val="false"/>
          <w:color w:val="000000"/>
          <w:sz w:val="28"/>
        </w:rPr>
        <w:t xml:space="preserve">
      ____________________ облысы (қаласы) </w:t>
      </w:r>
    </w:p>
    <w:p>
      <w:pPr>
        <w:spacing w:after="0"/>
        <w:ind w:left="0"/>
        <w:jc w:val="both"/>
      </w:pPr>
      <w:r>
        <w:rPr>
          <w:rFonts w:ascii="Times New Roman"/>
          <w:b w:val="false"/>
          <w:i w:val="false"/>
          <w:color w:val="000000"/>
          <w:sz w:val="28"/>
        </w:rPr>
        <w:t>
      бойынша департаменті</w:t>
      </w:r>
    </w:p>
    <w:bookmarkStart w:name="z176" w:id="168"/>
    <w:p>
      <w:pPr>
        <w:spacing w:after="0"/>
        <w:ind w:left="0"/>
        <w:jc w:val="left"/>
      </w:pPr>
      <w:r>
        <w:rPr>
          <w:rFonts w:ascii="Times New Roman"/>
          <w:b/>
          <w:i w:val="false"/>
          <w:color w:val="000000"/>
        </w:rPr>
        <w:t xml:space="preserve"> Жәрдемақы мөлшерін өзгертуге өтініш</w:t>
      </w:r>
    </w:p>
    <w:bookmarkEnd w:id="168"/>
    <w:p>
      <w:pPr>
        <w:spacing w:after="0"/>
        <w:ind w:left="0"/>
        <w:jc w:val="both"/>
      </w:pPr>
      <w:r>
        <w:rPr>
          <w:rFonts w:ascii="Times New Roman"/>
          <w:b w:val="false"/>
          <w:i w:val="false"/>
          <w:color w:val="000000"/>
          <w:sz w:val="28"/>
        </w:rPr>
        <w:t xml:space="preserve">
      Азамат 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Туған күні: _______ жылғы "___" 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________________________________________ </w:t>
      </w:r>
    </w:p>
    <w:p>
      <w:pPr>
        <w:spacing w:after="0"/>
        <w:ind w:left="0"/>
        <w:jc w:val="both"/>
      </w:pPr>
      <w:r>
        <w:rPr>
          <w:rFonts w:ascii="Times New Roman"/>
          <w:b w:val="false"/>
          <w:i w:val="false"/>
          <w:color w:val="000000"/>
          <w:sz w:val="28"/>
        </w:rPr>
        <w:t xml:space="preserve">
      Тұрғылықты жерінің мекенжайы: </w:t>
      </w:r>
    </w:p>
    <w:p>
      <w:pPr>
        <w:spacing w:after="0"/>
        <w:ind w:left="0"/>
        <w:jc w:val="both"/>
      </w:pPr>
      <w:r>
        <w:rPr>
          <w:rFonts w:ascii="Times New Roman"/>
          <w:b w:val="false"/>
          <w:i w:val="false"/>
          <w:color w:val="000000"/>
          <w:sz w:val="28"/>
        </w:rPr>
        <w:t xml:space="preserve">
      ______________________облысы ____________________ қаласы (ауданы) </w:t>
      </w:r>
    </w:p>
    <w:p>
      <w:pPr>
        <w:spacing w:after="0"/>
        <w:ind w:left="0"/>
        <w:jc w:val="both"/>
      </w:pPr>
      <w:r>
        <w:rPr>
          <w:rFonts w:ascii="Times New Roman"/>
          <w:b w:val="false"/>
          <w:i w:val="false"/>
          <w:color w:val="000000"/>
          <w:sz w:val="28"/>
        </w:rPr>
        <w:t xml:space="preserve">
      _____________________ ауылы _________________ көшесі (шағын аудан) </w:t>
      </w:r>
    </w:p>
    <w:p>
      <w:pPr>
        <w:spacing w:after="0"/>
        <w:ind w:left="0"/>
        <w:jc w:val="both"/>
      </w:pPr>
      <w:r>
        <w:rPr>
          <w:rFonts w:ascii="Times New Roman"/>
          <w:b w:val="false"/>
          <w:i w:val="false"/>
          <w:color w:val="000000"/>
          <w:sz w:val="28"/>
        </w:rPr>
        <w:t>
      _____________ - үй ________ - пәтер</w:t>
      </w:r>
    </w:p>
    <w:p>
      <w:pPr>
        <w:spacing w:after="0"/>
        <w:ind w:left="0"/>
        <w:jc w:val="both"/>
      </w:pPr>
      <w:r>
        <w:rPr>
          <w:rFonts w:ascii="Times New Roman"/>
          <w:b w:val="false"/>
          <w:i w:val="false"/>
          <w:color w:val="000000"/>
          <w:sz w:val="28"/>
        </w:rPr>
        <w:t>
      Көпбалалы отбасыларға берілетін жәрдемақы мөлшерін өзгерту үшін қосымша құжаттарды қабылдауды сұраймын.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Төлемді тағайындауға қажет менің дербес мәліметтерімді жинауға және өңдеуге келісім беремін.</w:t>
      </w:r>
    </w:p>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xml:space="preserve">
      телефоны ________________ ұялы _______________ </w:t>
      </w:r>
    </w:p>
    <w:p>
      <w:pPr>
        <w:spacing w:after="0"/>
        <w:ind w:left="0"/>
        <w:jc w:val="both"/>
      </w:pPr>
      <w:r>
        <w:rPr>
          <w:rFonts w:ascii="Times New Roman"/>
          <w:b w:val="false"/>
          <w:i w:val="false"/>
          <w:color w:val="000000"/>
          <w:sz w:val="28"/>
        </w:rPr>
        <w:t xml:space="preserve">
      электрондық пошта мекенжайы _______________ </w:t>
      </w:r>
    </w:p>
    <w:p>
      <w:pPr>
        <w:spacing w:after="0"/>
        <w:ind w:left="0"/>
        <w:jc w:val="both"/>
      </w:pPr>
      <w:r>
        <w:rPr>
          <w:rFonts w:ascii="Times New Roman"/>
          <w:b w:val="false"/>
          <w:i w:val="false"/>
          <w:color w:val="000000"/>
          <w:sz w:val="28"/>
        </w:rPr>
        <w:t xml:space="preserve">
      Өтініш 20___ жылғы "____" ______ берілді. </w:t>
      </w:r>
    </w:p>
    <w:p>
      <w:pPr>
        <w:spacing w:after="0"/>
        <w:ind w:left="0"/>
        <w:jc w:val="both"/>
      </w:pPr>
      <w:r>
        <w:rPr>
          <w:rFonts w:ascii="Times New Roman"/>
          <w:b w:val="false"/>
          <w:i w:val="false"/>
          <w:color w:val="000000"/>
          <w:sz w:val="28"/>
        </w:rPr>
        <w:t xml:space="preserve">
      Өтініш берушінің қолы ____________ </w:t>
      </w:r>
    </w:p>
    <w:p>
      <w:pPr>
        <w:spacing w:after="0"/>
        <w:ind w:left="0"/>
        <w:jc w:val="both"/>
      </w:pPr>
      <w:r>
        <w:rPr>
          <w:rFonts w:ascii="Times New Roman"/>
          <w:b w:val="false"/>
          <w:i w:val="false"/>
          <w:color w:val="000000"/>
          <w:sz w:val="28"/>
        </w:rPr>
        <w:t xml:space="preserve">
      _________________________________________ азаматшаның өтініші </w:t>
      </w:r>
    </w:p>
    <w:p>
      <w:pPr>
        <w:spacing w:after="0"/>
        <w:ind w:left="0"/>
        <w:jc w:val="both"/>
      </w:pPr>
      <w:r>
        <w:rPr>
          <w:rFonts w:ascii="Times New Roman"/>
          <w:b w:val="false"/>
          <w:i w:val="false"/>
          <w:color w:val="000000"/>
          <w:sz w:val="28"/>
        </w:rPr>
        <w:t>
      20___ жылғы "_____" ________ қабылданды, № ____________</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________________________________________________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8" w:id="169"/>
    <w:p>
      <w:pPr>
        <w:spacing w:after="0"/>
        <w:ind w:left="0"/>
        <w:jc w:val="left"/>
      </w:pPr>
      <w:r>
        <w:rPr>
          <w:rFonts w:ascii="Times New Roman"/>
          <w:b/>
          <w:i w:val="false"/>
          <w:color w:val="000000"/>
        </w:rPr>
        <w:t xml:space="preserve"> Мүгедек баланы (балаларды) тәрбиелеп отырған анаға немесе әкеге, бала асырап алушыға, қамқоршыға (қорғаншыға) тағайындалатын және төленетін ай сайынғы мемлекеттік жәрдемақы тағайындау үшін өтініш</w:t>
      </w:r>
    </w:p>
    <w:bookmarkEnd w:id="169"/>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әлеуметтік қорғау </w:t>
      </w:r>
    </w:p>
    <w:p>
      <w:pPr>
        <w:spacing w:after="0"/>
        <w:ind w:left="0"/>
        <w:jc w:val="both"/>
      </w:pPr>
      <w:r>
        <w:rPr>
          <w:rFonts w:ascii="Times New Roman"/>
          <w:b w:val="false"/>
          <w:i w:val="false"/>
          <w:color w:val="000000"/>
          <w:sz w:val="28"/>
        </w:rPr>
        <w:t xml:space="preserve">
      және көші-қон комитетінің </w:t>
      </w:r>
    </w:p>
    <w:p>
      <w:pPr>
        <w:spacing w:after="0"/>
        <w:ind w:left="0"/>
        <w:jc w:val="both"/>
      </w:pPr>
      <w:r>
        <w:rPr>
          <w:rFonts w:ascii="Times New Roman"/>
          <w:b w:val="false"/>
          <w:i w:val="false"/>
          <w:color w:val="000000"/>
          <w:sz w:val="28"/>
        </w:rPr>
        <w:t xml:space="preserve">
      ____________________ облысы (қаласы) </w:t>
      </w:r>
    </w:p>
    <w:p>
      <w:pPr>
        <w:spacing w:after="0"/>
        <w:ind w:left="0"/>
        <w:jc w:val="both"/>
      </w:pPr>
      <w:r>
        <w:rPr>
          <w:rFonts w:ascii="Times New Roman"/>
          <w:b w:val="false"/>
          <w:i w:val="false"/>
          <w:color w:val="000000"/>
          <w:sz w:val="28"/>
        </w:rPr>
        <w:t>
      бойынша департаменті</w:t>
      </w:r>
    </w:p>
    <w:p>
      <w:pPr>
        <w:spacing w:after="0"/>
        <w:ind w:left="0"/>
        <w:jc w:val="both"/>
      </w:pPr>
      <w:r>
        <w:rPr>
          <w:rFonts w:ascii="Times New Roman"/>
          <w:b w:val="false"/>
          <w:i w:val="false"/>
          <w:color w:val="000000"/>
          <w:sz w:val="28"/>
        </w:rPr>
        <w:t xml:space="preserve">
      Бөлімше коды: ____________________ </w:t>
      </w:r>
    </w:p>
    <w:p>
      <w:pPr>
        <w:spacing w:after="0"/>
        <w:ind w:left="0"/>
        <w:jc w:val="both"/>
      </w:pPr>
      <w:r>
        <w:rPr>
          <w:rFonts w:ascii="Times New Roman"/>
          <w:b w:val="false"/>
          <w:i w:val="false"/>
          <w:color w:val="000000"/>
          <w:sz w:val="28"/>
        </w:rPr>
        <w:t xml:space="preserve">
      Өтініш беруші туралы мәлімет (белгі қою): ата-ана___қамқоршы (қорғаншы) _____ </w:t>
      </w:r>
    </w:p>
    <w:p>
      <w:pPr>
        <w:spacing w:after="0"/>
        <w:ind w:left="0"/>
        <w:jc w:val="both"/>
      </w:pPr>
      <w:r>
        <w:rPr>
          <w:rFonts w:ascii="Times New Roman"/>
          <w:b w:val="false"/>
          <w:i w:val="false"/>
          <w:color w:val="000000"/>
          <w:sz w:val="28"/>
        </w:rPr>
        <w:t xml:space="preserve">
      Жеке сәйкестендіру нөмірі: 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Туған күні: _____ жылғы "____" ________________ </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 </w:t>
      </w:r>
    </w:p>
    <w:p>
      <w:pPr>
        <w:spacing w:after="0"/>
        <w:ind w:left="0"/>
        <w:jc w:val="both"/>
      </w:pPr>
      <w:r>
        <w:rPr>
          <w:rFonts w:ascii="Times New Roman"/>
          <w:b w:val="false"/>
          <w:i w:val="false"/>
          <w:color w:val="000000"/>
          <w:sz w:val="28"/>
        </w:rPr>
        <w:t xml:space="preserve">
      Құжаттың сериясы: ______ құжаттың нөмірі: ______ кім берген: ______ </w:t>
      </w:r>
    </w:p>
    <w:p>
      <w:pPr>
        <w:spacing w:after="0"/>
        <w:ind w:left="0"/>
        <w:jc w:val="both"/>
      </w:pPr>
      <w:r>
        <w:rPr>
          <w:rFonts w:ascii="Times New Roman"/>
          <w:b w:val="false"/>
          <w:i w:val="false"/>
          <w:color w:val="000000"/>
          <w:sz w:val="28"/>
        </w:rPr>
        <w:t xml:space="preserve">
      Берілген күні: _____ жылғы "____" _______ </w:t>
      </w:r>
    </w:p>
    <w:p>
      <w:pPr>
        <w:spacing w:after="0"/>
        <w:ind w:left="0"/>
        <w:jc w:val="both"/>
      </w:pPr>
      <w:r>
        <w:rPr>
          <w:rFonts w:ascii="Times New Roman"/>
          <w:b w:val="false"/>
          <w:i w:val="false"/>
          <w:color w:val="000000"/>
          <w:sz w:val="28"/>
        </w:rPr>
        <w:t xml:space="preserve">
      Тұрақты тұрғылықты жерінің мекенжайы: ___________________________ </w:t>
      </w:r>
    </w:p>
    <w:p>
      <w:pPr>
        <w:spacing w:after="0"/>
        <w:ind w:left="0"/>
        <w:jc w:val="both"/>
      </w:pPr>
      <w:r>
        <w:rPr>
          <w:rFonts w:ascii="Times New Roman"/>
          <w:b w:val="false"/>
          <w:i w:val="false"/>
          <w:color w:val="000000"/>
          <w:sz w:val="28"/>
        </w:rPr>
        <w:t xml:space="preserve">
      ___________________ облысы ______________________ қаласы (ауданы) </w:t>
      </w:r>
    </w:p>
    <w:p>
      <w:pPr>
        <w:spacing w:after="0"/>
        <w:ind w:left="0"/>
        <w:jc w:val="both"/>
      </w:pPr>
      <w:r>
        <w:rPr>
          <w:rFonts w:ascii="Times New Roman"/>
          <w:b w:val="false"/>
          <w:i w:val="false"/>
          <w:color w:val="000000"/>
          <w:sz w:val="28"/>
        </w:rPr>
        <w:t xml:space="preserve">
      ____________________ ауылы _________________ көшесі (шағынаудан) </w:t>
      </w:r>
    </w:p>
    <w:p>
      <w:pPr>
        <w:spacing w:after="0"/>
        <w:ind w:left="0"/>
        <w:jc w:val="both"/>
      </w:pPr>
      <w:r>
        <w:rPr>
          <w:rFonts w:ascii="Times New Roman"/>
          <w:b w:val="false"/>
          <w:i w:val="false"/>
          <w:color w:val="000000"/>
          <w:sz w:val="28"/>
        </w:rPr>
        <w:t>
      ________________________ - үй ________ - пәтер</w:t>
      </w:r>
    </w:p>
    <w:p>
      <w:pPr>
        <w:spacing w:after="0"/>
        <w:ind w:left="0"/>
        <w:jc w:val="both"/>
      </w:pPr>
      <w:r>
        <w:rPr>
          <w:rFonts w:ascii="Times New Roman"/>
          <w:b w:val="false"/>
          <w:i w:val="false"/>
          <w:color w:val="000000"/>
          <w:sz w:val="28"/>
        </w:rPr>
        <w:t xml:space="preserve">
      Мүгедек баланы тәрбиелеушіге берілетін жәрдемақы тағайындалатын бала туралы </w:t>
      </w:r>
    </w:p>
    <w:p>
      <w:pPr>
        <w:spacing w:after="0"/>
        <w:ind w:left="0"/>
        <w:jc w:val="both"/>
      </w:pPr>
      <w:r>
        <w:rPr>
          <w:rFonts w:ascii="Times New Roman"/>
          <w:b w:val="false"/>
          <w:i w:val="false"/>
          <w:color w:val="000000"/>
          <w:sz w:val="28"/>
        </w:rPr>
        <w:t xml:space="preserve">
      мәліметтер </w:t>
      </w:r>
    </w:p>
    <w:p>
      <w:pPr>
        <w:spacing w:after="0"/>
        <w:ind w:left="0"/>
        <w:jc w:val="both"/>
      </w:pPr>
      <w:r>
        <w:rPr>
          <w:rFonts w:ascii="Times New Roman"/>
          <w:b w:val="false"/>
          <w:i w:val="false"/>
          <w:color w:val="000000"/>
          <w:sz w:val="28"/>
        </w:rPr>
        <w:t xml:space="preserve">
      Баланың жеке сәйкестендіру нөмірі: _______________________________ </w:t>
      </w:r>
    </w:p>
    <w:p>
      <w:pPr>
        <w:spacing w:after="0"/>
        <w:ind w:left="0"/>
        <w:jc w:val="both"/>
      </w:pPr>
      <w:r>
        <w:rPr>
          <w:rFonts w:ascii="Times New Roman"/>
          <w:b w:val="false"/>
          <w:i w:val="false"/>
          <w:color w:val="000000"/>
          <w:sz w:val="28"/>
        </w:rPr>
        <w:t xml:space="preserve">
      Баланың тегі, аты, әкесінің аты (бар болса):___________________________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Мүгедек баланың туған күні: _____ жылғы "____" ________________ </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 атауы ____________________________________________________ </w:t>
      </w:r>
    </w:p>
    <w:p>
      <w:pPr>
        <w:spacing w:after="0"/>
        <w:ind w:left="0"/>
        <w:jc w:val="both"/>
      </w:pPr>
      <w:r>
        <w:rPr>
          <w:rFonts w:ascii="Times New Roman"/>
          <w:b w:val="false"/>
          <w:i w:val="false"/>
          <w:color w:val="000000"/>
          <w:sz w:val="28"/>
        </w:rPr>
        <w:t xml:space="preserve">
      Банк шотының № ____________________ </w:t>
      </w:r>
    </w:p>
    <w:p>
      <w:pPr>
        <w:spacing w:after="0"/>
        <w:ind w:left="0"/>
        <w:jc w:val="both"/>
      </w:pPr>
      <w:r>
        <w:rPr>
          <w:rFonts w:ascii="Times New Roman"/>
          <w:b w:val="false"/>
          <w:i w:val="false"/>
          <w:color w:val="000000"/>
          <w:sz w:val="28"/>
        </w:rPr>
        <w:t>
      Шоттың үлгісі: ағымдағы ______________________</w:t>
      </w:r>
    </w:p>
    <w:p>
      <w:pPr>
        <w:spacing w:after="0"/>
        <w:ind w:left="0"/>
        <w:jc w:val="both"/>
      </w:pPr>
      <w:r>
        <w:rPr>
          <w:rFonts w:ascii="Times New Roman"/>
          <w:b w:val="false"/>
          <w:i w:val="false"/>
          <w:color w:val="000000"/>
          <w:sz w:val="28"/>
        </w:rPr>
        <w:t>
      Маған мүгедек баланы тәрбиелеушіге берілетін жәрдемақыны тағайындауды сұраймын.</w:t>
      </w:r>
    </w:p>
    <w:p>
      <w:pPr>
        <w:spacing w:after="0"/>
        <w:ind w:left="0"/>
        <w:jc w:val="both"/>
      </w:pPr>
      <w:r>
        <w:rPr>
          <w:rFonts w:ascii="Times New Roman"/>
          <w:b w:val="false"/>
          <w:i w:val="false"/>
          <w:color w:val="000000"/>
          <w:sz w:val="28"/>
        </w:rPr>
        <w:t>
      Мүгедек баланы тәрбиелеушіге берілетін жәрдемақыны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Мүгедек баланы тәрбиелеушіге берілетін жәрдемақыны тағайындау (тағайындаудан бас тарту) туралы шешім қабылдау жөнінде ұялы телефонға смс-хабар жіберу арқылы хабардар етуге келісім беремін.</w:t>
      </w:r>
    </w:p>
    <w:p>
      <w:pPr>
        <w:spacing w:after="0"/>
        <w:ind w:left="0"/>
        <w:jc w:val="both"/>
      </w:pPr>
      <w:r>
        <w:rPr>
          <w:rFonts w:ascii="Times New Roman"/>
          <w:b w:val="false"/>
          <w:i w:val="false"/>
          <w:color w:val="000000"/>
          <w:sz w:val="28"/>
        </w:rPr>
        <w:t>
      Төленетін жәрдемақы мөлшерінің өзгеруіне әкелетін барлық өзгерістер, сондай-ақ тұрғылықты жерімнің (оның ішінде Қазақстан Республикасының шегінен тыс жерге кету), анкеталық деректерді,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ашу мүмкіндігі туралы, сондай-ақ осындай шоттағы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Мемлекеттік корпорацияның бөлімшесіне ұсынылған құжаттардың түпнұсқалылығы үшін жауапкершілікте боламын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xml:space="preserve">
      телефоны _____________________ ұялы ________________________ </w:t>
      </w:r>
    </w:p>
    <w:p>
      <w:pPr>
        <w:spacing w:after="0"/>
        <w:ind w:left="0"/>
        <w:jc w:val="both"/>
      </w:pPr>
      <w:r>
        <w:rPr>
          <w:rFonts w:ascii="Times New Roman"/>
          <w:b w:val="false"/>
          <w:i w:val="false"/>
          <w:color w:val="000000"/>
          <w:sz w:val="28"/>
        </w:rPr>
        <w:t xml:space="preserve">
      электрондық пошта мекенжайы ______________ </w:t>
      </w:r>
    </w:p>
    <w:p>
      <w:pPr>
        <w:spacing w:after="0"/>
        <w:ind w:left="0"/>
        <w:jc w:val="both"/>
      </w:pPr>
      <w:r>
        <w:rPr>
          <w:rFonts w:ascii="Times New Roman"/>
          <w:b w:val="false"/>
          <w:i w:val="false"/>
          <w:color w:val="000000"/>
          <w:sz w:val="28"/>
        </w:rPr>
        <w:t xml:space="preserve">
      Өтініш берушінің қолы _____________________ </w:t>
      </w:r>
    </w:p>
    <w:p>
      <w:pPr>
        <w:spacing w:after="0"/>
        <w:ind w:left="0"/>
        <w:jc w:val="both"/>
      </w:pPr>
      <w:r>
        <w:rPr>
          <w:rFonts w:ascii="Times New Roman"/>
          <w:b w:val="false"/>
          <w:i w:val="false"/>
          <w:color w:val="000000"/>
          <w:sz w:val="28"/>
        </w:rPr>
        <w:t xml:space="preserve">
      Өтініш 20__жылғы "___" _____________ қабылданды, № ______________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_________________________________________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0" w:id="170"/>
    <w:p>
      <w:pPr>
        <w:spacing w:after="0"/>
        <w:ind w:left="0"/>
        <w:jc w:val="left"/>
      </w:pPr>
      <w:r>
        <w:rPr>
          <w:rFonts w:ascii="Times New Roman"/>
          <w:b/>
          <w:i w:val="false"/>
          <w:color w:val="000000"/>
        </w:rPr>
        <w:t xml:space="preserve"> Бала кезінен бірінші топтағы мүгедектің күтімі бойынша ай сайынғы мемлекеттік жәрдемақыны тағайындауға арналған өтініш</w:t>
      </w:r>
    </w:p>
    <w:bookmarkEnd w:id="170"/>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әлеуметтік қорғау </w:t>
      </w:r>
    </w:p>
    <w:p>
      <w:pPr>
        <w:spacing w:after="0"/>
        <w:ind w:left="0"/>
        <w:jc w:val="both"/>
      </w:pPr>
      <w:r>
        <w:rPr>
          <w:rFonts w:ascii="Times New Roman"/>
          <w:b w:val="false"/>
          <w:i w:val="false"/>
          <w:color w:val="000000"/>
          <w:sz w:val="28"/>
        </w:rPr>
        <w:t xml:space="preserve">
      және көші-қон комитетінің </w:t>
      </w:r>
    </w:p>
    <w:p>
      <w:pPr>
        <w:spacing w:after="0"/>
        <w:ind w:left="0"/>
        <w:jc w:val="both"/>
      </w:pPr>
      <w:r>
        <w:rPr>
          <w:rFonts w:ascii="Times New Roman"/>
          <w:b w:val="false"/>
          <w:i w:val="false"/>
          <w:color w:val="000000"/>
          <w:sz w:val="28"/>
        </w:rPr>
        <w:t xml:space="preserve">
      ____________ облысы (қаласы) </w:t>
      </w:r>
    </w:p>
    <w:p>
      <w:pPr>
        <w:spacing w:after="0"/>
        <w:ind w:left="0"/>
        <w:jc w:val="both"/>
      </w:pPr>
      <w:r>
        <w:rPr>
          <w:rFonts w:ascii="Times New Roman"/>
          <w:b w:val="false"/>
          <w:i w:val="false"/>
          <w:color w:val="000000"/>
          <w:sz w:val="28"/>
        </w:rPr>
        <w:t>
      бойынша департаменті</w:t>
      </w:r>
    </w:p>
    <w:p>
      <w:pPr>
        <w:spacing w:after="0"/>
        <w:ind w:left="0"/>
        <w:jc w:val="both"/>
      </w:pPr>
      <w:r>
        <w:rPr>
          <w:rFonts w:ascii="Times New Roman"/>
          <w:b w:val="false"/>
          <w:i w:val="false"/>
          <w:color w:val="000000"/>
          <w:sz w:val="28"/>
        </w:rPr>
        <w:t xml:space="preserve">
      Бөлімше коды: ______________________________ </w:t>
      </w:r>
    </w:p>
    <w:p>
      <w:pPr>
        <w:spacing w:after="0"/>
        <w:ind w:left="0"/>
        <w:jc w:val="both"/>
      </w:pPr>
      <w:r>
        <w:rPr>
          <w:rFonts w:ascii="Times New Roman"/>
          <w:b w:val="false"/>
          <w:i w:val="false"/>
          <w:color w:val="000000"/>
          <w:sz w:val="28"/>
        </w:rPr>
        <w:t xml:space="preserve">
      Өтініш беруші туралы мәлімет (белгі қою): мүгедек ___ қорғаншы </w:t>
      </w:r>
    </w:p>
    <w:p>
      <w:pPr>
        <w:spacing w:after="0"/>
        <w:ind w:left="0"/>
        <w:jc w:val="both"/>
      </w:pPr>
      <w:r>
        <w:rPr>
          <w:rFonts w:ascii="Times New Roman"/>
          <w:b w:val="false"/>
          <w:i w:val="false"/>
          <w:color w:val="000000"/>
          <w:sz w:val="28"/>
        </w:rPr>
        <w:t xml:space="preserve">
      (қамқоршы) ________ заңды өкіл 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Туған күні: ____ жылғы "____" _______________________ </w:t>
      </w:r>
    </w:p>
    <w:p>
      <w:pPr>
        <w:spacing w:after="0"/>
        <w:ind w:left="0"/>
        <w:jc w:val="both"/>
      </w:pPr>
      <w:r>
        <w:rPr>
          <w:rFonts w:ascii="Times New Roman"/>
          <w:b w:val="false"/>
          <w:i w:val="false"/>
          <w:color w:val="000000"/>
          <w:sz w:val="28"/>
        </w:rPr>
        <w:t xml:space="preserve">
      Жеке басын куәландыратын құжаттың түрі: _________________________ </w:t>
      </w:r>
    </w:p>
    <w:p>
      <w:pPr>
        <w:spacing w:after="0"/>
        <w:ind w:left="0"/>
        <w:jc w:val="both"/>
      </w:pPr>
      <w:r>
        <w:rPr>
          <w:rFonts w:ascii="Times New Roman"/>
          <w:b w:val="false"/>
          <w:i w:val="false"/>
          <w:color w:val="000000"/>
          <w:sz w:val="28"/>
        </w:rPr>
        <w:t xml:space="preserve">
      Құжаттың сериясы: ______ Құжаттың нөмірі: ______ Кім берген: ______ </w:t>
      </w:r>
    </w:p>
    <w:p>
      <w:pPr>
        <w:spacing w:after="0"/>
        <w:ind w:left="0"/>
        <w:jc w:val="both"/>
      </w:pPr>
      <w:r>
        <w:rPr>
          <w:rFonts w:ascii="Times New Roman"/>
          <w:b w:val="false"/>
          <w:i w:val="false"/>
          <w:color w:val="000000"/>
          <w:sz w:val="28"/>
        </w:rPr>
        <w:t xml:space="preserve">
      Берілген күні:_____ жылғы "______" _____________ </w:t>
      </w:r>
    </w:p>
    <w:p>
      <w:pPr>
        <w:spacing w:after="0"/>
        <w:ind w:left="0"/>
        <w:jc w:val="both"/>
      </w:pPr>
      <w:r>
        <w:rPr>
          <w:rFonts w:ascii="Times New Roman"/>
          <w:b w:val="false"/>
          <w:i w:val="false"/>
          <w:color w:val="000000"/>
          <w:sz w:val="28"/>
        </w:rPr>
        <w:t xml:space="preserve">
      Бала кезінен бірінші топтағы мүгедек туралы мәліметтер: </w:t>
      </w:r>
    </w:p>
    <w:p>
      <w:pPr>
        <w:spacing w:after="0"/>
        <w:ind w:left="0"/>
        <w:jc w:val="both"/>
      </w:pPr>
      <w:r>
        <w:rPr>
          <w:rFonts w:ascii="Times New Roman"/>
          <w:b w:val="false"/>
          <w:i w:val="false"/>
          <w:color w:val="000000"/>
          <w:sz w:val="28"/>
        </w:rPr>
        <w:t xml:space="preserve">
      Жеке сәйкестендіру нөмірі: 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Туған күні: _______ жылғы "____" _______________________ </w:t>
      </w:r>
    </w:p>
    <w:p>
      <w:pPr>
        <w:spacing w:after="0"/>
        <w:ind w:left="0"/>
        <w:jc w:val="both"/>
      </w:pPr>
      <w:r>
        <w:rPr>
          <w:rFonts w:ascii="Times New Roman"/>
          <w:b w:val="false"/>
          <w:i w:val="false"/>
          <w:color w:val="000000"/>
          <w:sz w:val="28"/>
        </w:rPr>
        <w:t xml:space="preserve">
      Тұрғылықты жерінің мекенжайы: __________________________________ </w:t>
      </w:r>
    </w:p>
    <w:p>
      <w:pPr>
        <w:spacing w:after="0"/>
        <w:ind w:left="0"/>
        <w:jc w:val="both"/>
      </w:pPr>
      <w:r>
        <w:rPr>
          <w:rFonts w:ascii="Times New Roman"/>
          <w:b w:val="false"/>
          <w:i w:val="false"/>
          <w:color w:val="000000"/>
          <w:sz w:val="28"/>
        </w:rPr>
        <w:t xml:space="preserve">
      ___________________ облысы ______________________ қаласы (ауданы) </w:t>
      </w:r>
    </w:p>
    <w:p>
      <w:pPr>
        <w:spacing w:after="0"/>
        <w:ind w:left="0"/>
        <w:jc w:val="both"/>
      </w:pPr>
      <w:r>
        <w:rPr>
          <w:rFonts w:ascii="Times New Roman"/>
          <w:b w:val="false"/>
          <w:i w:val="false"/>
          <w:color w:val="000000"/>
          <w:sz w:val="28"/>
        </w:rPr>
        <w:t xml:space="preserve">
      ______________________ ауылы ______________ көшесі (шағын ауданы) </w:t>
      </w:r>
    </w:p>
    <w:p>
      <w:pPr>
        <w:spacing w:after="0"/>
        <w:ind w:left="0"/>
        <w:jc w:val="both"/>
      </w:pPr>
      <w:r>
        <w:rPr>
          <w:rFonts w:ascii="Times New Roman"/>
          <w:b w:val="false"/>
          <w:i w:val="false"/>
          <w:color w:val="000000"/>
          <w:sz w:val="28"/>
        </w:rPr>
        <w:t xml:space="preserve">
      _______________ - үй ________ - пәтер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(күтімді жүзеге асырушы ретінде айқындалған адамның тегі, аты, әкесінің аты </w:t>
      </w:r>
    </w:p>
    <w:p>
      <w:pPr>
        <w:spacing w:after="0"/>
        <w:ind w:left="0"/>
        <w:jc w:val="both"/>
      </w:pPr>
      <w:r>
        <w:rPr>
          <w:rFonts w:ascii="Times New Roman"/>
          <w:b w:val="false"/>
          <w:i w:val="false"/>
          <w:color w:val="000000"/>
          <w:sz w:val="28"/>
        </w:rPr>
        <w:t xml:space="preserve">
      (бар болса)) бала кезінен бірінші топтағы мүгедектің күтімі бойынша жәрдемақыны </w:t>
      </w:r>
    </w:p>
    <w:p>
      <w:pPr>
        <w:spacing w:after="0"/>
        <w:ind w:left="0"/>
        <w:jc w:val="both"/>
      </w:pPr>
      <w:r>
        <w:rPr>
          <w:rFonts w:ascii="Times New Roman"/>
          <w:b w:val="false"/>
          <w:i w:val="false"/>
          <w:color w:val="000000"/>
          <w:sz w:val="28"/>
        </w:rPr>
        <w:t>
      тағайындауды сұраймын.</w:t>
      </w:r>
    </w:p>
    <w:p>
      <w:pPr>
        <w:spacing w:after="0"/>
        <w:ind w:left="0"/>
        <w:jc w:val="both"/>
      </w:pPr>
      <w:r>
        <w:rPr>
          <w:rFonts w:ascii="Times New Roman"/>
          <w:b w:val="false"/>
          <w:i w:val="false"/>
          <w:color w:val="000000"/>
          <w:sz w:val="28"/>
        </w:rPr>
        <w:t>
      Бала кезінен бірінші топтағы мүгедектің күтімі бойынша жәрдемақыны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 адам туралы мәлімет:</w:t>
      </w:r>
    </w:p>
    <w:p>
      <w:pPr>
        <w:spacing w:after="0"/>
        <w:ind w:left="0"/>
        <w:jc w:val="both"/>
      </w:pPr>
      <w:r>
        <w:rPr>
          <w:rFonts w:ascii="Times New Roman"/>
          <w:b w:val="false"/>
          <w:i w:val="false"/>
          <w:color w:val="000000"/>
          <w:sz w:val="28"/>
        </w:rPr>
        <w:t xml:space="preserve">
      Жеке сәйкестендіру нөмірі: 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_________________________________ </w:t>
      </w:r>
    </w:p>
    <w:p>
      <w:pPr>
        <w:spacing w:after="0"/>
        <w:ind w:left="0"/>
        <w:jc w:val="both"/>
      </w:pPr>
      <w:r>
        <w:rPr>
          <w:rFonts w:ascii="Times New Roman"/>
          <w:b w:val="false"/>
          <w:i w:val="false"/>
          <w:color w:val="000000"/>
          <w:sz w:val="28"/>
        </w:rPr>
        <w:t xml:space="preserve">
      Туған күні: _______ жылғы "____" ______________________ </w:t>
      </w:r>
    </w:p>
    <w:p>
      <w:pPr>
        <w:spacing w:after="0"/>
        <w:ind w:left="0"/>
        <w:jc w:val="both"/>
      </w:pPr>
      <w:r>
        <w:rPr>
          <w:rFonts w:ascii="Times New Roman"/>
          <w:b w:val="false"/>
          <w:i w:val="false"/>
          <w:color w:val="000000"/>
          <w:sz w:val="28"/>
        </w:rPr>
        <w:t xml:space="preserve">
      Тұрғылықты жерінің мекенжайы: __________________________________ </w:t>
      </w:r>
    </w:p>
    <w:p>
      <w:pPr>
        <w:spacing w:after="0"/>
        <w:ind w:left="0"/>
        <w:jc w:val="both"/>
      </w:pPr>
      <w:r>
        <w:rPr>
          <w:rFonts w:ascii="Times New Roman"/>
          <w:b w:val="false"/>
          <w:i w:val="false"/>
          <w:color w:val="000000"/>
          <w:sz w:val="28"/>
        </w:rPr>
        <w:t xml:space="preserve">
      ___________________ облысы ______________________ қаласы (ауданы) </w:t>
      </w:r>
    </w:p>
    <w:p>
      <w:pPr>
        <w:spacing w:after="0"/>
        <w:ind w:left="0"/>
        <w:jc w:val="both"/>
      </w:pPr>
      <w:r>
        <w:rPr>
          <w:rFonts w:ascii="Times New Roman"/>
          <w:b w:val="false"/>
          <w:i w:val="false"/>
          <w:color w:val="000000"/>
          <w:sz w:val="28"/>
        </w:rPr>
        <w:t xml:space="preserve">
      ________________________ ауылы ____________ көшесі (шағын ауданы) </w:t>
      </w:r>
    </w:p>
    <w:p>
      <w:pPr>
        <w:spacing w:after="0"/>
        <w:ind w:left="0"/>
        <w:jc w:val="both"/>
      </w:pPr>
      <w:r>
        <w:rPr>
          <w:rFonts w:ascii="Times New Roman"/>
          <w:b w:val="false"/>
          <w:i w:val="false"/>
          <w:color w:val="000000"/>
          <w:sz w:val="28"/>
        </w:rPr>
        <w:t>
      _____________________________ - үй ________ - пәтер.</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Банктің атауы __________________________________________________ </w:t>
      </w:r>
    </w:p>
    <w:p>
      <w:pPr>
        <w:spacing w:after="0"/>
        <w:ind w:left="0"/>
        <w:jc w:val="both"/>
      </w:pPr>
      <w:r>
        <w:rPr>
          <w:rFonts w:ascii="Times New Roman"/>
          <w:b w:val="false"/>
          <w:i w:val="false"/>
          <w:color w:val="000000"/>
          <w:sz w:val="28"/>
        </w:rPr>
        <w:t xml:space="preserve">
      Банк шотының № _______________________________________________ </w:t>
      </w:r>
    </w:p>
    <w:p>
      <w:pPr>
        <w:spacing w:after="0"/>
        <w:ind w:left="0"/>
        <w:jc w:val="both"/>
      </w:pPr>
      <w:r>
        <w:rPr>
          <w:rFonts w:ascii="Times New Roman"/>
          <w:b w:val="false"/>
          <w:i w:val="false"/>
          <w:color w:val="000000"/>
          <w:sz w:val="28"/>
        </w:rPr>
        <w:t>
      Шоттың типі: ағымдағы __________________________________________</w:t>
      </w:r>
    </w:p>
    <w:p>
      <w:pPr>
        <w:spacing w:after="0"/>
        <w:ind w:left="0"/>
        <w:jc w:val="both"/>
      </w:pPr>
      <w:r>
        <w:rPr>
          <w:rFonts w:ascii="Times New Roman"/>
          <w:b w:val="false"/>
          <w:i w:val="false"/>
          <w:color w:val="000000"/>
          <w:sz w:val="28"/>
        </w:rPr>
        <w:t>
      Бала кезінен бірінші топтағы мүгедектің күтімі бойынша жәрдемақыны тағайындауға қажетті менің дербес деректерімді, сондай-ақ дәрігерлік құпия болып табылатын мәліметтерді жинауға және өңдеуге келісім беремін.</w:t>
      </w:r>
    </w:p>
    <w:p>
      <w:pPr>
        <w:spacing w:after="0"/>
        <w:ind w:left="0"/>
        <w:jc w:val="both"/>
      </w:pPr>
      <w:r>
        <w:rPr>
          <w:rFonts w:ascii="Times New Roman"/>
          <w:b w:val="false"/>
          <w:i w:val="false"/>
          <w:color w:val="000000"/>
          <w:sz w:val="28"/>
        </w:rPr>
        <w:t>
      Бала кезінен бірінші топтағы мүгедектің күтімі бойынша жәрдемақыны тағайындау (тағайындаудан бас тарту) туралы шешім қабылдау жөнінде ұялы телефонға смс-хабар жіберу арқылы хабардар етуге келісім беремін.</w:t>
      </w:r>
    </w:p>
    <w:p>
      <w:pPr>
        <w:spacing w:after="0"/>
        <w:ind w:left="0"/>
        <w:jc w:val="both"/>
      </w:pPr>
      <w:r>
        <w:rPr>
          <w:rFonts w:ascii="Times New Roman"/>
          <w:b w:val="false"/>
          <w:i w:val="false"/>
          <w:color w:val="000000"/>
          <w:sz w:val="28"/>
        </w:rPr>
        <w:t>
      Төленетін жәрдемақының тоқтатылуына, тоқтатыла тұруына, мөлшерінің өзгеруіне әкелетін барлық өзгерістер, сондай-ақ тұрғылықты жерімнің (оның ішінде Қазақстан Республикасының шегінен тыс жерлерге кету), анкеталық деректердің, банктік деректемелердің өзгеруі туралы Мемлекеттік корпорацияның бөлімшесіне он жұмыс күні ішінде хабарлау қажеттігі туралы хабардар етілдім.</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ашу мүмкіндігі туралы, сондай-ақ осындай шоттағы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түпнұсқалылығы үшін жауапкершілікте боламын.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 адамның байланыс деректері:</w:t>
      </w:r>
    </w:p>
    <w:p>
      <w:pPr>
        <w:spacing w:after="0"/>
        <w:ind w:left="0"/>
        <w:jc w:val="both"/>
      </w:pPr>
      <w:r>
        <w:rPr>
          <w:rFonts w:ascii="Times New Roman"/>
          <w:b w:val="false"/>
          <w:i w:val="false"/>
          <w:color w:val="000000"/>
          <w:sz w:val="28"/>
        </w:rPr>
        <w:t xml:space="preserve">
      телефоны _________________ ұялы ____________ </w:t>
      </w:r>
    </w:p>
    <w:p>
      <w:pPr>
        <w:spacing w:after="0"/>
        <w:ind w:left="0"/>
        <w:jc w:val="both"/>
      </w:pPr>
      <w:r>
        <w:rPr>
          <w:rFonts w:ascii="Times New Roman"/>
          <w:b w:val="false"/>
          <w:i w:val="false"/>
          <w:color w:val="000000"/>
          <w:sz w:val="28"/>
        </w:rPr>
        <w:t xml:space="preserve">
      электрондық мекенжай _______________________ </w:t>
      </w:r>
    </w:p>
    <w:p>
      <w:pPr>
        <w:spacing w:after="0"/>
        <w:ind w:left="0"/>
        <w:jc w:val="both"/>
      </w:pPr>
      <w:r>
        <w:rPr>
          <w:rFonts w:ascii="Times New Roman"/>
          <w:b w:val="false"/>
          <w:i w:val="false"/>
          <w:color w:val="000000"/>
          <w:sz w:val="28"/>
        </w:rPr>
        <w:t xml:space="preserve">
      Өтініш берушінің қолы __________________________________________ </w:t>
      </w:r>
    </w:p>
    <w:p>
      <w:pPr>
        <w:spacing w:after="0"/>
        <w:ind w:left="0"/>
        <w:jc w:val="both"/>
      </w:pPr>
      <w:r>
        <w:rPr>
          <w:rFonts w:ascii="Times New Roman"/>
          <w:b w:val="false"/>
          <w:i w:val="false"/>
          <w:color w:val="000000"/>
          <w:sz w:val="28"/>
        </w:rPr>
        <w:t xml:space="preserve">
      Бала кезінен бірінші топтағы мүгедекке күтімді жүзеге асырушы ретінде айқындалған </w:t>
      </w:r>
    </w:p>
    <w:p>
      <w:pPr>
        <w:spacing w:after="0"/>
        <w:ind w:left="0"/>
        <w:jc w:val="both"/>
      </w:pPr>
      <w:r>
        <w:rPr>
          <w:rFonts w:ascii="Times New Roman"/>
          <w:b w:val="false"/>
          <w:i w:val="false"/>
          <w:color w:val="000000"/>
          <w:sz w:val="28"/>
        </w:rPr>
        <w:t xml:space="preserve">
      адамның қолы __________________ </w:t>
      </w:r>
    </w:p>
    <w:p>
      <w:pPr>
        <w:spacing w:after="0"/>
        <w:ind w:left="0"/>
        <w:jc w:val="both"/>
      </w:pPr>
      <w:r>
        <w:rPr>
          <w:rFonts w:ascii="Times New Roman"/>
          <w:b w:val="false"/>
          <w:i w:val="false"/>
          <w:color w:val="000000"/>
          <w:sz w:val="28"/>
        </w:rPr>
        <w:t xml:space="preserve">
      Өтініш 20___ жылғы "_____" _____________ қабылданды, № _________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____________________________________________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2" w:id="171"/>
    <w:p>
      <w:pPr>
        <w:spacing w:after="0"/>
        <w:ind w:left="0"/>
        <w:jc w:val="left"/>
      </w:pPr>
      <w:r>
        <w:rPr>
          <w:rFonts w:ascii="Times New Roman"/>
          <w:b/>
          <w:i w:val="false"/>
          <w:color w:val="000000"/>
        </w:rPr>
        <w:t xml:space="preserve">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тағайындалатын және төленетін ай сайынғы мемлекеттік жәрдемақы тағайындауға арналған үшін өтініш</w:t>
      </w:r>
    </w:p>
    <w:bookmarkEnd w:id="171"/>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әлеуметтік қорғау </w:t>
      </w:r>
    </w:p>
    <w:p>
      <w:pPr>
        <w:spacing w:after="0"/>
        <w:ind w:left="0"/>
        <w:jc w:val="both"/>
      </w:pPr>
      <w:r>
        <w:rPr>
          <w:rFonts w:ascii="Times New Roman"/>
          <w:b w:val="false"/>
          <w:i w:val="false"/>
          <w:color w:val="000000"/>
          <w:sz w:val="28"/>
        </w:rPr>
        <w:t xml:space="preserve">
      және көші-қон комитетінің </w:t>
      </w:r>
    </w:p>
    <w:p>
      <w:pPr>
        <w:spacing w:after="0"/>
        <w:ind w:left="0"/>
        <w:jc w:val="both"/>
      </w:pPr>
      <w:r>
        <w:rPr>
          <w:rFonts w:ascii="Times New Roman"/>
          <w:b w:val="false"/>
          <w:i w:val="false"/>
          <w:color w:val="000000"/>
          <w:sz w:val="28"/>
        </w:rPr>
        <w:t xml:space="preserve">
      ____________________ облысы (қаласы) </w:t>
      </w:r>
    </w:p>
    <w:p>
      <w:pPr>
        <w:spacing w:after="0"/>
        <w:ind w:left="0"/>
        <w:jc w:val="both"/>
      </w:pPr>
      <w:r>
        <w:rPr>
          <w:rFonts w:ascii="Times New Roman"/>
          <w:b w:val="false"/>
          <w:i w:val="false"/>
          <w:color w:val="000000"/>
          <w:sz w:val="28"/>
        </w:rPr>
        <w:t>
      бойынша департаменті</w:t>
      </w:r>
    </w:p>
    <w:p>
      <w:pPr>
        <w:spacing w:after="0"/>
        <w:ind w:left="0"/>
        <w:jc w:val="both"/>
      </w:pPr>
      <w:r>
        <w:rPr>
          <w:rFonts w:ascii="Times New Roman"/>
          <w:b w:val="false"/>
          <w:i w:val="false"/>
          <w:color w:val="000000"/>
          <w:sz w:val="28"/>
        </w:rPr>
        <w:t xml:space="preserve">
      Аудан коды ____________________ </w:t>
      </w:r>
    </w:p>
    <w:p>
      <w:pPr>
        <w:spacing w:after="0"/>
        <w:ind w:left="0"/>
        <w:jc w:val="both"/>
      </w:pPr>
      <w:r>
        <w:rPr>
          <w:rFonts w:ascii="Times New Roman"/>
          <w:b w:val="false"/>
          <w:i w:val="false"/>
          <w:color w:val="000000"/>
          <w:sz w:val="28"/>
        </w:rPr>
        <w:t xml:space="preserve">
      Азамат (ша) ____________________________________________________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_____ жылғы "____" 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 </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 </w:t>
      </w:r>
    </w:p>
    <w:p>
      <w:pPr>
        <w:spacing w:after="0"/>
        <w:ind w:left="0"/>
        <w:jc w:val="both"/>
      </w:pPr>
      <w:r>
        <w:rPr>
          <w:rFonts w:ascii="Times New Roman"/>
          <w:b w:val="false"/>
          <w:i w:val="false"/>
          <w:color w:val="000000"/>
          <w:sz w:val="28"/>
        </w:rPr>
        <w:t xml:space="preserve">
      Құжаттың сериясы: _____ құжаттың нөмірі: _______ кім берген: ________ </w:t>
      </w:r>
    </w:p>
    <w:p>
      <w:pPr>
        <w:spacing w:after="0"/>
        <w:ind w:left="0"/>
        <w:jc w:val="both"/>
      </w:pPr>
      <w:r>
        <w:rPr>
          <w:rFonts w:ascii="Times New Roman"/>
          <w:b w:val="false"/>
          <w:i w:val="false"/>
          <w:color w:val="000000"/>
          <w:sz w:val="28"/>
        </w:rPr>
        <w:t xml:space="preserve">
      Берілген күні: _______ жылғы "______" ______________ </w:t>
      </w:r>
    </w:p>
    <w:p>
      <w:pPr>
        <w:spacing w:after="0"/>
        <w:ind w:left="0"/>
        <w:jc w:val="both"/>
      </w:pPr>
      <w:r>
        <w:rPr>
          <w:rFonts w:ascii="Times New Roman"/>
          <w:b w:val="false"/>
          <w:i w:val="false"/>
          <w:color w:val="000000"/>
          <w:sz w:val="28"/>
        </w:rPr>
        <w:t xml:space="preserve">
      Тұрақты тұрғылықты жерінің мекенжайы:___________________________ </w:t>
      </w:r>
    </w:p>
    <w:p>
      <w:pPr>
        <w:spacing w:after="0"/>
        <w:ind w:left="0"/>
        <w:jc w:val="both"/>
      </w:pPr>
      <w:r>
        <w:rPr>
          <w:rFonts w:ascii="Times New Roman"/>
          <w:b w:val="false"/>
          <w:i w:val="false"/>
          <w:color w:val="000000"/>
          <w:sz w:val="28"/>
        </w:rPr>
        <w:t xml:space="preserve">
      _________________________ облысы ________________ қаласы (ауданы) </w:t>
      </w:r>
    </w:p>
    <w:p>
      <w:pPr>
        <w:spacing w:after="0"/>
        <w:ind w:left="0"/>
        <w:jc w:val="both"/>
      </w:pPr>
      <w:r>
        <w:rPr>
          <w:rFonts w:ascii="Times New Roman"/>
          <w:b w:val="false"/>
          <w:i w:val="false"/>
          <w:color w:val="000000"/>
          <w:sz w:val="28"/>
        </w:rPr>
        <w:t xml:space="preserve">
      ________________________ ауылы, _____________ көшесі (шағын аудан) </w:t>
      </w:r>
    </w:p>
    <w:p>
      <w:pPr>
        <w:spacing w:after="0"/>
        <w:ind w:left="0"/>
        <w:jc w:val="both"/>
      </w:pPr>
      <w:r>
        <w:rPr>
          <w:rFonts w:ascii="Times New Roman"/>
          <w:b w:val="false"/>
          <w:i w:val="false"/>
          <w:color w:val="000000"/>
          <w:sz w:val="28"/>
        </w:rPr>
        <w:t xml:space="preserve">
      _________________ - үй, _______________ - пәтер </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Банктің атауы ___________________________________________________ </w:t>
      </w:r>
    </w:p>
    <w:p>
      <w:pPr>
        <w:spacing w:after="0"/>
        <w:ind w:left="0"/>
        <w:jc w:val="both"/>
      </w:pPr>
      <w:r>
        <w:rPr>
          <w:rFonts w:ascii="Times New Roman"/>
          <w:b w:val="false"/>
          <w:i w:val="false"/>
          <w:color w:val="000000"/>
          <w:sz w:val="28"/>
        </w:rPr>
        <w:t xml:space="preserve">
      Банк шотының № ________________________________________________ </w:t>
      </w:r>
    </w:p>
    <w:p>
      <w:pPr>
        <w:spacing w:after="0"/>
        <w:ind w:left="0"/>
        <w:jc w:val="both"/>
      </w:pPr>
      <w:r>
        <w:rPr>
          <w:rFonts w:ascii="Times New Roman"/>
          <w:b w:val="false"/>
          <w:i w:val="false"/>
          <w:color w:val="000000"/>
          <w:sz w:val="28"/>
        </w:rPr>
        <w:t>
      Шоттың үлгісі: ағымдағы _________________________________________</w:t>
      </w:r>
    </w:p>
    <w:p>
      <w:pPr>
        <w:spacing w:after="0"/>
        <w:ind w:left="0"/>
        <w:jc w:val="both"/>
      </w:pPr>
      <w:r>
        <w:rPr>
          <w:rFonts w:ascii="Times New Roman"/>
          <w:b w:val="false"/>
          <w:i w:val="false"/>
          <w:color w:val="000000"/>
          <w:sz w:val="28"/>
        </w:rPr>
        <w:t>
      Маған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берілетін ай сайынғы мемлекеттік жәрдемақы тағайындауды сұраймын.</w:t>
      </w:r>
    </w:p>
    <w:p>
      <w:pPr>
        <w:spacing w:after="0"/>
        <w:ind w:left="0"/>
        <w:jc w:val="both"/>
      </w:pPr>
      <w:r>
        <w:rPr>
          <w:rFonts w:ascii="Times New Roman"/>
          <w:b w:val="false"/>
          <w:i w:val="false"/>
          <w:color w:val="000000"/>
          <w:sz w:val="28"/>
        </w:rPr>
        <w:t>
      Төлемдердің тоқтатылуына, тоқтатыла тұруына, мөлшерінің өзгеруіне әкелетін барлық өзгерістер, сондай-ақ тұрғылықты жерімнің (оның ішінде Қазақстан Республикасының шегінен тыс жерлерге кету), анкеталық деректердің,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ашу мүмкіндігі туралы, сондай-ақ осындай шоттағы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түпнұсқалылығы үшін жауапкершілікте боламын.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Көпбалалы анаға берілетін жәрдемақыны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Ақпараттық жүйелерде бар,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Көпбалалы анаға берілетін ай сайынғы мемлекеттік жәрдемақыны тағайындау (тағайындаудан бас тарту) туралы шешімді қабылдау жөнінде ұялы телефонға смс-хабар жіберу арқылы хабардар етуге келісім беремін.</w:t>
      </w:r>
    </w:p>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xml:space="preserve">
      үйінің телефоны ________________ ұялы _______________ </w:t>
      </w:r>
    </w:p>
    <w:p>
      <w:pPr>
        <w:spacing w:after="0"/>
        <w:ind w:left="0"/>
        <w:jc w:val="both"/>
      </w:pPr>
      <w:r>
        <w:rPr>
          <w:rFonts w:ascii="Times New Roman"/>
          <w:b w:val="false"/>
          <w:i w:val="false"/>
          <w:color w:val="000000"/>
          <w:sz w:val="28"/>
        </w:rPr>
        <w:t xml:space="preserve">
      электрондық мекенжайы ________________ </w:t>
      </w:r>
    </w:p>
    <w:p>
      <w:pPr>
        <w:spacing w:after="0"/>
        <w:ind w:left="0"/>
        <w:jc w:val="both"/>
      </w:pPr>
      <w:r>
        <w:rPr>
          <w:rFonts w:ascii="Times New Roman"/>
          <w:b w:val="false"/>
          <w:i w:val="false"/>
          <w:color w:val="000000"/>
          <w:sz w:val="28"/>
        </w:rPr>
        <w:t xml:space="preserve">
      Өтініш берген күні: 20___ жылғы "_____" ____________ </w:t>
      </w:r>
    </w:p>
    <w:p>
      <w:pPr>
        <w:spacing w:after="0"/>
        <w:ind w:left="0"/>
        <w:jc w:val="both"/>
      </w:pPr>
      <w:r>
        <w:rPr>
          <w:rFonts w:ascii="Times New Roman"/>
          <w:b w:val="false"/>
          <w:i w:val="false"/>
          <w:color w:val="000000"/>
          <w:sz w:val="28"/>
        </w:rPr>
        <w:t xml:space="preserve">
      Өтініш берушінің қолы____________________________ </w:t>
      </w:r>
    </w:p>
    <w:p>
      <w:pPr>
        <w:spacing w:after="0"/>
        <w:ind w:left="0"/>
        <w:jc w:val="both"/>
      </w:pPr>
      <w:r>
        <w:rPr>
          <w:rFonts w:ascii="Times New Roman"/>
          <w:b w:val="false"/>
          <w:i w:val="false"/>
          <w:color w:val="000000"/>
          <w:sz w:val="28"/>
        </w:rPr>
        <w:t xml:space="preserve">
      Азамат _____________________________________________________ </w:t>
      </w:r>
    </w:p>
    <w:p>
      <w:pPr>
        <w:spacing w:after="0"/>
        <w:ind w:left="0"/>
        <w:jc w:val="both"/>
      </w:pPr>
      <w:r>
        <w:rPr>
          <w:rFonts w:ascii="Times New Roman"/>
          <w:b w:val="false"/>
          <w:i w:val="false"/>
          <w:color w:val="000000"/>
          <w:sz w:val="28"/>
        </w:rPr>
        <w:t xml:space="preserve">
      өтініші № __________________ болып тіркелді </w:t>
      </w:r>
    </w:p>
    <w:p>
      <w:pPr>
        <w:spacing w:after="0"/>
        <w:ind w:left="0"/>
        <w:jc w:val="both"/>
      </w:pPr>
      <w:r>
        <w:rPr>
          <w:rFonts w:ascii="Times New Roman"/>
          <w:b w:val="false"/>
          <w:i w:val="false"/>
          <w:color w:val="000000"/>
          <w:sz w:val="28"/>
        </w:rPr>
        <w:t>
      Құжаттарды қабылдаған күн 20___ жылғы "____" ____________</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_______________________________________________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  (түрін көрсету)  құжаттардың қабылданғаны туралы  № ____ ҚОЛХАТ</w:t>
      </w:r>
    </w:p>
    <w:p>
      <w:pPr>
        <w:spacing w:after="0"/>
        <w:ind w:left="0"/>
        <w:jc w:val="both"/>
      </w:pPr>
      <w:r>
        <w:rPr>
          <w:rFonts w:ascii="Times New Roman"/>
          <w:b w:val="false"/>
          <w:i w:val="false"/>
          <w:color w:val="000000"/>
          <w:sz w:val="28"/>
        </w:rPr>
        <w:t xml:space="preserve">
      Азамат (ша) ___________________________________________________ </w:t>
      </w:r>
    </w:p>
    <w:p>
      <w:pPr>
        <w:spacing w:after="0"/>
        <w:ind w:left="0"/>
        <w:jc w:val="both"/>
      </w:pPr>
      <w:r>
        <w:rPr>
          <w:rFonts w:ascii="Times New Roman"/>
          <w:b w:val="false"/>
          <w:i w:val="false"/>
          <w:color w:val="000000"/>
          <w:sz w:val="28"/>
        </w:rPr>
        <w:t xml:space="preserve">
      өтініші №________________ тіркелген. </w:t>
      </w:r>
    </w:p>
    <w:p>
      <w:pPr>
        <w:spacing w:after="0"/>
        <w:ind w:left="0"/>
        <w:jc w:val="both"/>
      </w:pPr>
      <w:r>
        <w:rPr>
          <w:rFonts w:ascii="Times New Roman"/>
          <w:b w:val="false"/>
          <w:i w:val="false"/>
          <w:color w:val="000000"/>
          <w:sz w:val="28"/>
        </w:rPr>
        <w:t>
      Құжаттарды қабылдау күні 20__ жылғы "___" 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корпорация бөлімшесінде өтінішті тіркеу күнінен бастап қызметті алған </w:t>
      </w:r>
    </w:p>
    <w:p>
      <w:pPr>
        <w:spacing w:after="0"/>
        <w:ind w:left="0"/>
        <w:jc w:val="both"/>
      </w:pPr>
      <w:r>
        <w:rPr>
          <w:rFonts w:ascii="Times New Roman"/>
          <w:b w:val="false"/>
          <w:i w:val="false"/>
          <w:color w:val="000000"/>
          <w:sz w:val="28"/>
        </w:rPr>
        <w:t xml:space="preserve">
      күні 20 __ жылғы "___" ________ </w:t>
      </w:r>
    </w:p>
    <w:p>
      <w:pPr>
        <w:spacing w:after="0"/>
        <w:ind w:left="0"/>
        <w:jc w:val="both"/>
      </w:pPr>
      <w:r>
        <w:rPr>
          <w:rFonts w:ascii="Times New Roman"/>
          <w:b w:val="false"/>
          <w:i w:val="false"/>
          <w:color w:val="000000"/>
          <w:sz w:val="28"/>
        </w:rPr>
        <w:t xml:space="preserve">
      Құжаттарды берген орны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(жауапты адамның тегі, аты, әкесінің аты (бар болса) лауазымы) </w:t>
      </w:r>
    </w:p>
    <w:p>
      <w:pPr>
        <w:spacing w:after="0"/>
        <w:ind w:left="0"/>
        <w:jc w:val="both"/>
      </w:pPr>
      <w:r>
        <w:rPr>
          <w:rFonts w:ascii="Times New Roman"/>
          <w:b w:val="false"/>
          <w:i w:val="false"/>
          <w:color w:val="000000"/>
          <w:sz w:val="28"/>
        </w:rPr>
        <w:t xml:space="preserve">
      Көрсетілетін қызметті алушының байланыс деректері: </w:t>
      </w:r>
    </w:p>
    <w:p>
      <w:pPr>
        <w:spacing w:after="0"/>
        <w:ind w:left="0"/>
        <w:jc w:val="both"/>
      </w:pPr>
      <w:r>
        <w:rPr>
          <w:rFonts w:ascii="Times New Roman"/>
          <w:b w:val="false"/>
          <w:i w:val="false"/>
          <w:color w:val="000000"/>
          <w:sz w:val="28"/>
        </w:rPr>
        <w:t xml:space="preserve">
      үй телефоны__________________ ұялы телефоны _____________ </w:t>
      </w:r>
    </w:p>
    <w:p>
      <w:pPr>
        <w:spacing w:after="0"/>
        <w:ind w:left="0"/>
        <w:jc w:val="both"/>
      </w:pPr>
      <w:r>
        <w:rPr>
          <w:rFonts w:ascii="Times New Roman"/>
          <w:b w:val="false"/>
          <w:i w:val="false"/>
          <w:color w:val="000000"/>
          <w:sz w:val="28"/>
        </w:rPr>
        <w:t>
      электрондық мекенжайы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  (жәрдемақы түрін көрсету)  өтінішті қабылдаудан бас тарту туралы  № ______ ҚОЛХАТ</w:t>
      </w:r>
    </w:p>
    <w:p>
      <w:pPr>
        <w:spacing w:after="0"/>
        <w:ind w:left="0"/>
        <w:jc w:val="both"/>
      </w:pPr>
      <w:r>
        <w:rPr>
          <w:rFonts w:ascii="Times New Roman"/>
          <w:b w:val="false"/>
          <w:i w:val="false"/>
          <w:color w:val="000000"/>
          <w:sz w:val="28"/>
        </w:rPr>
        <w:t xml:space="preserve">
      20__ жылғы "___"_____________ </w:t>
      </w:r>
    </w:p>
    <w:p>
      <w:pPr>
        <w:spacing w:after="0"/>
        <w:ind w:left="0"/>
        <w:jc w:val="both"/>
      </w:pPr>
      <w:r>
        <w:rPr>
          <w:rFonts w:ascii="Times New Roman"/>
          <w:b w:val="false"/>
          <w:i w:val="false"/>
          <w:color w:val="000000"/>
          <w:sz w:val="28"/>
        </w:rPr>
        <w:t xml:space="preserve">
      Азамат (ша) ____________________________________________________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 жылғы "___" ____________ </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xml:space="preserve">
      Уәкілетті мемлекеттік органның ақпараттық жүйесі бойынша тағайындау, төлеу немесе өтініш беру фактісі, сондай-ақ бала кезінен бірінші топтағы мүгедекке күтімді жүзеге асырушы адамның күнтізбелік бір жыл ішінде екі реттен артық ауысу, бала кезінен бірінші топтағы мүгедекке әлеуметтік жеке көмекшінің қызметін ұсыну фактісі расталды.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  (жәрдемақы түрін көрсету)  тағайындауға өтінішті қабылдаудан бас тарту туралы  № ______ ҚОЛХАТ</w:t>
      </w:r>
    </w:p>
    <w:p>
      <w:pPr>
        <w:spacing w:after="0"/>
        <w:ind w:left="0"/>
        <w:jc w:val="both"/>
      </w:pPr>
      <w:r>
        <w:rPr>
          <w:rFonts w:ascii="Times New Roman"/>
          <w:b w:val="false"/>
          <w:i w:val="false"/>
          <w:color w:val="000000"/>
          <w:sz w:val="28"/>
        </w:rPr>
        <w:t xml:space="preserve">
      20__ жылғы "___"_____________ </w:t>
      </w:r>
    </w:p>
    <w:p>
      <w:pPr>
        <w:spacing w:after="0"/>
        <w:ind w:left="0"/>
        <w:jc w:val="both"/>
      </w:pPr>
      <w:r>
        <w:rPr>
          <w:rFonts w:ascii="Times New Roman"/>
          <w:b w:val="false"/>
          <w:i w:val="false"/>
          <w:color w:val="000000"/>
          <w:sz w:val="28"/>
        </w:rPr>
        <w:t xml:space="preserve">
      Азамат (ша) ____________________________________________________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 жылғы "___" ____________ </w:t>
      </w:r>
    </w:p>
    <w:p>
      <w:pPr>
        <w:spacing w:after="0"/>
        <w:ind w:left="0"/>
        <w:jc w:val="both"/>
      </w:pPr>
      <w:r>
        <w:rPr>
          <w:rFonts w:ascii="Times New Roman"/>
          <w:b w:val="false"/>
          <w:i w:val="false"/>
          <w:color w:val="000000"/>
          <w:sz w:val="28"/>
        </w:rPr>
        <w:t xml:space="preserve">
      Қамқоршы 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Төлем тағайындау үшін қажетті құжаттардың толық топтамасын ұсынбау, ақпараттық жүйелерден алынатын мәліметтерді және (немесе) қолданылу мерзімі өткен құжаттарды ұсыну, төлемге құқығының болмауы себебі бойынша тағайындауға өтініш қабылдаудан бас тартылды.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7" w:id="172"/>
    <w:p>
      <w:pPr>
        <w:spacing w:after="0"/>
        <w:ind w:left="0"/>
        <w:jc w:val="left"/>
      </w:pPr>
      <w:r>
        <w:rPr>
          <w:rFonts w:ascii="Times New Roman"/>
          <w:b/>
          <w:i w:val="false"/>
          <w:color w:val="000000"/>
        </w:rPr>
        <w:t xml:space="preserve"> "Электрондық үкімет" веб-порталы арқылы бала туғанда берілетін біржолғы жәрдемақыны және (немесе) бала күтімі жөніндегі жәрдемақыны тағайындауға арналған өтініш</w:t>
      </w:r>
    </w:p>
    <w:bookmarkEnd w:id="172"/>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әлеуметтік қорғау </w:t>
      </w:r>
    </w:p>
    <w:p>
      <w:pPr>
        <w:spacing w:after="0"/>
        <w:ind w:left="0"/>
        <w:jc w:val="both"/>
      </w:pPr>
      <w:r>
        <w:rPr>
          <w:rFonts w:ascii="Times New Roman"/>
          <w:b w:val="false"/>
          <w:i w:val="false"/>
          <w:color w:val="000000"/>
          <w:sz w:val="28"/>
        </w:rPr>
        <w:t xml:space="preserve">
      және көші-қон комитетінің </w:t>
      </w:r>
    </w:p>
    <w:p>
      <w:pPr>
        <w:spacing w:after="0"/>
        <w:ind w:left="0"/>
        <w:jc w:val="both"/>
      </w:pPr>
      <w:r>
        <w:rPr>
          <w:rFonts w:ascii="Times New Roman"/>
          <w:b w:val="false"/>
          <w:i w:val="false"/>
          <w:color w:val="000000"/>
          <w:sz w:val="28"/>
        </w:rPr>
        <w:t xml:space="preserve">
      ____________________ облысы (қаласы) </w:t>
      </w:r>
    </w:p>
    <w:p>
      <w:pPr>
        <w:spacing w:after="0"/>
        <w:ind w:left="0"/>
        <w:jc w:val="both"/>
      </w:pPr>
      <w:r>
        <w:rPr>
          <w:rFonts w:ascii="Times New Roman"/>
          <w:b w:val="false"/>
          <w:i w:val="false"/>
          <w:color w:val="000000"/>
          <w:sz w:val="28"/>
        </w:rPr>
        <w:t>
      бойынша департаменті</w:t>
      </w:r>
    </w:p>
    <w:p>
      <w:pPr>
        <w:spacing w:after="0"/>
        <w:ind w:left="0"/>
        <w:jc w:val="both"/>
      </w:pPr>
      <w:r>
        <w:rPr>
          <w:rFonts w:ascii="Times New Roman"/>
          <w:b w:val="false"/>
          <w:i w:val="false"/>
          <w:color w:val="000000"/>
          <w:sz w:val="28"/>
        </w:rPr>
        <w:t xml:space="preserve">
      Бөлімше коды: ___________________ </w:t>
      </w:r>
    </w:p>
    <w:p>
      <w:pPr>
        <w:spacing w:after="0"/>
        <w:ind w:left="0"/>
        <w:jc w:val="both"/>
      </w:pPr>
      <w:r>
        <w:rPr>
          <w:rFonts w:ascii="Times New Roman"/>
          <w:b w:val="false"/>
          <w:i w:val="false"/>
          <w:color w:val="000000"/>
          <w:sz w:val="28"/>
        </w:rPr>
        <w:t xml:space="preserve">
      Өтініш беруші туралы мәлімет (белгі қою): ата-ана ___ қорғаншы (қамқоршы) 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Туған күні: _______ жылғы "____" _____________ </w:t>
      </w:r>
    </w:p>
    <w:p>
      <w:pPr>
        <w:spacing w:after="0"/>
        <w:ind w:left="0"/>
        <w:jc w:val="both"/>
      </w:pPr>
      <w:r>
        <w:rPr>
          <w:rFonts w:ascii="Times New Roman"/>
          <w:b w:val="false"/>
          <w:i w:val="false"/>
          <w:color w:val="000000"/>
          <w:sz w:val="28"/>
        </w:rPr>
        <w:t>
      Жеке сәйкестендіру нөмірі: ______________________________________</w:t>
      </w:r>
    </w:p>
    <w:p>
      <w:pPr>
        <w:spacing w:after="0"/>
        <w:ind w:left="0"/>
        <w:jc w:val="both"/>
      </w:pPr>
      <w:r>
        <w:rPr>
          <w:rFonts w:ascii="Times New Roman"/>
          <w:b w:val="false"/>
          <w:i w:val="false"/>
          <w:color w:val="000000"/>
          <w:sz w:val="28"/>
        </w:rPr>
        <w:t>
      Маған бала туғанда берілетін жәрдемақыны және (немесе) бала күтімі жөніндегі жәрдемақыны республикалық бюджет қаражаты есебінен тағайындауды сұраймын.</w:t>
      </w:r>
    </w:p>
    <w:p>
      <w:pPr>
        <w:spacing w:after="0"/>
        <w:ind w:left="0"/>
        <w:jc w:val="both"/>
      </w:pPr>
      <w:r>
        <w:rPr>
          <w:rFonts w:ascii="Times New Roman"/>
          <w:b w:val="false"/>
          <w:i w:val="false"/>
          <w:color w:val="000000"/>
          <w:sz w:val="28"/>
        </w:rPr>
        <w:t xml:space="preserve">
      Бала туғанда берілетін және (немесе) бала оның күтімі жөніндегі біржолғы жәрдемақы тағайындалатын бала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және туған күні </w:t>
      </w:r>
    </w:p>
    <w:p>
      <w:pPr>
        <w:spacing w:after="0"/>
        <w:ind w:left="0"/>
        <w:jc w:val="both"/>
      </w:pPr>
      <w:r>
        <w:rPr>
          <w:rFonts w:ascii="Times New Roman"/>
          <w:b w:val="false"/>
          <w:i w:val="false"/>
          <w:color w:val="000000"/>
          <w:sz w:val="28"/>
        </w:rPr>
        <w:t xml:space="preserve">
      Жеке сәйкестендіру нөмірі: _______________________________________ </w:t>
      </w:r>
    </w:p>
    <w:p>
      <w:pPr>
        <w:spacing w:after="0"/>
        <w:ind w:left="0"/>
        <w:jc w:val="both"/>
      </w:pPr>
      <w:r>
        <w:rPr>
          <w:rFonts w:ascii="Times New Roman"/>
          <w:b w:val="false"/>
          <w:i w:val="false"/>
          <w:color w:val="000000"/>
          <w:sz w:val="28"/>
        </w:rPr>
        <w:t>
      Баланың туу кезектілігі: ______________________</w:t>
      </w:r>
    </w:p>
    <w:p>
      <w:pPr>
        <w:spacing w:after="0"/>
        <w:ind w:left="0"/>
        <w:jc w:val="both"/>
      </w:pPr>
      <w:r>
        <w:rPr>
          <w:rFonts w:ascii="Times New Roman"/>
          <w:b w:val="false"/>
          <w:i w:val="false"/>
          <w:color w:val="000000"/>
          <w:sz w:val="28"/>
        </w:rPr>
        <w:t>
      Өтініш берушінің отбасы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xml:space="preserve">
      "Жеке тұлғалардың мемлекеттік дерекқоры" ақпараттық жүйесінен алынған деректер </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 </w:t>
      </w:r>
    </w:p>
    <w:p>
      <w:pPr>
        <w:spacing w:after="0"/>
        <w:ind w:left="0"/>
        <w:jc w:val="both"/>
      </w:pPr>
      <w:r>
        <w:rPr>
          <w:rFonts w:ascii="Times New Roman"/>
          <w:b w:val="false"/>
          <w:i w:val="false"/>
          <w:color w:val="000000"/>
          <w:sz w:val="28"/>
        </w:rPr>
        <w:t xml:space="preserve">
      Құжаттың сериясы: _____ Құжаттың нөмірі: _______ Кім берген: _______ </w:t>
      </w:r>
    </w:p>
    <w:p>
      <w:pPr>
        <w:spacing w:after="0"/>
        <w:ind w:left="0"/>
        <w:jc w:val="both"/>
      </w:pPr>
      <w:r>
        <w:rPr>
          <w:rFonts w:ascii="Times New Roman"/>
          <w:b w:val="false"/>
          <w:i w:val="false"/>
          <w:color w:val="000000"/>
          <w:sz w:val="28"/>
        </w:rPr>
        <w:t xml:space="preserve">
      Берілген күні: ______ жылғы "____" ______________ </w:t>
      </w:r>
    </w:p>
    <w:p>
      <w:pPr>
        <w:spacing w:after="0"/>
        <w:ind w:left="0"/>
        <w:jc w:val="both"/>
      </w:pPr>
      <w:r>
        <w:rPr>
          <w:rFonts w:ascii="Times New Roman"/>
          <w:b w:val="false"/>
          <w:i w:val="false"/>
          <w:color w:val="000000"/>
          <w:sz w:val="28"/>
        </w:rPr>
        <w:t xml:space="preserve">
      Тұрақты тұрғылықты жерінің мекенжайы: ___________________________ </w:t>
      </w:r>
    </w:p>
    <w:p>
      <w:pPr>
        <w:spacing w:after="0"/>
        <w:ind w:left="0"/>
        <w:jc w:val="both"/>
      </w:pPr>
      <w:r>
        <w:rPr>
          <w:rFonts w:ascii="Times New Roman"/>
          <w:b w:val="false"/>
          <w:i w:val="false"/>
          <w:color w:val="000000"/>
          <w:sz w:val="28"/>
        </w:rPr>
        <w:t xml:space="preserve">
      ______________________ облысы ___________________ қаласы (ауданы) </w:t>
      </w:r>
    </w:p>
    <w:p>
      <w:pPr>
        <w:spacing w:after="0"/>
        <w:ind w:left="0"/>
        <w:jc w:val="both"/>
      </w:pPr>
      <w:r>
        <w:rPr>
          <w:rFonts w:ascii="Times New Roman"/>
          <w:b w:val="false"/>
          <w:i w:val="false"/>
          <w:color w:val="000000"/>
          <w:sz w:val="28"/>
        </w:rPr>
        <w:t xml:space="preserve">
      ________________________ ауылы ______________ көшесі (шағынаудан) </w:t>
      </w:r>
    </w:p>
    <w:p>
      <w:pPr>
        <w:spacing w:after="0"/>
        <w:ind w:left="0"/>
        <w:jc w:val="both"/>
      </w:pPr>
      <w:r>
        <w:rPr>
          <w:rFonts w:ascii="Times New Roman"/>
          <w:b w:val="false"/>
          <w:i w:val="false"/>
          <w:color w:val="000000"/>
          <w:sz w:val="28"/>
        </w:rPr>
        <w:t>
      ____________ үй ______________ пәтер</w:t>
      </w:r>
    </w:p>
    <w:p>
      <w:pPr>
        <w:spacing w:after="0"/>
        <w:ind w:left="0"/>
        <w:jc w:val="both"/>
      </w:pPr>
      <w:r>
        <w:rPr>
          <w:rFonts w:ascii="Times New Roman"/>
          <w:b w:val="false"/>
          <w:i w:val="false"/>
          <w:color w:val="000000"/>
          <w:sz w:val="28"/>
        </w:rPr>
        <w:t>
      Отбасы мүшелерінің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(шағын аудан)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жүйелерден алынған деректер</w:t>
      </w:r>
    </w:p>
    <w:p>
      <w:pPr>
        <w:spacing w:after="0"/>
        <w:ind w:left="0"/>
        <w:jc w:val="both"/>
      </w:pPr>
      <w:r>
        <w:rPr>
          <w:rFonts w:ascii="Times New Roman"/>
          <w:b w:val="false"/>
          <w:i w:val="false"/>
          <w:color w:val="000000"/>
          <w:sz w:val="28"/>
        </w:rPr>
        <w:t>
      Отбасының құрамына кіретін балалар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актілік жазбасының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қайтыс болуы туралы актілік жазбаның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тегі аты, әкесінің аты (бар болса)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балалар туралы мәліметтерде өтініш берушінің отбасы құрамына кіретін мен жәрдемақы тағайындалатын барлық балалар туралы мәліметтер берілсін</w:t>
      </w:r>
    </w:p>
    <w:p>
      <w:pPr>
        <w:spacing w:after="0"/>
        <w:ind w:left="0"/>
        <w:jc w:val="both"/>
      </w:pPr>
      <w:r>
        <w:rPr>
          <w:rFonts w:ascii="Times New Roman"/>
          <w:b w:val="false"/>
          <w:i w:val="false"/>
          <w:color w:val="000000"/>
          <w:sz w:val="28"/>
        </w:rPr>
        <w:t>
      Неке (ерлі-зайыптылық) қию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(ерлі-зайыптылық) тұрғандар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(ерлі-зайыптылық) тұрғаннан кейінгі тегі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 берген орган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актілік жазбаның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Неке(ерлі-зайыптылық) қию туралы куәліктің (құжаттың)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 берген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Некені (ерлі-зайыптылық) бұзу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бұзушылар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 бұзғаннан кейінгі тегі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 берген орган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актілік жазбаның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куәліктің (құжат тың)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 берген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берушіге/асырауындағы адамға қамқоршылық/қорғаншылық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 қорғаншылық туралы шешімнің нөмірі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шешімді берген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Қамқорлығындағы/асырауындағы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 асырауындағы адамның туған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жүйелерден алынған асырап алу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алған баланың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 ген органның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заңды күшіне енген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xml:space="preserve">
      Банктің атауы ___________________________________________________ </w:t>
      </w:r>
    </w:p>
    <w:p>
      <w:pPr>
        <w:spacing w:after="0"/>
        <w:ind w:left="0"/>
        <w:jc w:val="both"/>
      </w:pPr>
      <w:r>
        <w:rPr>
          <w:rFonts w:ascii="Times New Roman"/>
          <w:b w:val="false"/>
          <w:i w:val="false"/>
          <w:color w:val="000000"/>
          <w:sz w:val="28"/>
        </w:rPr>
        <w:t xml:space="preserve">
      Банк шотының № ________________________________________________ </w:t>
      </w:r>
    </w:p>
    <w:p>
      <w:pPr>
        <w:spacing w:after="0"/>
        <w:ind w:left="0"/>
        <w:jc w:val="both"/>
      </w:pPr>
      <w:r>
        <w:rPr>
          <w:rFonts w:ascii="Times New Roman"/>
          <w:b w:val="false"/>
          <w:i w:val="false"/>
          <w:color w:val="000000"/>
          <w:sz w:val="28"/>
        </w:rPr>
        <w:t xml:space="preserve">
      Шоттың үлгісі: ағымдағы _________________________________________ </w:t>
      </w:r>
    </w:p>
    <w:p>
      <w:pPr>
        <w:spacing w:after="0"/>
        <w:ind w:left="0"/>
        <w:jc w:val="both"/>
      </w:pPr>
      <w:r>
        <w:rPr>
          <w:rFonts w:ascii="Times New Roman"/>
          <w:b w:val="false"/>
          <w:i w:val="false"/>
          <w:color w:val="000000"/>
          <w:sz w:val="28"/>
        </w:rPr>
        <w:t xml:space="preserve">
      Екінші деңгейдегі банк деректемелері: </w:t>
      </w:r>
    </w:p>
    <w:p>
      <w:pPr>
        <w:spacing w:after="0"/>
        <w:ind w:left="0"/>
        <w:jc w:val="both"/>
      </w:pPr>
      <w:r>
        <w:rPr>
          <w:rFonts w:ascii="Times New Roman"/>
          <w:b w:val="false"/>
          <w:i w:val="false"/>
          <w:color w:val="000000"/>
          <w:sz w:val="28"/>
        </w:rPr>
        <w:t xml:space="preserve">
      Банктік сәйкестендіру коды _______________________________________ </w:t>
      </w:r>
    </w:p>
    <w:p>
      <w:pPr>
        <w:spacing w:after="0"/>
        <w:ind w:left="0"/>
        <w:jc w:val="both"/>
      </w:pPr>
      <w:r>
        <w:rPr>
          <w:rFonts w:ascii="Times New Roman"/>
          <w:b w:val="false"/>
          <w:i w:val="false"/>
          <w:color w:val="000000"/>
          <w:sz w:val="28"/>
        </w:rPr>
        <w:t xml:space="preserve">
      Жеке сәйкестендіру коды _________________________________________ </w:t>
      </w:r>
    </w:p>
    <w:p>
      <w:pPr>
        <w:spacing w:after="0"/>
        <w:ind w:left="0"/>
        <w:jc w:val="both"/>
      </w:pPr>
      <w:r>
        <w:rPr>
          <w:rFonts w:ascii="Times New Roman"/>
          <w:b w:val="false"/>
          <w:i w:val="false"/>
          <w:color w:val="000000"/>
          <w:sz w:val="28"/>
        </w:rPr>
        <w:t xml:space="preserve">
      Бизнес сәйкестендіру нөмірі ______________________________________ </w:t>
      </w:r>
    </w:p>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xml:space="preserve">
      Телефон ____________________ ұялы _________________ </w:t>
      </w:r>
    </w:p>
    <w:p>
      <w:pPr>
        <w:spacing w:after="0"/>
        <w:ind w:left="0"/>
        <w:jc w:val="both"/>
      </w:pPr>
      <w:r>
        <w:rPr>
          <w:rFonts w:ascii="Times New Roman"/>
          <w:b w:val="false"/>
          <w:i w:val="false"/>
          <w:color w:val="000000"/>
          <w:sz w:val="28"/>
        </w:rPr>
        <w:t xml:space="preserve">
      электрондық мекенжайы 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Ұсынылған құжаттардың дәйектілігі үшін жауапкершілікте боламын.</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 сондай-ақ тұрғылықты жерімнің (оның ішінде Қазақстан Республикасының шегінен тыс жерлерге кету), анкеталық деректердің,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ашу мүмкіндігі туралы, сондай-ақ осындай шоттағы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ЭЦҚ-сы _______________________________________</w:t>
      </w:r>
    </w:p>
    <w:p>
      <w:pPr>
        <w:spacing w:after="0"/>
        <w:ind w:left="0"/>
        <w:jc w:val="both"/>
      </w:pPr>
      <w:r>
        <w:rPr>
          <w:rFonts w:ascii="Times New Roman"/>
          <w:b w:val="false"/>
          <w:i w:val="false"/>
          <w:color w:val="000000"/>
          <w:sz w:val="28"/>
        </w:rPr>
        <w:t>
      Өтінішке қол қойылған күн және уақыт:</w:t>
      </w:r>
    </w:p>
    <w:p>
      <w:pPr>
        <w:spacing w:after="0"/>
        <w:ind w:left="0"/>
        <w:jc w:val="both"/>
      </w:pPr>
      <w:r>
        <w:rPr>
          <w:rFonts w:ascii="Times New Roman"/>
          <w:b w:val="false"/>
          <w:i w:val="false"/>
          <w:color w:val="000000"/>
          <w:sz w:val="28"/>
        </w:rPr>
        <w:t>
      ___ жылғы "_____"._______________, _____ сағат ___ минут __ секунд.</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9" w:id="173"/>
    <w:p>
      <w:pPr>
        <w:spacing w:after="0"/>
        <w:ind w:left="0"/>
        <w:jc w:val="left"/>
      </w:pPr>
      <w:r>
        <w:rPr>
          <w:rFonts w:ascii="Times New Roman"/>
          <w:b/>
          <w:i w:val="false"/>
          <w:color w:val="000000"/>
        </w:rPr>
        <w:t xml:space="preserve"> "Электрондық үкімет" веб-порталы арқылы мүгедек баланы тәрбиелеуші анаға немесе әкеге, асырап алушыға, қамқоршыға (қорғаншыға) берілетін ай сайынғы мемлекеттік жәрдемақыны тағайындауға өтініш</w:t>
      </w:r>
    </w:p>
    <w:bookmarkEnd w:id="173"/>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әлеуметтік қорғау </w:t>
      </w:r>
    </w:p>
    <w:p>
      <w:pPr>
        <w:spacing w:after="0"/>
        <w:ind w:left="0"/>
        <w:jc w:val="both"/>
      </w:pPr>
      <w:r>
        <w:rPr>
          <w:rFonts w:ascii="Times New Roman"/>
          <w:b w:val="false"/>
          <w:i w:val="false"/>
          <w:color w:val="000000"/>
          <w:sz w:val="28"/>
        </w:rPr>
        <w:t xml:space="preserve">
      және көші-қон комитетінің </w:t>
      </w:r>
    </w:p>
    <w:p>
      <w:pPr>
        <w:spacing w:after="0"/>
        <w:ind w:left="0"/>
        <w:jc w:val="both"/>
      </w:pPr>
      <w:r>
        <w:rPr>
          <w:rFonts w:ascii="Times New Roman"/>
          <w:b w:val="false"/>
          <w:i w:val="false"/>
          <w:color w:val="000000"/>
          <w:sz w:val="28"/>
        </w:rPr>
        <w:t xml:space="preserve">
      ____________________ облысы (қаласы) </w:t>
      </w:r>
    </w:p>
    <w:p>
      <w:pPr>
        <w:spacing w:after="0"/>
        <w:ind w:left="0"/>
        <w:jc w:val="both"/>
      </w:pPr>
      <w:r>
        <w:rPr>
          <w:rFonts w:ascii="Times New Roman"/>
          <w:b w:val="false"/>
          <w:i w:val="false"/>
          <w:color w:val="000000"/>
          <w:sz w:val="28"/>
        </w:rPr>
        <w:t>
      бойынша департаменті</w:t>
      </w:r>
    </w:p>
    <w:p>
      <w:pPr>
        <w:spacing w:after="0"/>
        <w:ind w:left="0"/>
        <w:jc w:val="both"/>
      </w:pPr>
      <w:r>
        <w:rPr>
          <w:rFonts w:ascii="Times New Roman"/>
          <w:b w:val="false"/>
          <w:i w:val="false"/>
          <w:color w:val="000000"/>
          <w:sz w:val="28"/>
        </w:rPr>
        <w:t xml:space="preserve">
      Бөлімше коды: ___________________ </w:t>
      </w:r>
    </w:p>
    <w:p>
      <w:pPr>
        <w:spacing w:after="0"/>
        <w:ind w:left="0"/>
        <w:jc w:val="both"/>
      </w:pPr>
      <w:r>
        <w:rPr>
          <w:rFonts w:ascii="Times New Roman"/>
          <w:b w:val="false"/>
          <w:i w:val="false"/>
          <w:color w:val="000000"/>
          <w:sz w:val="28"/>
        </w:rPr>
        <w:t xml:space="preserve">
      Өтініш беруші туралы мәлімет (белгі қою): ата-ана ____ қорғаншы (қамқоршы) 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Туған күні: _______ жылғы "____" _____________ </w:t>
      </w:r>
    </w:p>
    <w:p>
      <w:pPr>
        <w:spacing w:after="0"/>
        <w:ind w:left="0"/>
        <w:jc w:val="both"/>
      </w:pPr>
      <w:r>
        <w:rPr>
          <w:rFonts w:ascii="Times New Roman"/>
          <w:b w:val="false"/>
          <w:i w:val="false"/>
          <w:color w:val="000000"/>
          <w:sz w:val="28"/>
        </w:rPr>
        <w:t>
      Жеке сәйкестендіру нөмірі: _______________________________________</w:t>
      </w:r>
    </w:p>
    <w:p>
      <w:pPr>
        <w:spacing w:after="0"/>
        <w:ind w:left="0"/>
        <w:jc w:val="both"/>
      </w:pPr>
      <w:r>
        <w:rPr>
          <w:rFonts w:ascii="Times New Roman"/>
          <w:b w:val="false"/>
          <w:i w:val="false"/>
          <w:color w:val="000000"/>
          <w:sz w:val="28"/>
        </w:rPr>
        <w:t>
      Маған республикалық бюджет қаражаты есебінен мүгедек баланы тәрбиелеуші анаға немесе әкеге, асырап алушыға, қамқоршыға (қорғаншыға) тағайындалатын және төленетін ай сайынғы мемлекеттік жәрдемақыны тағайындауды сұраймын.</w:t>
      </w:r>
    </w:p>
    <w:p>
      <w:pPr>
        <w:spacing w:after="0"/>
        <w:ind w:left="0"/>
        <w:jc w:val="both"/>
      </w:pPr>
      <w:r>
        <w:rPr>
          <w:rFonts w:ascii="Times New Roman"/>
          <w:b w:val="false"/>
          <w:i w:val="false"/>
          <w:color w:val="000000"/>
          <w:sz w:val="28"/>
        </w:rPr>
        <w:t>
      Мүгедек баланы тәрбиелеушіге берілетін жәрдемақы тағайындалатын бала туралы мәліметтер:</w:t>
      </w:r>
    </w:p>
    <w:p>
      <w:pPr>
        <w:spacing w:after="0"/>
        <w:ind w:left="0"/>
        <w:jc w:val="both"/>
      </w:pPr>
      <w:r>
        <w:rPr>
          <w:rFonts w:ascii="Times New Roman"/>
          <w:b w:val="false"/>
          <w:i w:val="false"/>
          <w:color w:val="000000"/>
          <w:sz w:val="28"/>
        </w:rPr>
        <w:t>
      тегі, аты, әкесінің аты (бар болса) және туған күні: 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xml:space="preserve">
      Қазақстан Республикасы Әділет министрлігінің "Жеке тұлғалардың мемлекеттік дерекқоры" ақпараттық жүйесінен алынған деректер </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басты куәландыратын құжаттың түрі: _________________________</w:t>
      </w:r>
    </w:p>
    <w:p>
      <w:pPr>
        <w:spacing w:after="0"/>
        <w:ind w:left="0"/>
        <w:jc w:val="both"/>
      </w:pPr>
      <w:r>
        <w:rPr>
          <w:rFonts w:ascii="Times New Roman"/>
          <w:b w:val="false"/>
          <w:i w:val="false"/>
          <w:color w:val="000000"/>
          <w:sz w:val="28"/>
        </w:rPr>
        <w:t>
      Құжаттың сериясы: _____ Құжаттың нөмірі: ______ Кім берген: ________</w:t>
      </w:r>
    </w:p>
    <w:p>
      <w:pPr>
        <w:spacing w:after="0"/>
        <w:ind w:left="0"/>
        <w:jc w:val="both"/>
      </w:pPr>
      <w:r>
        <w:rPr>
          <w:rFonts w:ascii="Times New Roman"/>
          <w:b w:val="false"/>
          <w:i w:val="false"/>
          <w:color w:val="000000"/>
          <w:sz w:val="28"/>
        </w:rPr>
        <w:t>
      Берілген күні: ______ жылғы "____" ______________</w:t>
      </w:r>
    </w:p>
    <w:p>
      <w:pPr>
        <w:spacing w:after="0"/>
        <w:ind w:left="0"/>
        <w:jc w:val="both"/>
      </w:pPr>
      <w:r>
        <w:rPr>
          <w:rFonts w:ascii="Times New Roman"/>
          <w:b w:val="false"/>
          <w:i w:val="false"/>
          <w:color w:val="000000"/>
          <w:sz w:val="28"/>
        </w:rPr>
        <w:t>
      Тұрақты тұрғылықты жерінің мекенжайы: ___________________________</w:t>
      </w:r>
    </w:p>
    <w:p>
      <w:pPr>
        <w:spacing w:after="0"/>
        <w:ind w:left="0"/>
        <w:jc w:val="both"/>
      </w:pPr>
      <w:r>
        <w:rPr>
          <w:rFonts w:ascii="Times New Roman"/>
          <w:b w:val="false"/>
          <w:i w:val="false"/>
          <w:color w:val="000000"/>
          <w:sz w:val="28"/>
        </w:rPr>
        <w:t>
      _______________________ облысы __________________ қаласы (ауданы)</w:t>
      </w:r>
    </w:p>
    <w:p>
      <w:pPr>
        <w:spacing w:after="0"/>
        <w:ind w:left="0"/>
        <w:jc w:val="both"/>
      </w:pPr>
      <w:r>
        <w:rPr>
          <w:rFonts w:ascii="Times New Roman"/>
          <w:b w:val="false"/>
          <w:i w:val="false"/>
          <w:color w:val="000000"/>
          <w:sz w:val="28"/>
        </w:rPr>
        <w:t xml:space="preserve">
      _____________________ ауылы _________________ көшесі (шағынаудан) </w:t>
      </w:r>
    </w:p>
    <w:p>
      <w:pPr>
        <w:spacing w:after="0"/>
        <w:ind w:left="0"/>
        <w:jc w:val="both"/>
      </w:pPr>
      <w:r>
        <w:rPr>
          <w:rFonts w:ascii="Times New Roman"/>
          <w:b w:val="false"/>
          <w:i w:val="false"/>
          <w:color w:val="000000"/>
          <w:sz w:val="28"/>
        </w:rPr>
        <w:t>
      ________ - үй _______ - пәтер</w:t>
      </w:r>
    </w:p>
    <w:p>
      <w:pPr>
        <w:spacing w:after="0"/>
        <w:ind w:left="0"/>
        <w:jc w:val="both"/>
      </w:pPr>
      <w:r>
        <w:rPr>
          <w:rFonts w:ascii="Times New Roman"/>
          <w:b w:val="false"/>
          <w:i w:val="false"/>
          <w:color w:val="000000"/>
          <w:sz w:val="28"/>
        </w:rPr>
        <w:t>
      Баланың мүгедектігінің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Мүгедектіктің белгілен-ген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туралы медициналық-әлеуметтік сараптама анықтамасының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жүйелерден алынған деректер</w:t>
      </w:r>
    </w:p>
    <w:p>
      <w:pPr>
        <w:spacing w:after="0"/>
        <w:ind w:left="0"/>
        <w:jc w:val="both"/>
      </w:pPr>
      <w:r>
        <w:rPr>
          <w:rFonts w:ascii="Times New Roman"/>
          <w:b w:val="false"/>
          <w:i w:val="false"/>
          <w:color w:val="000000"/>
          <w:sz w:val="28"/>
        </w:rPr>
        <w:t>
      Отбасының құрамына кіретін балалар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туралы актілік жазбаның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қайтыс болуы туралы актілік жазбаның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тегі аты, әкесінің аты (бар болса)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балалар туралы мәліметтерде өтініш берушінің барлық балалар отбасы құрамына кіретін және жәрдемақы тағайындалатын туралы мәліметтер берілсін</w:t>
      </w:r>
    </w:p>
    <w:p>
      <w:pPr>
        <w:spacing w:after="0"/>
        <w:ind w:left="0"/>
        <w:jc w:val="both"/>
      </w:pPr>
      <w:r>
        <w:rPr>
          <w:rFonts w:ascii="Times New Roman"/>
          <w:b w:val="false"/>
          <w:i w:val="false"/>
          <w:color w:val="000000"/>
          <w:sz w:val="28"/>
        </w:rPr>
        <w:t>
      Неке (ерлі-зайыптылық) қию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(ерлі-зайыптылық) тұрғандар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(ерлі-зайыптылық) тұрғаннан кейінгі тегі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 берген орган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актілік жазбаның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куәліктің (құжаттың)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қию туралы куәлікті берген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Некені (ерлі-зайыптылық) бұзу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бұзушылар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 бұзғаннан кейінгі тегі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 берген орган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актілік жазбаның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куәліктің (құжат тың)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бұзу туралы куәлікті берген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 нің аты (бар болса)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берушіге/асырауындағы адамға қамқоршылық/қорғаншылық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 қорғаншылық туралы шешімнің нөмірі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шешімді берген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Қамқорлығындағы/асырауындағы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 асырауындағы адамның туған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Асырап алу туралы ақпараттық жүйелерден алынған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алған баланың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 ген органның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заңды күшіне енген күні</w:t>
            </w:r>
          </w:p>
        </w:tc>
      </w:tr>
    </w:tbl>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w:t>
      </w:r>
    </w:p>
    <w:p>
      <w:pPr>
        <w:spacing w:after="0"/>
        <w:ind w:left="0"/>
        <w:jc w:val="both"/>
      </w:pPr>
      <w:r>
        <w:rPr>
          <w:rFonts w:ascii="Times New Roman"/>
          <w:b w:val="false"/>
          <w:i w:val="false"/>
          <w:color w:val="000000"/>
          <w:sz w:val="28"/>
        </w:rPr>
        <w:t>
      Шоттың үлгісі: ағымдағы _______________________________________</w:t>
      </w:r>
    </w:p>
    <w:p>
      <w:pPr>
        <w:spacing w:after="0"/>
        <w:ind w:left="0"/>
        <w:jc w:val="both"/>
      </w:pPr>
      <w:r>
        <w:rPr>
          <w:rFonts w:ascii="Times New Roman"/>
          <w:b w:val="false"/>
          <w:i w:val="false"/>
          <w:color w:val="000000"/>
          <w:sz w:val="28"/>
        </w:rPr>
        <w:t>
      ЕДБ деректемелері:</w:t>
      </w:r>
    </w:p>
    <w:p>
      <w:pPr>
        <w:spacing w:after="0"/>
        <w:ind w:left="0"/>
        <w:jc w:val="both"/>
      </w:pPr>
      <w:r>
        <w:rPr>
          <w:rFonts w:ascii="Times New Roman"/>
          <w:b w:val="false"/>
          <w:i w:val="false"/>
          <w:color w:val="000000"/>
          <w:sz w:val="28"/>
        </w:rPr>
        <w:t>
      Банктің сәйкестендіру коды_______________________________________</w:t>
      </w:r>
    </w:p>
    <w:p>
      <w:pPr>
        <w:spacing w:after="0"/>
        <w:ind w:left="0"/>
        <w:jc w:val="both"/>
      </w:pPr>
      <w:r>
        <w:rPr>
          <w:rFonts w:ascii="Times New Roman"/>
          <w:b w:val="false"/>
          <w:i w:val="false"/>
          <w:color w:val="000000"/>
          <w:sz w:val="28"/>
        </w:rPr>
        <w:t>
      Жеке сәйкестендіру коды_________________________________________</w:t>
      </w:r>
    </w:p>
    <w:p>
      <w:pPr>
        <w:spacing w:after="0"/>
        <w:ind w:left="0"/>
        <w:jc w:val="both"/>
      </w:pPr>
      <w:r>
        <w:rPr>
          <w:rFonts w:ascii="Times New Roman"/>
          <w:b w:val="false"/>
          <w:i w:val="false"/>
          <w:color w:val="000000"/>
          <w:sz w:val="28"/>
        </w:rPr>
        <w:t>
      Бизнес сәйкестендіру коды________________________________________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Телефон______________ ұялы____________ E-maіl_________________</w:t>
      </w:r>
    </w:p>
    <w:p>
      <w:pPr>
        <w:spacing w:after="0"/>
        <w:ind w:left="0"/>
        <w:jc w:val="both"/>
      </w:pPr>
      <w:r>
        <w:rPr>
          <w:rFonts w:ascii="Times New Roman"/>
          <w:b w:val="false"/>
          <w:i w:val="false"/>
          <w:color w:val="000000"/>
          <w:sz w:val="28"/>
        </w:rPr>
        <w:t>
      Ұсынылған деректердің дәйектілігі үшін құқықтық жауапкершілікте боламын.</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 сондай-ақ тұрғылықты жерімнің (оның ішінде Қазақстан Республикасының шегінен тыс жерге кету), анкеталық деректердің, банктік деректемелердің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ашу мүмкіндігі туралы, сондай-ақ осындай шоттағы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ЭЦҚ-сы _____________________________</w:t>
      </w:r>
    </w:p>
    <w:p>
      <w:pPr>
        <w:spacing w:after="0"/>
        <w:ind w:left="0"/>
        <w:jc w:val="both"/>
      </w:pPr>
      <w:r>
        <w:rPr>
          <w:rFonts w:ascii="Times New Roman"/>
          <w:b w:val="false"/>
          <w:i w:val="false"/>
          <w:color w:val="000000"/>
          <w:sz w:val="28"/>
        </w:rPr>
        <w:t>
      Өтінішке қол қойылған күн және уақыт:</w:t>
      </w:r>
    </w:p>
    <w:p>
      <w:pPr>
        <w:spacing w:after="0"/>
        <w:ind w:left="0"/>
        <w:jc w:val="both"/>
      </w:pPr>
      <w:r>
        <w:rPr>
          <w:rFonts w:ascii="Times New Roman"/>
          <w:b w:val="false"/>
          <w:i w:val="false"/>
          <w:color w:val="000000"/>
          <w:sz w:val="28"/>
        </w:rPr>
        <w:t>
      ___ жылғы "___".____________,_____ сағат ___ минут __ секунд.</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ЕДБ – екінші деңгейдегі банктер;</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1" w:id="174"/>
    <w:p>
      <w:pPr>
        <w:spacing w:after="0"/>
        <w:ind w:left="0"/>
        <w:jc w:val="left"/>
      </w:pPr>
      <w:r>
        <w:rPr>
          <w:rFonts w:ascii="Times New Roman"/>
          <w:b/>
          <w:i w:val="false"/>
          <w:color w:val="000000"/>
        </w:rPr>
        <w:t xml:space="preserve"> "Электрондық үкімет" веб-порталы арқылы бала кезінен бірінші топтағы мүгедектің күтімі бойынша тағайындалатын және төленетін ай сайынғы мемлекеттік жәрдемақыны тағайындауға өтініш</w:t>
      </w:r>
    </w:p>
    <w:bookmarkEnd w:id="174"/>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әлеуметтік қорғау </w:t>
      </w:r>
    </w:p>
    <w:p>
      <w:pPr>
        <w:spacing w:after="0"/>
        <w:ind w:left="0"/>
        <w:jc w:val="both"/>
      </w:pPr>
      <w:r>
        <w:rPr>
          <w:rFonts w:ascii="Times New Roman"/>
          <w:b w:val="false"/>
          <w:i w:val="false"/>
          <w:color w:val="000000"/>
          <w:sz w:val="28"/>
        </w:rPr>
        <w:t xml:space="preserve">
      және көші-қон комитетінің </w:t>
      </w:r>
    </w:p>
    <w:p>
      <w:pPr>
        <w:spacing w:after="0"/>
        <w:ind w:left="0"/>
        <w:jc w:val="both"/>
      </w:pPr>
      <w:r>
        <w:rPr>
          <w:rFonts w:ascii="Times New Roman"/>
          <w:b w:val="false"/>
          <w:i w:val="false"/>
          <w:color w:val="000000"/>
          <w:sz w:val="28"/>
        </w:rPr>
        <w:t xml:space="preserve">
      ____________ облысы (қаласы) </w:t>
      </w:r>
    </w:p>
    <w:p>
      <w:pPr>
        <w:spacing w:after="0"/>
        <w:ind w:left="0"/>
        <w:jc w:val="both"/>
      </w:pPr>
      <w:r>
        <w:rPr>
          <w:rFonts w:ascii="Times New Roman"/>
          <w:b w:val="false"/>
          <w:i w:val="false"/>
          <w:color w:val="000000"/>
          <w:sz w:val="28"/>
        </w:rPr>
        <w:t>
      бойынша департаменті</w:t>
      </w:r>
    </w:p>
    <w:p>
      <w:pPr>
        <w:spacing w:after="0"/>
        <w:ind w:left="0"/>
        <w:jc w:val="both"/>
      </w:pPr>
      <w:r>
        <w:rPr>
          <w:rFonts w:ascii="Times New Roman"/>
          <w:b w:val="false"/>
          <w:i w:val="false"/>
          <w:color w:val="000000"/>
          <w:sz w:val="28"/>
        </w:rPr>
        <w:t>
      Бөлімше коды: ___________________</w:t>
      </w:r>
    </w:p>
    <w:p>
      <w:pPr>
        <w:spacing w:after="0"/>
        <w:ind w:left="0"/>
        <w:jc w:val="both"/>
      </w:pPr>
      <w:r>
        <w:rPr>
          <w:rFonts w:ascii="Times New Roman"/>
          <w:b w:val="false"/>
          <w:i w:val="false"/>
          <w:color w:val="000000"/>
          <w:sz w:val="28"/>
        </w:rPr>
        <w:t xml:space="preserve">
      Өтініш беруші туралы мәлімет (белгі қою): мүгедек _ қорғаншы (қамқоршы) ________ </w:t>
      </w:r>
    </w:p>
    <w:p>
      <w:pPr>
        <w:spacing w:after="0"/>
        <w:ind w:left="0"/>
        <w:jc w:val="both"/>
      </w:pPr>
      <w:r>
        <w:rPr>
          <w:rFonts w:ascii="Times New Roman"/>
          <w:b w:val="false"/>
          <w:i w:val="false"/>
          <w:color w:val="000000"/>
          <w:sz w:val="28"/>
        </w:rPr>
        <w:t>
      заңды өкіл_____________</w:t>
      </w:r>
    </w:p>
    <w:p>
      <w:pPr>
        <w:spacing w:after="0"/>
        <w:ind w:left="0"/>
        <w:jc w:val="both"/>
      </w:pPr>
      <w:r>
        <w:rPr>
          <w:rFonts w:ascii="Times New Roman"/>
          <w:b w:val="false"/>
          <w:i w:val="false"/>
          <w:color w:val="000000"/>
          <w:sz w:val="28"/>
        </w:rPr>
        <w:t>
      Өтініш берушінің тегі, аты, әкесінің аты (бар болса): ___________________</w:t>
      </w:r>
    </w:p>
    <w:p>
      <w:pPr>
        <w:spacing w:after="0"/>
        <w:ind w:left="0"/>
        <w:jc w:val="both"/>
      </w:pPr>
      <w:r>
        <w:rPr>
          <w:rFonts w:ascii="Times New Roman"/>
          <w:b w:val="false"/>
          <w:i w:val="false"/>
          <w:color w:val="000000"/>
          <w:sz w:val="28"/>
        </w:rPr>
        <w:t>
      Туған күні: _______ жылғы "____" _________________________________</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(күтімді жүзеге асырушы ретінде айқындалған адамның тегі, аты, әкесінің аты </w:t>
      </w:r>
    </w:p>
    <w:p>
      <w:pPr>
        <w:spacing w:after="0"/>
        <w:ind w:left="0"/>
        <w:jc w:val="both"/>
      </w:pPr>
      <w:r>
        <w:rPr>
          <w:rFonts w:ascii="Times New Roman"/>
          <w:b w:val="false"/>
          <w:i w:val="false"/>
          <w:color w:val="000000"/>
          <w:sz w:val="28"/>
        </w:rPr>
        <w:t xml:space="preserve">
      (бар болса)) бала кезінен бірінші топтағы мүгедектің күтімі бойынша жәрдемақыны </w:t>
      </w:r>
    </w:p>
    <w:p>
      <w:pPr>
        <w:spacing w:after="0"/>
        <w:ind w:left="0"/>
        <w:jc w:val="both"/>
      </w:pPr>
      <w:r>
        <w:rPr>
          <w:rFonts w:ascii="Times New Roman"/>
          <w:b w:val="false"/>
          <w:i w:val="false"/>
          <w:color w:val="000000"/>
          <w:sz w:val="28"/>
        </w:rPr>
        <w:t>
      тағайындауды сұраймын.</w:t>
      </w:r>
    </w:p>
    <w:p>
      <w:pPr>
        <w:spacing w:after="0"/>
        <w:ind w:left="0"/>
        <w:jc w:val="both"/>
      </w:pPr>
      <w:r>
        <w:rPr>
          <w:rFonts w:ascii="Times New Roman"/>
          <w:b w:val="false"/>
          <w:i w:val="false"/>
          <w:color w:val="000000"/>
          <w:sz w:val="28"/>
        </w:rPr>
        <w:t>
      Бала кезінен бірінші топтағы мүгедек туралы мәліметтер:</w:t>
      </w:r>
    </w:p>
    <w:p>
      <w:pPr>
        <w:spacing w:after="0"/>
        <w:ind w:left="0"/>
        <w:jc w:val="both"/>
      </w:pPr>
      <w:r>
        <w:rPr>
          <w:rFonts w:ascii="Times New Roman"/>
          <w:b w:val="false"/>
          <w:i w:val="false"/>
          <w:color w:val="000000"/>
          <w:sz w:val="28"/>
        </w:rPr>
        <w:t>
      Жеке сәйкестендіру нөмірі*: 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w:t>
      </w:r>
    </w:p>
    <w:p>
      <w:pPr>
        <w:spacing w:after="0"/>
        <w:ind w:left="0"/>
        <w:jc w:val="both"/>
      </w:pPr>
      <w:r>
        <w:rPr>
          <w:rFonts w:ascii="Times New Roman"/>
          <w:b w:val="false"/>
          <w:i w:val="false"/>
          <w:color w:val="000000"/>
          <w:sz w:val="28"/>
        </w:rPr>
        <w:t>
      Құжаттың сериясы: ______________________________________________</w:t>
      </w:r>
    </w:p>
    <w:p>
      <w:pPr>
        <w:spacing w:after="0"/>
        <w:ind w:left="0"/>
        <w:jc w:val="both"/>
      </w:pPr>
      <w:r>
        <w:rPr>
          <w:rFonts w:ascii="Times New Roman"/>
          <w:b w:val="false"/>
          <w:i w:val="false"/>
          <w:color w:val="000000"/>
          <w:sz w:val="28"/>
        </w:rPr>
        <w:t>
      Құжаттың нөмірі: ________________________________________________</w:t>
      </w:r>
    </w:p>
    <w:p>
      <w:pPr>
        <w:spacing w:after="0"/>
        <w:ind w:left="0"/>
        <w:jc w:val="both"/>
      </w:pPr>
      <w:r>
        <w:rPr>
          <w:rFonts w:ascii="Times New Roman"/>
          <w:b w:val="false"/>
          <w:i w:val="false"/>
          <w:color w:val="000000"/>
          <w:sz w:val="28"/>
        </w:rPr>
        <w:t>
      Кім берген: _____________________________________________________</w:t>
      </w:r>
    </w:p>
    <w:p>
      <w:pPr>
        <w:spacing w:after="0"/>
        <w:ind w:left="0"/>
        <w:jc w:val="both"/>
      </w:pPr>
      <w:r>
        <w:rPr>
          <w:rFonts w:ascii="Times New Roman"/>
          <w:b w:val="false"/>
          <w:i w:val="false"/>
          <w:color w:val="000000"/>
          <w:sz w:val="28"/>
        </w:rPr>
        <w:t>
      Берілген күні: ______ жылғы "____"</w:t>
      </w:r>
    </w:p>
    <w:p>
      <w:pPr>
        <w:spacing w:after="0"/>
        <w:ind w:left="0"/>
        <w:jc w:val="both"/>
      </w:pPr>
      <w:r>
        <w:rPr>
          <w:rFonts w:ascii="Times New Roman"/>
          <w:b w:val="false"/>
          <w:i w:val="false"/>
          <w:color w:val="000000"/>
          <w:sz w:val="28"/>
        </w:rPr>
        <w:t>
      Тұрақты тұрғылықты жерінің мекенжайы: ___________________________</w:t>
      </w:r>
    </w:p>
    <w:p>
      <w:pPr>
        <w:spacing w:after="0"/>
        <w:ind w:left="0"/>
        <w:jc w:val="both"/>
      </w:pPr>
      <w:r>
        <w:rPr>
          <w:rFonts w:ascii="Times New Roman"/>
          <w:b w:val="false"/>
          <w:i w:val="false"/>
          <w:color w:val="000000"/>
          <w:sz w:val="28"/>
        </w:rPr>
        <w:t>
      ___________________ облысы ______________________ қаласы (ауданы)</w:t>
      </w:r>
    </w:p>
    <w:p>
      <w:pPr>
        <w:spacing w:after="0"/>
        <w:ind w:left="0"/>
        <w:jc w:val="both"/>
      </w:pPr>
      <w:r>
        <w:rPr>
          <w:rFonts w:ascii="Times New Roman"/>
          <w:b w:val="false"/>
          <w:i w:val="false"/>
          <w:color w:val="000000"/>
          <w:sz w:val="28"/>
        </w:rPr>
        <w:t xml:space="preserve">
      ________________________ ауылы ____________ көшесі (шағын ауданы) </w:t>
      </w:r>
    </w:p>
    <w:p>
      <w:pPr>
        <w:spacing w:after="0"/>
        <w:ind w:left="0"/>
        <w:jc w:val="both"/>
      </w:pPr>
      <w:r>
        <w:rPr>
          <w:rFonts w:ascii="Times New Roman"/>
          <w:b w:val="false"/>
          <w:i w:val="false"/>
          <w:color w:val="000000"/>
          <w:sz w:val="28"/>
        </w:rPr>
        <w:t>
      ______ - үй ______ - пәтер</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Қазақстан Республикасы Әділет министрлігінің "Жеке тұлғалардың мемлекеттік дерекқоры" ақпараттық жүйесінен алынған деректер</w:t>
      </w:r>
    </w:p>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 адам туралы мәліметтер:</w:t>
      </w:r>
    </w:p>
    <w:p>
      <w:pPr>
        <w:spacing w:after="0"/>
        <w:ind w:left="0"/>
        <w:jc w:val="both"/>
      </w:pPr>
      <w:r>
        <w:rPr>
          <w:rFonts w:ascii="Times New Roman"/>
          <w:b w:val="false"/>
          <w:i w:val="false"/>
          <w:color w:val="000000"/>
          <w:sz w:val="28"/>
        </w:rPr>
        <w:t>
      ЖСН*: 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w:t>
      </w:r>
    </w:p>
    <w:p>
      <w:pPr>
        <w:spacing w:after="0"/>
        <w:ind w:left="0"/>
        <w:jc w:val="both"/>
      </w:pPr>
      <w:r>
        <w:rPr>
          <w:rFonts w:ascii="Times New Roman"/>
          <w:b w:val="false"/>
          <w:i w:val="false"/>
          <w:color w:val="000000"/>
          <w:sz w:val="28"/>
        </w:rPr>
        <w:t>
      Құжаттың сериясы:______________________________________________</w:t>
      </w:r>
    </w:p>
    <w:p>
      <w:pPr>
        <w:spacing w:after="0"/>
        <w:ind w:left="0"/>
        <w:jc w:val="both"/>
      </w:pPr>
      <w:r>
        <w:rPr>
          <w:rFonts w:ascii="Times New Roman"/>
          <w:b w:val="false"/>
          <w:i w:val="false"/>
          <w:color w:val="000000"/>
          <w:sz w:val="28"/>
        </w:rPr>
        <w:t>
      Құжаттың нөмірі:_______________________________________________</w:t>
      </w:r>
    </w:p>
    <w:p>
      <w:pPr>
        <w:spacing w:after="0"/>
        <w:ind w:left="0"/>
        <w:jc w:val="both"/>
      </w:pPr>
      <w:r>
        <w:rPr>
          <w:rFonts w:ascii="Times New Roman"/>
          <w:b w:val="false"/>
          <w:i w:val="false"/>
          <w:color w:val="000000"/>
          <w:sz w:val="28"/>
        </w:rPr>
        <w:t>
      Кім берген:_____________________________________________________</w:t>
      </w:r>
    </w:p>
    <w:p>
      <w:pPr>
        <w:spacing w:after="0"/>
        <w:ind w:left="0"/>
        <w:jc w:val="both"/>
      </w:pPr>
      <w:r>
        <w:rPr>
          <w:rFonts w:ascii="Times New Roman"/>
          <w:b w:val="false"/>
          <w:i w:val="false"/>
          <w:color w:val="000000"/>
          <w:sz w:val="28"/>
        </w:rPr>
        <w:t>
      Берілген күні: ______ жылғы "____" _____________</w:t>
      </w:r>
    </w:p>
    <w:p>
      <w:pPr>
        <w:spacing w:after="0"/>
        <w:ind w:left="0"/>
        <w:jc w:val="both"/>
      </w:pPr>
      <w:r>
        <w:rPr>
          <w:rFonts w:ascii="Times New Roman"/>
          <w:b w:val="false"/>
          <w:i w:val="false"/>
          <w:color w:val="000000"/>
          <w:sz w:val="28"/>
        </w:rPr>
        <w:t>
      Тұрақты тұрғылықты жерінің мекенжайы: __________________________</w:t>
      </w:r>
    </w:p>
    <w:p>
      <w:pPr>
        <w:spacing w:after="0"/>
        <w:ind w:left="0"/>
        <w:jc w:val="both"/>
      </w:pPr>
      <w:r>
        <w:rPr>
          <w:rFonts w:ascii="Times New Roman"/>
          <w:b w:val="false"/>
          <w:i w:val="false"/>
          <w:color w:val="000000"/>
          <w:sz w:val="28"/>
        </w:rPr>
        <w:t>
      ___________________ облысы _____________________ қаласы (ауданы)</w:t>
      </w:r>
    </w:p>
    <w:p>
      <w:pPr>
        <w:spacing w:after="0"/>
        <w:ind w:left="0"/>
        <w:jc w:val="both"/>
      </w:pPr>
      <w:r>
        <w:rPr>
          <w:rFonts w:ascii="Times New Roman"/>
          <w:b w:val="false"/>
          <w:i w:val="false"/>
          <w:color w:val="000000"/>
          <w:sz w:val="28"/>
        </w:rPr>
        <w:t xml:space="preserve">
      ______________________ ауылы ______________ көшесі (шағын ауданы) </w:t>
      </w:r>
    </w:p>
    <w:p>
      <w:pPr>
        <w:spacing w:after="0"/>
        <w:ind w:left="0"/>
        <w:jc w:val="both"/>
      </w:pPr>
      <w:r>
        <w:rPr>
          <w:rFonts w:ascii="Times New Roman"/>
          <w:b w:val="false"/>
          <w:i w:val="false"/>
          <w:color w:val="000000"/>
          <w:sz w:val="28"/>
        </w:rPr>
        <w:t>
      ______ - үй _______ - пәтер</w:t>
      </w:r>
    </w:p>
    <w:p>
      <w:pPr>
        <w:spacing w:after="0"/>
        <w:ind w:left="0"/>
        <w:jc w:val="both"/>
      </w:pPr>
      <w:r>
        <w:rPr>
          <w:rFonts w:ascii="Times New Roman"/>
          <w:b w:val="false"/>
          <w:i w:val="false"/>
          <w:color w:val="000000"/>
          <w:sz w:val="28"/>
        </w:rPr>
        <w:t xml:space="preserve">
      Өтініш берушінің (бала кезінен бірінші топтағы мүгедектің) үстінен қамқоршылықтың белгіленуі немесе оны әрекетке қабілетсіз/әрекетке қабілеті шектеулі деп тану туралы мәліметтер (бар болса)**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туралы шешімнің нөмірі және күні немесе әрекетке қабілетсіз/әрекетке қабілеті шектеулі деп тану туралы сот шешімінің нөмірі мен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Шешімді берген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Қамқоршылығындағының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Қамқоршылығындағының туған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Бала кезінен бірінші топтағы мүгедекте мүгедектігінің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туралы медициналық-әлеуметтік сараптама анықтамасының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 адамды соттың әрекетке қабілетсіз не әрекетке қабілеті шектеулі деп тануы жөнінде деректердің болмауы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 адамның психикалық денсаулық орталығында есепте тұруы жөнінде деректердің болмауы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w:t>
      </w:r>
    </w:p>
    <w:p>
      <w:pPr>
        <w:spacing w:after="0"/>
        <w:ind w:left="0"/>
        <w:jc w:val="both"/>
      </w:pPr>
      <w:r>
        <w:rPr>
          <w:rFonts w:ascii="Times New Roman"/>
          <w:b w:val="false"/>
          <w:i w:val="false"/>
          <w:color w:val="000000"/>
          <w:sz w:val="28"/>
        </w:rPr>
        <w:t>
      Банк шотының №_______</w:t>
      </w:r>
    </w:p>
    <w:p>
      <w:pPr>
        <w:spacing w:after="0"/>
        <w:ind w:left="0"/>
        <w:jc w:val="both"/>
      </w:pPr>
      <w:r>
        <w:rPr>
          <w:rFonts w:ascii="Times New Roman"/>
          <w:b w:val="false"/>
          <w:i w:val="false"/>
          <w:color w:val="000000"/>
          <w:sz w:val="28"/>
        </w:rPr>
        <w:t>
      Шоттың типі: ағымдағы ________</w:t>
      </w:r>
    </w:p>
    <w:p>
      <w:pPr>
        <w:spacing w:after="0"/>
        <w:ind w:left="0"/>
        <w:jc w:val="both"/>
      </w:pPr>
      <w:r>
        <w:rPr>
          <w:rFonts w:ascii="Times New Roman"/>
          <w:b w:val="false"/>
          <w:i w:val="false"/>
          <w:color w:val="000000"/>
          <w:sz w:val="28"/>
        </w:rPr>
        <w:t>
      ЕДБ деректемелері:</w:t>
      </w:r>
    </w:p>
    <w:p>
      <w:pPr>
        <w:spacing w:after="0"/>
        <w:ind w:left="0"/>
        <w:jc w:val="both"/>
      </w:pPr>
      <w:r>
        <w:rPr>
          <w:rFonts w:ascii="Times New Roman"/>
          <w:b w:val="false"/>
          <w:i w:val="false"/>
          <w:color w:val="000000"/>
          <w:sz w:val="28"/>
        </w:rPr>
        <w:t xml:space="preserve">
      Банктік сәйкестендіру коды____________________________________ </w:t>
      </w:r>
    </w:p>
    <w:p>
      <w:pPr>
        <w:spacing w:after="0"/>
        <w:ind w:left="0"/>
        <w:jc w:val="both"/>
      </w:pPr>
      <w:r>
        <w:rPr>
          <w:rFonts w:ascii="Times New Roman"/>
          <w:b w:val="false"/>
          <w:i w:val="false"/>
          <w:color w:val="000000"/>
          <w:sz w:val="28"/>
        </w:rPr>
        <w:t>
      Жеке сәйкестендіру коды______________________________________</w:t>
      </w:r>
    </w:p>
    <w:p>
      <w:pPr>
        <w:spacing w:after="0"/>
        <w:ind w:left="0"/>
        <w:jc w:val="both"/>
      </w:pPr>
      <w:r>
        <w:rPr>
          <w:rFonts w:ascii="Times New Roman"/>
          <w:b w:val="false"/>
          <w:i w:val="false"/>
          <w:color w:val="000000"/>
          <w:sz w:val="28"/>
        </w:rPr>
        <w:t>
      Бизнес сәйкестендіру коды_____________________________________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xml:space="preserve">
      Телефон _____________________ ұялы ________________ </w:t>
      </w:r>
    </w:p>
    <w:p>
      <w:pPr>
        <w:spacing w:after="0"/>
        <w:ind w:left="0"/>
        <w:jc w:val="both"/>
      </w:pPr>
      <w:r>
        <w:rPr>
          <w:rFonts w:ascii="Times New Roman"/>
          <w:b w:val="false"/>
          <w:i w:val="false"/>
          <w:color w:val="000000"/>
          <w:sz w:val="28"/>
        </w:rPr>
        <w:t>
      Электрондық мекенжай _______________________</w:t>
      </w:r>
    </w:p>
    <w:p>
      <w:pPr>
        <w:spacing w:after="0"/>
        <w:ind w:left="0"/>
        <w:jc w:val="both"/>
      </w:pPr>
      <w:r>
        <w:rPr>
          <w:rFonts w:ascii="Times New Roman"/>
          <w:b w:val="false"/>
          <w:i w:val="false"/>
          <w:color w:val="000000"/>
          <w:sz w:val="28"/>
        </w:rPr>
        <w:t>
      *Өтініш беруші және бала кезінен бірінші топтағы мүгедекке күтімді жүзеге асырушы ретінде айқындалған адам бойынша мәліметтер Қазақстан Республикасы Әділет министрлігінің ЭЦҚ-сымен расталады.</w:t>
      </w:r>
    </w:p>
    <w:p>
      <w:pPr>
        <w:spacing w:after="0"/>
        <w:ind w:left="0"/>
        <w:jc w:val="both"/>
      </w:pPr>
      <w:r>
        <w:rPr>
          <w:rFonts w:ascii="Times New Roman"/>
          <w:b w:val="false"/>
          <w:i w:val="false"/>
          <w:color w:val="000000"/>
          <w:sz w:val="28"/>
        </w:rPr>
        <w:t>
      **Қамқоршы бойынша мәліметтер Қазақстан Республикасы Әділет министрлігінің ЭЦҚ-сымен расталады</w:t>
      </w:r>
    </w:p>
    <w:p>
      <w:pPr>
        <w:spacing w:after="0"/>
        <w:ind w:left="0"/>
        <w:jc w:val="both"/>
      </w:pPr>
      <w:r>
        <w:rPr>
          <w:rFonts w:ascii="Times New Roman"/>
          <w:b w:val="false"/>
          <w:i w:val="false"/>
          <w:color w:val="000000"/>
          <w:sz w:val="28"/>
        </w:rPr>
        <w:t>
      ***Мүгедектік белгілеу туралы мәліметтер Мүгедектердің орталықтандырылған дерекқорымен расталады</w:t>
      </w:r>
    </w:p>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 адамды соттың әрекетке қабілетсіз не әрекетке қабілеті шектеулі деп тануы жөнінде деректердің болмауы туралы мәліметтер Қазақстан Республикасы Әділет министрлігінің ЭЦҚ-сымен расталады.</w:t>
      </w:r>
    </w:p>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 адамның психикалық денсаулық орталығында есепте тұруы туралы деректердің болмауы жөніндегі мәліметтер Қазақстан Республикасы Денсаулық сақтау министрлігінің ЭЦҚ-сымен расталады.</w:t>
      </w:r>
    </w:p>
    <w:p>
      <w:pPr>
        <w:spacing w:after="0"/>
        <w:ind w:left="0"/>
        <w:jc w:val="both"/>
      </w:pPr>
      <w:r>
        <w:rPr>
          <w:rFonts w:ascii="Times New Roman"/>
          <w:b w:val="false"/>
          <w:i w:val="false"/>
          <w:color w:val="000000"/>
          <w:sz w:val="28"/>
        </w:rPr>
        <w:t>
      ******Өтініш берушінің банк деректемелерін ЕДБ (ЕДБ ЭЦҚ-сымен) растайды.</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Ұсынылған деректердің дәйектілігі үшін құқытық жауапкершілікте боламын.</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 сондай-ақ тұрғылықты жерімнің (оның ішінде Қазақстан Республикасының шегінен тыс жерге кету), анкеталық деректердің, банк деректемелерінің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ашу мүмкіндігі туралы, сондай-ақ осындай шоттағы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ЭЦҚ-сы ________________________________________</w:t>
      </w:r>
    </w:p>
    <w:p>
      <w:pPr>
        <w:spacing w:after="0"/>
        <w:ind w:left="0"/>
        <w:jc w:val="both"/>
      </w:pPr>
      <w:r>
        <w:rPr>
          <w:rFonts w:ascii="Times New Roman"/>
          <w:b w:val="false"/>
          <w:i w:val="false"/>
          <w:color w:val="000000"/>
          <w:sz w:val="28"/>
        </w:rPr>
        <w:t>
      Өтінішке қол қойылған күн және уақыт:</w:t>
      </w:r>
    </w:p>
    <w:p>
      <w:pPr>
        <w:spacing w:after="0"/>
        <w:ind w:left="0"/>
        <w:jc w:val="both"/>
      </w:pPr>
      <w:r>
        <w:rPr>
          <w:rFonts w:ascii="Times New Roman"/>
          <w:b w:val="false"/>
          <w:i w:val="false"/>
          <w:color w:val="000000"/>
          <w:sz w:val="28"/>
        </w:rPr>
        <w:t>
      ___.____._____ жыл сағат ___ минут __ секунд.</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ЕДБ – екінші деңгейдегі банктер;</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3" w:id="175"/>
    <w:p>
      <w:pPr>
        <w:spacing w:after="0"/>
        <w:ind w:left="0"/>
        <w:jc w:val="left"/>
      </w:pPr>
      <w:r>
        <w:rPr>
          <w:rFonts w:ascii="Times New Roman"/>
          <w:b/>
          <w:i w:val="false"/>
          <w:color w:val="000000"/>
        </w:rPr>
        <w:t xml:space="preserve"> Өтініштерді тіркеудің электрондық журналы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жеке сәйкестендіру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бас тарту туралы шешімнің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мөлшері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түрі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  (төлем түрі) тағайындау үшін "электрондық үкімет" веб-порталы немесе медициналық-әлеуметтік сараптама бөлімшесі арқылы келіп түскен азаматтардың өтініштерін тіркеудің электрондық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келіп түскен күн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келіп түскен уақыт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Негіздемесі (төлем түрі)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  (жәрдемақы түрін көрсету) тағайындауға электрондық өтініштің қабылданғаны туралы  20__ жылғы "____"____________  № ______ хабарлама</w:t>
      </w:r>
    </w:p>
    <w:p>
      <w:pPr>
        <w:spacing w:after="0"/>
        <w:ind w:left="0"/>
        <w:jc w:val="both"/>
      </w:pPr>
      <w:r>
        <w:rPr>
          <w:rFonts w:ascii="Times New Roman"/>
          <w:b w:val="false"/>
          <w:i w:val="false"/>
          <w:color w:val="000000"/>
          <w:sz w:val="28"/>
        </w:rPr>
        <w:t>
      Азамат (ша) 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_____________________________________________________</w:t>
      </w:r>
    </w:p>
    <w:p>
      <w:pPr>
        <w:spacing w:after="0"/>
        <w:ind w:left="0"/>
        <w:jc w:val="both"/>
      </w:pPr>
      <w:r>
        <w:rPr>
          <w:rFonts w:ascii="Times New Roman"/>
          <w:b w:val="false"/>
          <w:i w:val="false"/>
          <w:color w:val="000000"/>
          <w:sz w:val="28"/>
        </w:rPr>
        <w:t>
      Жүгінген күні: __________________________________________________</w:t>
      </w:r>
    </w:p>
    <w:p>
      <w:pPr>
        <w:spacing w:after="0"/>
        <w:ind w:left="0"/>
        <w:jc w:val="both"/>
      </w:pPr>
      <w:r>
        <w:rPr>
          <w:rFonts w:ascii="Times New Roman"/>
          <w:b w:val="false"/>
          <w:i w:val="false"/>
          <w:color w:val="000000"/>
          <w:sz w:val="28"/>
        </w:rPr>
        <w:t>
      Баланың/бала кезінен бірінші топтағы мүгедектің тегі, аты, әкесінің аты</w:t>
      </w:r>
    </w:p>
    <w:p>
      <w:pPr>
        <w:spacing w:after="0"/>
        <w:ind w:left="0"/>
        <w:jc w:val="both"/>
      </w:pPr>
      <w:r>
        <w:rPr>
          <w:rFonts w:ascii="Times New Roman"/>
          <w:b w:val="false"/>
          <w:i w:val="false"/>
          <w:color w:val="000000"/>
          <w:sz w:val="28"/>
        </w:rPr>
        <w:t>
      (бар болса) және туған күні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 тағайындауға өтініші </w:t>
      </w:r>
    </w:p>
    <w:p>
      <w:pPr>
        <w:spacing w:after="0"/>
        <w:ind w:left="0"/>
        <w:jc w:val="both"/>
      </w:pPr>
      <w:r>
        <w:rPr>
          <w:rFonts w:ascii="Times New Roman"/>
          <w:b w:val="false"/>
          <w:i w:val="false"/>
          <w:color w:val="000000"/>
          <w:sz w:val="28"/>
        </w:rPr>
        <w:t>
      (жәрдемақы түрі)</w:t>
      </w:r>
    </w:p>
    <w:p>
      <w:pPr>
        <w:spacing w:after="0"/>
        <w:ind w:left="0"/>
        <w:jc w:val="both"/>
      </w:pPr>
      <w:r>
        <w:rPr>
          <w:rFonts w:ascii="Times New Roman"/>
          <w:b w:val="false"/>
          <w:i w:val="false"/>
          <w:color w:val="000000"/>
          <w:sz w:val="28"/>
        </w:rPr>
        <w:t xml:space="preserve">
      ___________________________________________________ қабылданды. </w:t>
      </w:r>
    </w:p>
    <w:p>
      <w:pPr>
        <w:spacing w:after="0"/>
        <w:ind w:left="0"/>
        <w:jc w:val="both"/>
      </w:pPr>
      <w:r>
        <w:rPr>
          <w:rFonts w:ascii="Times New Roman"/>
          <w:b w:val="false"/>
          <w:i w:val="false"/>
          <w:color w:val="000000"/>
          <w:sz w:val="28"/>
        </w:rPr>
        <w:t>
      (Мемлекеттік корпорация бөлімшесінің атауы)</w:t>
      </w:r>
    </w:p>
    <w:p>
      <w:pPr>
        <w:spacing w:after="0"/>
        <w:ind w:left="0"/>
        <w:jc w:val="both"/>
      </w:pPr>
      <w:r>
        <w:rPr>
          <w:rFonts w:ascii="Times New Roman"/>
          <w:b w:val="false"/>
          <w:i w:val="false"/>
          <w:color w:val="000000"/>
          <w:sz w:val="28"/>
        </w:rPr>
        <w:t>
      Хабарлама жауапты адамның ЭЦҚ-сымен куәландырылған: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______________________ облысы (қаласы)</w:t>
      </w:r>
    </w:p>
    <w:bookmarkStart w:name="z197" w:id="176"/>
    <w:p>
      <w:pPr>
        <w:spacing w:after="0"/>
        <w:ind w:left="0"/>
        <w:jc w:val="left"/>
      </w:pPr>
      <w:r>
        <w:rPr>
          <w:rFonts w:ascii="Times New Roman"/>
          <w:b/>
          <w:i w:val="false"/>
          <w:color w:val="000000"/>
        </w:rPr>
        <w:t xml:space="preserve"> Еңбек, әлеуметтік қорғау және көші-қон комитетінің  _________________________ облысы (қаласы) бойынша департаментінің  20___ жылғы "___" __________ № ____ шешімі</w:t>
      </w:r>
    </w:p>
    <w:bookmarkEnd w:id="176"/>
    <w:p>
      <w:pPr>
        <w:spacing w:after="0"/>
        <w:ind w:left="0"/>
        <w:jc w:val="both"/>
      </w:pPr>
      <w:r>
        <w:rPr>
          <w:rFonts w:ascii="Times New Roman"/>
          <w:b w:val="false"/>
          <w:i w:val="false"/>
          <w:color w:val="000000"/>
          <w:sz w:val="28"/>
        </w:rPr>
        <w:t xml:space="preserve">
      Істің № _____________________________ </w:t>
      </w:r>
    </w:p>
    <w:p>
      <w:pPr>
        <w:spacing w:after="0"/>
        <w:ind w:left="0"/>
        <w:jc w:val="both"/>
      </w:pPr>
      <w:r>
        <w:rPr>
          <w:rFonts w:ascii="Times New Roman"/>
          <w:b w:val="false"/>
          <w:i w:val="false"/>
          <w:color w:val="000000"/>
          <w:sz w:val="28"/>
        </w:rPr>
        <w:t xml:space="preserve">
      Бала туғанда берілетін жәрдемақыны, бала бір жасқа толғанға дейін оның күтімі жөніндегі жәрдемақыны тағайындау (өзгерту, тағайындаудан бас тарту) туралы </w:t>
      </w:r>
    </w:p>
    <w:p>
      <w:pPr>
        <w:spacing w:after="0"/>
        <w:ind w:left="0"/>
        <w:jc w:val="both"/>
      </w:pPr>
      <w:r>
        <w:rPr>
          <w:rFonts w:ascii="Times New Roman"/>
          <w:b w:val="false"/>
          <w:i w:val="false"/>
          <w:color w:val="000000"/>
          <w:sz w:val="28"/>
        </w:rPr>
        <w:t xml:space="preserve">
      Өтініш беруші 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xml:space="preserve">
      Баланың тегі, аты, әкесінің аты (бар болса) 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Баланың туған күні 20__ жылғы "___" ______________________________ </w:t>
      </w:r>
    </w:p>
    <w:p>
      <w:pPr>
        <w:spacing w:after="0"/>
        <w:ind w:left="0"/>
        <w:jc w:val="both"/>
      </w:pPr>
      <w:r>
        <w:rPr>
          <w:rFonts w:ascii="Times New Roman"/>
          <w:b w:val="false"/>
          <w:i w:val="false"/>
          <w:color w:val="000000"/>
          <w:sz w:val="28"/>
        </w:rPr>
        <w:t xml:space="preserve">
      Баланың туу кезектілігі __________________________________________ </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xml:space="preserve">
      1. "Балалы отбасыларға берілетін мемлекеттік жәрдемақылар туралы" 2005 жылғы </w:t>
      </w:r>
    </w:p>
    <w:p>
      <w:pPr>
        <w:spacing w:after="0"/>
        <w:ind w:left="0"/>
        <w:jc w:val="both"/>
      </w:pPr>
      <w:r>
        <w:rPr>
          <w:rFonts w:ascii="Times New Roman"/>
          <w:b w:val="false"/>
          <w:i w:val="false"/>
          <w:color w:val="000000"/>
          <w:sz w:val="28"/>
        </w:rPr>
        <w:t xml:space="preserve">
      28 маусымдағы Қазақстан Республикасы Заңының ______ бабына сәйкес: </w:t>
      </w:r>
    </w:p>
    <w:p>
      <w:pPr>
        <w:spacing w:after="0"/>
        <w:ind w:left="0"/>
        <w:jc w:val="both"/>
      </w:pPr>
      <w:r>
        <w:rPr>
          <w:rFonts w:ascii="Times New Roman"/>
          <w:b w:val="false"/>
          <w:i w:val="false"/>
          <w:color w:val="000000"/>
          <w:sz w:val="28"/>
        </w:rPr>
        <w:t xml:space="preserve">
      бала туғанда берілетін жәрдемақы _____________ теңге мөлшерінде (сомасы жазбаша); </w:t>
      </w:r>
    </w:p>
    <w:p>
      <w:pPr>
        <w:spacing w:after="0"/>
        <w:ind w:left="0"/>
        <w:jc w:val="both"/>
      </w:pPr>
      <w:r>
        <w:rPr>
          <w:rFonts w:ascii="Times New Roman"/>
          <w:b w:val="false"/>
          <w:i w:val="false"/>
          <w:color w:val="000000"/>
          <w:sz w:val="28"/>
        </w:rPr>
        <w:t xml:space="preserve">
      бала күтімі жөніндегі жәрдемақы 20___ жылғы "___" ____________ бастап </w:t>
      </w:r>
    </w:p>
    <w:p>
      <w:pPr>
        <w:spacing w:after="0"/>
        <w:ind w:left="0"/>
        <w:jc w:val="both"/>
      </w:pPr>
      <w:r>
        <w:rPr>
          <w:rFonts w:ascii="Times New Roman"/>
          <w:b w:val="false"/>
          <w:i w:val="false"/>
          <w:color w:val="000000"/>
          <w:sz w:val="28"/>
        </w:rPr>
        <w:t xml:space="preserve">
      20 _____ жылғы "___" ________ қоса алғанда, ___________________ теңге мөлшерінде </w:t>
      </w:r>
    </w:p>
    <w:p>
      <w:pPr>
        <w:spacing w:after="0"/>
        <w:ind w:left="0"/>
        <w:jc w:val="both"/>
      </w:pPr>
      <w:r>
        <w:rPr>
          <w:rFonts w:ascii="Times New Roman"/>
          <w:b w:val="false"/>
          <w:i w:val="false"/>
          <w:color w:val="000000"/>
          <w:sz w:val="28"/>
        </w:rPr>
        <w:t>
      (сомасы жазбаша) тағайындалсын.</w:t>
      </w:r>
    </w:p>
    <w:p>
      <w:pPr>
        <w:spacing w:after="0"/>
        <w:ind w:left="0"/>
        <w:jc w:val="both"/>
      </w:pPr>
      <w:r>
        <w:rPr>
          <w:rFonts w:ascii="Times New Roman"/>
          <w:b w:val="false"/>
          <w:i w:val="false"/>
          <w:color w:val="000000"/>
          <w:sz w:val="28"/>
        </w:rPr>
        <w:t xml:space="preserve">
      2. Бала күтімі жөніндегі жәрдемақының мөлшері 20___жылғы "___" ________ бастап </w:t>
      </w:r>
    </w:p>
    <w:p>
      <w:pPr>
        <w:spacing w:after="0"/>
        <w:ind w:left="0"/>
        <w:jc w:val="both"/>
      </w:pPr>
      <w:r>
        <w:rPr>
          <w:rFonts w:ascii="Times New Roman"/>
          <w:b w:val="false"/>
          <w:i w:val="false"/>
          <w:color w:val="000000"/>
          <w:sz w:val="28"/>
        </w:rPr>
        <w:t xml:space="preserve">
      20__ жылғы "___" ____________ қоса алғанда, өзгертілсін және </w:t>
      </w:r>
    </w:p>
    <w:p>
      <w:pPr>
        <w:spacing w:after="0"/>
        <w:ind w:left="0"/>
        <w:jc w:val="both"/>
      </w:pPr>
      <w:r>
        <w:rPr>
          <w:rFonts w:ascii="Times New Roman"/>
          <w:b w:val="false"/>
          <w:i w:val="false"/>
          <w:color w:val="000000"/>
          <w:sz w:val="28"/>
        </w:rPr>
        <w:t xml:space="preserve">
      _____________________________ теңге мөлшерінде (сомасы жазбаша) белгіленсін. </w:t>
      </w:r>
    </w:p>
    <w:p>
      <w:pPr>
        <w:spacing w:after="0"/>
        <w:ind w:left="0"/>
        <w:jc w:val="both"/>
      </w:pPr>
      <w:r>
        <w:rPr>
          <w:rFonts w:ascii="Times New Roman"/>
          <w:b w:val="false"/>
          <w:i w:val="false"/>
          <w:color w:val="000000"/>
          <w:sz w:val="28"/>
        </w:rPr>
        <w:t>
      Негіздеме: _____________________________________________________</w:t>
      </w:r>
    </w:p>
    <w:p>
      <w:pPr>
        <w:spacing w:after="0"/>
        <w:ind w:left="0"/>
        <w:jc w:val="both"/>
      </w:pPr>
      <w:r>
        <w:rPr>
          <w:rFonts w:ascii="Times New Roman"/>
          <w:b w:val="false"/>
          <w:i w:val="false"/>
          <w:color w:val="000000"/>
          <w:sz w:val="28"/>
        </w:rPr>
        <w:t xml:space="preserve">
      3. Жәрдемақы тағайындаудан бас тартылсын: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xml:space="preserve">
      Департамент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Маман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______________________ облысы (қаласы)</w:t>
      </w:r>
    </w:p>
    <w:bookmarkStart w:name="z199" w:id="177"/>
    <w:p>
      <w:pPr>
        <w:spacing w:after="0"/>
        <w:ind w:left="0"/>
        <w:jc w:val="left"/>
      </w:pPr>
      <w:r>
        <w:rPr>
          <w:rFonts w:ascii="Times New Roman"/>
          <w:b/>
          <w:i w:val="false"/>
          <w:color w:val="000000"/>
        </w:rPr>
        <w:t xml:space="preserve"> Еңбек, әлеуметтік қорғау және көші-қон комитетінің  _________________________ облысы (қаласы) бойынша департаментінің  20___ жылғы "___" __________ № ____ шешімі</w:t>
      </w:r>
    </w:p>
    <w:bookmarkEnd w:id="177"/>
    <w:p>
      <w:pPr>
        <w:spacing w:after="0"/>
        <w:ind w:left="0"/>
        <w:jc w:val="both"/>
      </w:pPr>
      <w:r>
        <w:rPr>
          <w:rFonts w:ascii="Times New Roman"/>
          <w:b w:val="false"/>
          <w:i w:val="false"/>
          <w:color w:val="000000"/>
          <w:sz w:val="28"/>
        </w:rPr>
        <w:t xml:space="preserve">
      Істің № _____________________________ </w:t>
      </w:r>
    </w:p>
    <w:p>
      <w:pPr>
        <w:spacing w:after="0"/>
        <w:ind w:left="0"/>
        <w:jc w:val="both"/>
      </w:pPr>
      <w:r>
        <w:rPr>
          <w:rFonts w:ascii="Times New Roman"/>
          <w:b w:val="false"/>
          <w:i w:val="false"/>
          <w:color w:val="000000"/>
          <w:sz w:val="28"/>
        </w:rPr>
        <w:t xml:space="preserve">
      Көпбалалы отбасыларға берілетін мемлекеттік жәрдемақыны тағайындау </w:t>
      </w:r>
    </w:p>
    <w:p>
      <w:pPr>
        <w:spacing w:after="0"/>
        <w:ind w:left="0"/>
        <w:jc w:val="both"/>
      </w:pPr>
      <w:r>
        <w:rPr>
          <w:rFonts w:ascii="Times New Roman"/>
          <w:b w:val="false"/>
          <w:i w:val="false"/>
          <w:color w:val="000000"/>
          <w:sz w:val="28"/>
        </w:rPr>
        <w:t xml:space="preserve">
      (өзгерту, тағайындаудан бас тарту) туралы </w:t>
      </w:r>
    </w:p>
    <w:p>
      <w:pPr>
        <w:spacing w:after="0"/>
        <w:ind w:left="0"/>
        <w:jc w:val="both"/>
      </w:pPr>
      <w:r>
        <w:rPr>
          <w:rFonts w:ascii="Times New Roman"/>
          <w:b w:val="false"/>
          <w:i w:val="false"/>
          <w:color w:val="000000"/>
          <w:sz w:val="28"/>
        </w:rPr>
        <w:t xml:space="preserve">
      Азамат 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Жынысы _________ </w:t>
      </w:r>
    </w:p>
    <w:p>
      <w:pPr>
        <w:spacing w:after="0"/>
        <w:ind w:left="0"/>
        <w:jc w:val="both"/>
      </w:pPr>
      <w:r>
        <w:rPr>
          <w:rFonts w:ascii="Times New Roman"/>
          <w:b w:val="false"/>
          <w:i w:val="false"/>
          <w:color w:val="000000"/>
          <w:sz w:val="28"/>
        </w:rPr>
        <w:t xml:space="preserve">
      Туған күні 20__ жылғы "___" ____________ </w:t>
      </w:r>
    </w:p>
    <w:p>
      <w:pPr>
        <w:spacing w:after="0"/>
        <w:ind w:left="0"/>
        <w:jc w:val="both"/>
      </w:pPr>
      <w:r>
        <w:rPr>
          <w:rFonts w:ascii="Times New Roman"/>
          <w:b w:val="false"/>
          <w:i w:val="false"/>
          <w:color w:val="000000"/>
          <w:sz w:val="28"/>
        </w:rPr>
        <w:t>
      Жүгінген күні 20__ жылғы "___" ____________</w:t>
      </w:r>
    </w:p>
    <w:bookmarkStart w:name="z200" w:id="178"/>
    <w:p>
      <w:pPr>
        <w:spacing w:after="0"/>
        <w:ind w:left="0"/>
        <w:jc w:val="both"/>
      </w:pPr>
      <w:r>
        <w:rPr>
          <w:rFonts w:ascii="Times New Roman"/>
          <w:b w:val="false"/>
          <w:i w:val="false"/>
          <w:color w:val="000000"/>
          <w:sz w:val="28"/>
        </w:rPr>
        <w:t xml:space="preserve">
      1. "Балалы отбасыларға берілетін мемлекеттік жәрдемақылар туралы" 2005 жылғы </w:t>
      </w:r>
    </w:p>
    <w:bookmarkEnd w:id="178"/>
    <w:p>
      <w:pPr>
        <w:spacing w:after="0"/>
        <w:ind w:left="0"/>
        <w:jc w:val="both"/>
      </w:pPr>
      <w:r>
        <w:rPr>
          <w:rFonts w:ascii="Times New Roman"/>
          <w:b w:val="false"/>
          <w:i w:val="false"/>
          <w:color w:val="000000"/>
          <w:sz w:val="28"/>
        </w:rPr>
        <w:t xml:space="preserve">
      28 маусымдағы Қазақстан Республикасы Заңының ______ бабының _____ тармағына </w:t>
      </w:r>
    </w:p>
    <w:p>
      <w:pPr>
        <w:spacing w:after="0"/>
        <w:ind w:left="0"/>
        <w:jc w:val="both"/>
      </w:pPr>
      <w:r>
        <w:rPr>
          <w:rFonts w:ascii="Times New Roman"/>
          <w:b w:val="false"/>
          <w:i w:val="false"/>
          <w:color w:val="000000"/>
          <w:sz w:val="28"/>
        </w:rPr>
        <w:t xml:space="preserve">
      сәйкес: ____ балаға көпбалалы отбасыларға берілетін жәрдемақы 20___ жылғы </w:t>
      </w:r>
    </w:p>
    <w:p>
      <w:pPr>
        <w:spacing w:after="0"/>
        <w:ind w:left="0"/>
        <w:jc w:val="both"/>
      </w:pPr>
      <w:r>
        <w:rPr>
          <w:rFonts w:ascii="Times New Roman"/>
          <w:b w:val="false"/>
          <w:i w:val="false"/>
          <w:color w:val="000000"/>
          <w:sz w:val="28"/>
        </w:rPr>
        <w:t xml:space="preserve">
      "___" ____________ бастап 20 _____ жылғы "___" ________ қоса алғанда, </w:t>
      </w:r>
    </w:p>
    <w:p>
      <w:pPr>
        <w:spacing w:after="0"/>
        <w:ind w:left="0"/>
        <w:jc w:val="both"/>
      </w:pPr>
      <w:r>
        <w:rPr>
          <w:rFonts w:ascii="Times New Roman"/>
          <w:b w:val="false"/>
          <w:i w:val="false"/>
          <w:color w:val="000000"/>
          <w:sz w:val="28"/>
        </w:rPr>
        <w:t>
      ____________________________ теңге мөлшерінде (сомасы жазбаша) тағайындалсын.</w:t>
      </w:r>
    </w:p>
    <w:bookmarkStart w:name="z201" w:id="179"/>
    <w:p>
      <w:pPr>
        <w:spacing w:after="0"/>
        <w:ind w:left="0"/>
        <w:jc w:val="both"/>
      </w:pPr>
      <w:r>
        <w:rPr>
          <w:rFonts w:ascii="Times New Roman"/>
          <w:b w:val="false"/>
          <w:i w:val="false"/>
          <w:color w:val="000000"/>
          <w:sz w:val="28"/>
        </w:rPr>
        <w:t xml:space="preserve">
      2. Айлық есептік көрсеткіштің/отбасы құрамының өзгеруіне байланысты көпбалалы </w:t>
      </w:r>
    </w:p>
    <w:bookmarkEnd w:id="179"/>
    <w:p>
      <w:pPr>
        <w:spacing w:after="0"/>
        <w:ind w:left="0"/>
        <w:jc w:val="both"/>
      </w:pPr>
      <w:r>
        <w:rPr>
          <w:rFonts w:ascii="Times New Roman"/>
          <w:b w:val="false"/>
          <w:i w:val="false"/>
          <w:color w:val="000000"/>
          <w:sz w:val="28"/>
        </w:rPr>
        <w:t xml:space="preserve">
      отбасыларға берілетін мемлекеттік жәрдемақының жаңа мөлшері белгіленсін: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(нормативтік құқытық акті атауы) </w:t>
      </w:r>
    </w:p>
    <w:p>
      <w:pPr>
        <w:spacing w:after="0"/>
        <w:ind w:left="0"/>
        <w:jc w:val="both"/>
      </w:pPr>
      <w:r>
        <w:rPr>
          <w:rFonts w:ascii="Times New Roman"/>
          <w:b w:val="false"/>
          <w:i w:val="false"/>
          <w:color w:val="000000"/>
          <w:sz w:val="28"/>
        </w:rPr>
        <w:t xml:space="preserve">
      ____ балаға көпбалалы отбасыларға берілетін жәрдемақы </w:t>
      </w:r>
    </w:p>
    <w:p>
      <w:pPr>
        <w:spacing w:after="0"/>
        <w:ind w:left="0"/>
        <w:jc w:val="both"/>
      </w:pPr>
      <w:r>
        <w:rPr>
          <w:rFonts w:ascii="Times New Roman"/>
          <w:b w:val="false"/>
          <w:i w:val="false"/>
          <w:color w:val="000000"/>
          <w:sz w:val="28"/>
        </w:rPr>
        <w:t xml:space="preserve">
      20___ жылғы "___" ____________ бастап 20 _____ жылғы "___" ________ қоса алғанда, </w:t>
      </w:r>
    </w:p>
    <w:p>
      <w:pPr>
        <w:spacing w:after="0"/>
        <w:ind w:left="0"/>
        <w:jc w:val="both"/>
      </w:pPr>
      <w:r>
        <w:rPr>
          <w:rFonts w:ascii="Times New Roman"/>
          <w:b w:val="false"/>
          <w:i w:val="false"/>
          <w:color w:val="000000"/>
          <w:sz w:val="28"/>
        </w:rPr>
        <w:t>
      ____________________________ теңге мөлшерінде (сомасы жазбаша) тағайындалсын.</w:t>
      </w:r>
    </w:p>
    <w:bookmarkStart w:name="z202" w:id="180"/>
    <w:p>
      <w:pPr>
        <w:spacing w:after="0"/>
        <w:ind w:left="0"/>
        <w:jc w:val="both"/>
      </w:pPr>
      <w:r>
        <w:rPr>
          <w:rFonts w:ascii="Times New Roman"/>
          <w:b w:val="false"/>
          <w:i w:val="false"/>
          <w:color w:val="000000"/>
          <w:sz w:val="28"/>
        </w:rPr>
        <w:t xml:space="preserve">
      3. 20__ жылғы "___" ___________ жәрдемақы қайта жаңару: </w:t>
      </w:r>
    </w:p>
    <w:bookmarkEnd w:id="180"/>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(негіздеме)</w:t>
      </w:r>
    </w:p>
    <w:bookmarkStart w:name="z203" w:id="181"/>
    <w:p>
      <w:pPr>
        <w:spacing w:after="0"/>
        <w:ind w:left="0"/>
        <w:jc w:val="both"/>
      </w:pPr>
      <w:r>
        <w:rPr>
          <w:rFonts w:ascii="Times New Roman"/>
          <w:b w:val="false"/>
          <w:i w:val="false"/>
          <w:color w:val="000000"/>
          <w:sz w:val="28"/>
        </w:rPr>
        <w:t xml:space="preserve">
      4. Жәрдемақы тағайындаудан бас тартылсын: </w:t>
      </w:r>
    </w:p>
    <w:bookmarkEnd w:id="181"/>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xml:space="preserve">
      Департамент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Маман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w:t>
      </w:r>
    </w:p>
    <w:p>
      <w:pPr>
        <w:spacing w:after="0"/>
        <w:ind w:left="0"/>
        <w:jc w:val="both"/>
      </w:pPr>
      <w:r>
        <w:rPr>
          <w:rFonts w:ascii="Times New Roman"/>
          <w:b w:val="false"/>
          <w:i w:val="false"/>
          <w:color w:val="000000"/>
          <w:sz w:val="28"/>
        </w:rPr>
        <w:t>
      _______________________ облысы (қаласы)</w:t>
      </w:r>
    </w:p>
    <w:bookmarkStart w:name="z205" w:id="182"/>
    <w:p>
      <w:pPr>
        <w:spacing w:after="0"/>
        <w:ind w:left="0"/>
        <w:jc w:val="left"/>
      </w:pPr>
      <w:r>
        <w:rPr>
          <w:rFonts w:ascii="Times New Roman"/>
          <w:b/>
          <w:i w:val="false"/>
          <w:color w:val="000000"/>
        </w:rPr>
        <w:t xml:space="preserve"> Еңбек, әлеуметтік қорғау және көші-қон комитетінің  _________________________ облысы (қаласы) бойынша департаментінің  20___ жылғы "___" __________ № ____ шешімі</w:t>
      </w:r>
    </w:p>
    <w:bookmarkEnd w:id="182"/>
    <w:p>
      <w:pPr>
        <w:spacing w:after="0"/>
        <w:ind w:left="0"/>
        <w:jc w:val="both"/>
      </w:pPr>
      <w:r>
        <w:rPr>
          <w:rFonts w:ascii="Times New Roman"/>
          <w:b w:val="false"/>
          <w:i w:val="false"/>
          <w:color w:val="000000"/>
          <w:sz w:val="28"/>
        </w:rPr>
        <w:t>
      Істің № _____________________________</w:t>
      </w:r>
    </w:p>
    <w:p>
      <w:pPr>
        <w:spacing w:after="0"/>
        <w:ind w:left="0"/>
        <w:jc w:val="both"/>
      </w:pPr>
      <w:r>
        <w:rPr>
          <w:rFonts w:ascii="Times New Roman"/>
          <w:b w:val="false"/>
          <w:i w:val="false"/>
          <w:color w:val="000000"/>
          <w:sz w:val="28"/>
        </w:rPr>
        <w:t xml:space="preserve">
      Мүгедек баланы тәрбиелеушіге берілетін жәрдемақыны тағайындау (өзгерту, жаңарту, тағайындаудан бас тарту) туралы </w:t>
      </w:r>
    </w:p>
    <w:p>
      <w:pPr>
        <w:spacing w:after="0"/>
        <w:ind w:left="0"/>
        <w:jc w:val="both"/>
      </w:pPr>
      <w:r>
        <w:rPr>
          <w:rFonts w:ascii="Times New Roman"/>
          <w:b w:val="false"/>
          <w:i w:val="false"/>
          <w:color w:val="000000"/>
          <w:sz w:val="28"/>
        </w:rPr>
        <w:t xml:space="preserve">
      Өтініш беруші __________________________________________________ </w:t>
      </w:r>
    </w:p>
    <w:p>
      <w:pPr>
        <w:spacing w:after="0"/>
        <w:ind w:left="0"/>
        <w:jc w:val="both"/>
      </w:pPr>
      <w:r>
        <w:rPr>
          <w:rFonts w:ascii="Times New Roman"/>
          <w:b w:val="false"/>
          <w:i w:val="false"/>
          <w:color w:val="000000"/>
          <w:sz w:val="28"/>
        </w:rPr>
        <w:t>
      (тегі, аты, әкесінің аты (бар болса) Жүгінген күні 20__ жылғы "___" ____________</w:t>
      </w:r>
    </w:p>
    <w:p>
      <w:pPr>
        <w:spacing w:after="0"/>
        <w:ind w:left="0"/>
        <w:jc w:val="both"/>
      </w:pPr>
      <w:r>
        <w:rPr>
          <w:rFonts w:ascii="Times New Roman"/>
          <w:b w:val="false"/>
          <w:i w:val="false"/>
          <w:color w:val="000000"/>
          <w:sz w:val="28"/>
        </w:rPr>
        <w:t xml:space="preserve">
      Мүгедек баланың тегі, аты, әкесінің аты (бар болса) 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Мүгедек баланың туған күні 20__ жылғы "___"______________________ </w:t>
      </w:r>
    </w:p>
    <w:p>
      <w:pPr>
        <w:spacing w:after="0"/>
        <w:ind w:left="0"/>
        <w:jc w:val="both"/>
      </w:pPr>
      <w:r>
        <w:rPr>
          <w:rFonts w:ascii="Times New Roman"/>
          <w:b w:val="false"/>
          <w:i w:val="false"/>
          <w:color w:val="000000"/>
          <w:sz w:val="28"/>
        </w:rPr>
        <w:t xml:space="preserve">
      Мүгедектігі туралы анықтама _____________________________________ </w:t>
      </w:r>
    </w:p>
    <w:p>
      <w:pPr>
        <w:spacing w:after="0"/>
        <w:ind w:left="0"/>
        <w:jc w:val="both"/>
      </w:pPr>
      <w:r>
        <w:rPr>
          <w:rFonts w:ascii="Times New Roman"/>
          <w:b w:val="false"/>
          <w:i w:val="false"/>
          <w:color w:val="000000"/>
          <w:sz w:val="28"/>
        </w:rPr>
        <w:t>
      Мүгедектік 20__ жылғы "___" ______ бастап 20__ жылғы "___" _______ дейінгі мерзімге белгіленді</w:t>
      </w:r>
    </w:p>
    <w:bookmarkStart w:name="z206" w:id="183"/>
    <w:p>
      <w:pPr>
        <w:spacing w:after="0"/>
        <w:ind w:left="0"/>
        <w:jc w:val="both"/>
      </w:pPr>
      <w:r>
        <w:rPr>
          <w:rFonts w:ascii="Times New Roman"/>
          <w:b w:val="false"/>
          <w:i w:val="false"/>
          <w:color w:val="000000"/>
          <w:sz w:val="28"/>
        </w:rPr>
        <w:t xml:space="preserve">
      1. "Балалы отбасыларға берілетін мемлекеттік жәрдемақылар туралы" 2005 жылғы </w:t>
      </w:r>
    </w:p>
    <w:bookmarkEnd w:id="183"/>
    <w:p>
      <w:pPr>
        <w:spacing w:after="0"/>
        <w:ind w:left="0"/>
        <w:jc w:val="both"/>
      </w:pPr>
      <w:r>
        <w:rPr>
          <w:rFonts w:ascii="Times New Roman"/>
          <w:b w:val="false"/>
          <w:i w:val="false"/>
          <w:color w:val="000000"/>
          <w:sz w:val="28"/>
        </w:rPr>
        <w:t xml:space="preserve">
      28 маусымдағы Қазақстан Республикасы Заңының _____ бабына сәйкес мүгедек </w:t>
      </w:r>
    </w:p>
    <w:p>
      <w:pPr>
        <w:spacing w:after="0"/>
        <w:ind w:left="0"/>
        <w:jc w:val="both"/>
      </w:pPr>
      <w:r>
        <w:rPr>
          <w:rFonts w:ascii="Times New Roman"/>
          <w:b w:val="false"/>
          <w:i w:val="false"/>
          <w:color w:val="000000"/>
          <w:sz w:val="28"/>
        </w:rPr>
        <w:t xml:space="preserve">
      баланы тәрбиелеушіге берілетін жәрдемақы 20__ жылғы "___" _________ бастап </w:t>
      </w:r>
    </w:p>
    <w:p>
      <w:pPr>
        <w:spacing w:after="0"/>
        <w:ind w:left="0"/>
        <w:jc w:val="both"/>
      </w:pPr>
      <w:r>
        <w:rPr>
          <w:rFonts w:ascii="Times New Roman"/>
          <w:b w:val="false"/>
          <w:i w:val="false"/>
          <w:color w:val="000000"/>
          <w:sz w:val="28"/>
        </w:rPr>
        <w:t xml:space="preserve">
      20_____ жылғы "___" ________ қоса алғанда, _________________________ теңге </w:t>
      </w:r>
    </w:p>
    <w:p>
      <w:pPr>
        <w:spacing w:after="0"/>
        <w:ind w:left="0"/>
        <w:jc w:val="both"/>
      </w:pPr>
      <w:r>
        <w:rPr>
          <w:rFonts w:ascii="Times New Roman"/>
          <w:b w:val="false"/>
          <w:i w:val="false"/>
          <w:color w:val="000000"/>
          <w:sz w:val="28"/>
        </w:rPr>
        <w:t xml:space="preserve">
      мөлшерінде тағайындалсын. </w:t>
      </w:r>
    </w:p>
    <w:p>
      <w:pPr>
        <w:spacing w:after="0"/>
        <w:ind w:left="0"/>
        <w:jc w:val="both"/>
      </w:pPr>
      <w:r>
        <w:rPr>
          <w:rFonts w:ascii="Times New Roman"/>
          <w:b w:val="false"/>
          <w:i w:val="false"/>
          <w:color w:val="000000"/>
          <w:sz w:val="28"/>
        </w:rPr>
        <w:t>
                              (сомасы жазбаша)</w:t>
      </w:r>
    </w:p>
    <w:bookmarkStart w:name="z207" w:id="184"/>
    <w:p>
      <w:pPr>
        <w:spacing w:after="0"/>
        <w:ind w:left="0"/>
        <w:jc w:val="both"/>
      </w:pPr>
      <w:r>
        <w:rPr>
          <w:rFonts w:ascii="Times New Roman"/>
          <w:b w:val="false"/>
          <w:i w:val="false"/>
          <w:color w:val="000000"/>
          <w:sz w:val="28"/>
        </w:rPr>
        <w:t xml:space="preserve">
      2. Мүгедек баланы тәрбиелеушіге берілетін жәрдемақының мөлшері: 20___жылғы </w:t>
      </w:r>
    </w:p>
    <w:bookmarkEnd w:id="184"/>
    <w:p>
      <w:pPr>
        <w:spacing w:after="0"/>
        <w:ind w:left="0"/>
        <w:jc w:val="both"/>
      </w:pPr>
      <w:r>
        <w:rPr>
          <w:rFonts w:ascii="Times New Roman"/>
          <w:b w:val="false"/>
          <w:i w:val="false"/>
          <w:color w:val="000000"/>
          <w:sz w:val="28"/>
        </w:rPr>
        <w:t xml:space="preserve">
      "___" ________ бастап 20__ жылғы "___" ____________ қоса алғанда, өзгертілсін және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теңге мөлшерінде белгіленсін. </w:t>
      </w:r>
    </w:p>
    <w:p>
      <w:pPr>
        <w:spacing w:after="0"/>
        <w:ind w:left="0"/>
        <w:jc w:val="both"/>
      </w:pPr>
      <w:r>
        <w:rPr>
          <w:rFonts w:ascii="Times New Roman"/>
          <w:b w:val="false"/>
          <w:i w:val="false"/>
          <w:color w:val="000000"/>
          <w:sz w:val="28"/>
        </w:rPr>
        <w:t xml:space="preserve">
      Негіздеме:______________________________________________________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w:t>
      </w:r>
    </w:p>
    <w:bookmarkStart w:name="z208" w:id="185"/>
    <w:p>
      <w:pPr>
        <w:spacing w:after="0"/>
        <w:ind w:left="0"/>
        <w:jc w:val="both"/>
      </w:pPr>
      <w:r>
        <w:rPr>
          <w:rFonts w:ascii="Times New Roman"/>
          <w:b w:val="false"/>
          <w:i w:val="false"/>
          <w:color w:val="000000"/>
          <w:sz w:val="28"/>
        </w:rPr>
        <w:t xml:space="preserve">
      3. Жәрдемақы тағайындаудан бас тартылсын: </w:t>
      </w:r>
    </w:p>
    <w:bookmarkEnd w:id="185"/>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xml:space="preserve">
      Департамент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Маман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w:t>
      </w:r>
    </w:p>
    <w:p>
      <w:pPr>
        <w:spacing w:after="0"/>
        <w:ind w:left="0"/>
        <w:jc w:val="both"/>
      </w:pPr>
      <w:r>
        <w:rPr>
          <w:rFonts w:ascii="Times New Roman"/>
          <w:b w:val="false"/>
          <w:i w:val="false"/>
          <w:color w:val="000000"/>
          <w:sz w:val="28"/>
        </w:rPr>
        <w:t>
      _______________________ облысы (қаласы)</w:t>
      </w:r>
    </w:p>
    <w:bookmarkStart w:name="z210" w:id="186"/>
    <w:p>
      <w:pPr>
        <w:spacing w:after="0"/>
        <w:ind w:left="0"/>
        <w:jc w:val="left"/>
      </w:pPr>
      <w:r>
        <w:rPr>
          <w:rFonts w:ascii="Times New Roman"/>
          <w:b/>
          <w:i w:val="false"/>
          <w:color w:val="000000"/>
        </w:rPr>
        <w:t xml:space="preserve"> Еңбек, әлеуметтік қорғау және көші-қон комитетінің  ______________________ облысы (қаласы) бойынша департаментінің  20___ жылғы "___" __________ № ____ шешімі</w:t>
      </w:r>
    </w:p>
    <w:bookmarkEnd w:id="186"/>
    <w:p>
      <w:pPr>
        <w:spacing w:after="0"/>
        <w:ind w:left="0"/>
        <w:jc w:val="both"/>
      </w:pPr>
      <w:r>
        <w:rPr>
          <w:rFonts w:ascii="Times New Roman"/>
          <w:b w:val="false"/>
          <w:i w:val="false"/>
          <w:color w:val="000000"/>
          <w:sz w:val="28"/>
        </w:rPr>
        <w:t>
      Істің № ________________________</w:t>
      </w:r>
    </w:p>
    <w:p>
      <w:pPr>
        <w:spacing w:after="0"/>
        <w:ind w:left="0"/>
        <w:jc w:val="both"/>
      </w:pPr>
      <w:r>
        <w:rPr>
          <w:rFonts w:ascii="Times New Roman"/>
          <w:b w:val="false"/>
          <w:i w:val="false"/>
          <w:color w:val="000000"/>
          <w:sz w:val="28"/>
        </w:rPr>
        <w:t xml:space="preserve">
      Бала кезінен бірінші топтағы мүгедектің күтімі бойынша жәрдемақыны тағайындау </w:t>
      </w:r>
    </w:p>
    <w:p>
      <w:pPr>
        <w:spacing w:after="0"/>
        <w:ind w:left="0"/>
        <w:jc w:val="both"/>
      </w:pPr>
      <w:r>
        <w:rPr>
          <w:rFonts w:ascii="Times New Roman"/>
          <w:b w:val="false"/>
          <w:i w:val="false"/>
          <w:color w:val="000000"/>
          <w:sz w:val="28"/>
        </w:rPr>
        <w:t xml:space="preserve">
      (өзгерту, тағайындаудан бас тарту) туралы </w:t>
      </w:r>
    </w:p>
    <w:p>
      <w:pPr>
        <w:spacing w:after="0"/>
        <w:ind w:left="0"/>
        <w:jc w:val="both"/>
      </w:pPr>
      <w:r>
        <w:rPr>
          <w:rFonts w:ascii="Times New Roman"/>
          <w:b w:val="false"/>
          <w:i w:val="false"/>
          <w:color w:val="000000"/>
          <w:sz w:val="28"/>
        </w:rPr>
        <w:t xml:space="preserve">
      Бала кезінен бірінші топтағы мүгедекке күтімді жүзеге асырушы адам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Жүгінген күні 20__ жылғы "___" ____________ </w:t>
      </w:r>
    </w:p>
    <w:p>
      <w:pPr>
        <w:spacing w:after="0"/>
        <w:ind w:left="0"/>
        <w:jc w:val="both"/>
      </w:pPr>
      <w:r>
        <w:rPr>
          <w:rFonts w:ascii="Times New Roman"/>
          <w:b w:val="false"/>
          <w:i w:val="false"/>
          <w:color w:val="000000"/>
          <w:sz w:val="28"/>
        </w:rPr>
        <w:t xml:space="preserve">
      Туған күні______________________ </w:t>
      </w:r>
    </w:p>
    <w:p>
      <w:pPr>
        <w:spacing w:after="0"/>
        <w:ind w:left="0"/>
        <w:jc w:val="both"/>
      </w:pPr>
      <w:r>
        <w:rPr>
          <w:rFonts w:ascii="Times New Roman"/>
          <w:b w:val="false"/>
          <w:i w:val="false"/>
          <w:color w:val="000000"/>
          <w:sz w:val="28"/>
        </w:rPr>
        <w:t xml:space="preserve">
      Бала кезінен бірінші топтағы мүгедектің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Мүгедектің туған күні 20__ жылғы "___" ___________________________ </w:t>
      </w:r>
    </w:p>
    <w:p>
      <w:pPr>
        <w:spacing w:after="0"/>
        <w:ind w:left="0"/>
        <w:jc w:val="both"/>
      </w:pPr>
      <w:r>
        <w:rPr>
          <w:rFonts w:ascii="Times New Roman"/>
          <w:b w:val="false"/>
          <w:i w:val="false"/>
          <w:color w:val="000000"/>
          <w:sz w:val="28"/>
        </w:rPr>
        <w:t xml:space="preserve">
      Мүгедектігі туралы анықтама _____________________________________ </w:t>
      </w:r>
    </w:p>
    <w:p>
      <w:pPr>
        <w:spacing w:after="0"/>
        <w:ind w:left="0"/>
        <w:jc w:val="both"/>
      </w:pPr>
      <w:r>
        <w:rPr>
          <w:rFonts w:ascii="Times New Roman"/>
          <w:b w:val="false"/>
          <w:i w:val="false"/>
          <w:color w:val="000000"/>
          <w:sz w:val="28"/>
        </w:rPr>
        <w:t>
      Мүгедектік 20__ жылғы "___" ______ бастап 20__ жылғы "___" _______ дейінгі мерзімге белгіленді</w:t>
      </w:r>
    </w:p>
    <w:bookmarkStart w:name="z211" w:id="187"/>
    <w:p>
      <w:pPr>
        <w:spacing w:after="0"/>
        <w:ind w:left="0"/>
        <w:jc w:val="both"/>
      </w:pPr>
      <w:r>
        <w:rPr>
          <w:rFonts w:ascii="Times New Roman"/>
          <w:b w:val="false"/>
          <w:i w:val="false"/>
          <w:color w:val="000000"/>
          <w:sz w:val="28"/>
        </w:rPr>
        <w:t xml:space="preserve">
      1. "Балалы отбасыларға берілетін мемлекеттік жәрдемақылар туралы" 2005 жылғы </w:t>
      </w:r>
    </w:p>
    <w:bookmarkEnd w:id="187"/>
    <w:p>
      <w:pPr>
        <w:spacing w:after="0"/>
        <w:ind w:left="0"/>
        <w:jc w:val="both"/>
      </w:pPr>
      <w:r>
        <w:rPr>
          <w:rFonts w:ascii="Times New Roman"/>
          <w:b w:val="false"/>
          <w:i w:val="false"/>
          <w:color w:val="000000"/>
          <w:sz w:val="28"/>
        </w:rPr>
        <w:t xml:space="preserve">
      28 маусымдағы Қазақстан Республикасы Заңының _____ бабына сәйкес бала кезінен </w:t>
      </w:r>
    </w:p>
    <w:p>
      <w:pPr>
        <w:spacing w:after="0"/>
        <w:ind w:left="0"/>
        <w:jc w:val="both"/>
      </w:pPr>
      <w:r>
        <w:rPr>
          <w:rFonts w:ascii="Times New Roman"/>
          <w:b w:val="false"/>
          <w:i w:val="false"/>
          <w:color w:val="000000"/>
          <w:sz w:val="28"/>
        </w:rPr>
        <w:t xml:space="preserve">
      бірінші топтағы мүгедектің күтімі бойынша жәрдемақы 20__ жылғы "___" _________ </w:t>
      </w:r>
    </w:p>
    <w:p>
      <w:pPr>
        <w:spacing w:after="0"/>
        <w:ind w:left="0"/>
        <w:jc w:val="both"/>
      </w:pPr>
      <w:r>
        <w:rPr>
          <w:rFonts w:ascii="Times New Roman"/>
          <w:b w:val="false"/>
          <w:i w:val="false"/>
          <w:color w:val="000000"/>
          <w:sz w:val="28"/>
        </w:rPr>
        <w:t xml:space="preserve">
      бастап 20_____ жылғы "___" _______ қоса алғанда, </w:t>
      </w:r>
    </w:p>
    <w:p>
      <w:pPr>
        <w:spacing w:after="0"/>
        <w:ind w:left="0"/>
        <w:jc w:val="both"/>
      </w:pPr>
      <w:r>
        <w:rPr>
          <w:rFonts w:ascii="Times New Roman"/>
          <w:b w:val="false"/>
          <w:i w:val="false"/>
          <w:color w:val="000000"/>
          <w:sz w:val="28"/>
        </w:rPr>
        <w:t xml:space="preserve">
      ____________________________________________ теңге мөлшерінде тағайындалсын. </w:t>
      </w:r>
    </w:p>
    <w:p>
      <w:pPr>
        <w:spacing w:after="0"/>
        <w:ind w:left="0"/>
        <w:jc w:val="both"/>
      </w:pPr>
      <w:r>
        <w:rPr>
          <w:rFonts w:ascii="Times New Roman"/>
          <w:b w:val="false"/>
          <w:i w:val="false"/>
          <w:color w:val="000000"/>
          <w:sz w:val="28"/>
        </w:rPr>
        <w:t xml:space="preserve">
                        (сомасы жазбаша) </w:t>
      </w:r>
    </w:p>
    <w:bookmarkStart w:name="z212" w:id="188"/>
    <w:p>
      <w:pPr>
        <w:spacing w:after="0"/>
        <w:ind w:left="0"/>
        <w:jc w:val="both"/>
      </w:pPr>
      <w:r>
        <w:rPr>
          <w:rFonts w:ascii="Times New Roman"/>
          <w:b w:val="false"/>
          <w:i w:val="false"/>
          <w:color w:val="000000"/>
          <w:sz w:val="28"/>
        </w:rPr>
        <w:t xml:space="preserve">
      2. Бала кезінен бірінші топтағы мүгедектің күтімі бойынша жәрдемақының мөлшері </w:t>
      </w:r>
    </w:p>
    <w:bookmarkEnd w:id="188"/>
    <w:p>
      <w:pPr>
        <w:spacing w:after="0"/>
        <w:ind w:left="0"/>
        <w:jc w:val="both"/>
      </w:pPr>
      <w:r>
        <w:rPr>
          <w:rFonts w:ascii="Times New Roman"/>
          <w:b w:val="false"/>
          <w:i w:val="false"/>
          <w:color w:val="000000"/>
          <w:sz w:val="28"/>
        </w:rPr>
        <w:t xml:space="preserve">
      20___жылғы "___" ________ бастап 20__ жылғы "___" ____________ қоса алғанда, </w:t>
      </w:r>
    </w:p>
    <w:p>
      <w:pPr>
        <w:spacing w:after="0"/>
        <w:ind w:left="0"/>
        <w:jc w:val="both"/>
      </w:pPr>
      <w:r>
        <w:rPr>
          <w:rFonts w:ascii="Times New Roman"/>
          <w:b w:val="false"/>
          <w:i w:val="false"/>
          <w:color w:val="000000"/>
          <w:sz w:val="28"/>
        </w:rPr>
        <w:t xml:space="preserve">
      өзгертілсін және ______________________ ___________ теңге мөлшерінде белгіленсін.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Негіздеме:______________________________________________________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bookmarkStart w:name="z213" w:id="189"/>
    <w:p>
      <w:pPr>
        <w:spacing w:after="0"/>
        <w:ind w:left="0"/>
        <w:jc w:val="both"/>
      </w:pPr>
      <w:r>
        <w:rPr>
          <w:rFonts w:ascii="Times New Roman"/>
          <w:b w:val="false"/>
          <w:i w:val="false"/>
          <w:color w:val="000000"/>
          <w:sz w:val="28"/>
        </w:rPr>
        <w:t xml:space="preserve">
      3. Бала кезінен бірінші топтағы мүгедектің күтімі бойынша жәрдемақыны </w:t>
      </w:r>
    </w:p>
    <w:bookmarkEnd w:id="189"/>
    <w:p>
      <w:pPr>
        <w:spacing w:after="0"/>
        <w:ind w:left="0"/>
        <w:jc w:val="both"/>
      </w:pPr>
      <w:r>
        <w:rPr>
          <w:rFonts w:ascii="Times New Roman"/>
          <w:b w:val="false"/>
          <w:i w:val="false"/>
          <w:color w:val="000000"/>
          <w:sz w:val="28"/>
        </w:rPr>
        <w:t xml:space="preserve">
      тағайындаудан бас тартылсын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(негіздеме) </w:t>
      </w:r>
    </w:p>
    <w:p>
      <w:pPr>
        <w:spacing w:after="0"/>
        <w:ind w:left="0"/>
        <w:jc w:val="both"/>
      </w:pPr>
      <w:r>
        <w:rPr>
          <w:rFonts w:ascii="Times New Roman"/>
          <w:b w:val="false"/>
          <w:i w:val="false"/>
          <w:color w:val="000000"/>
          <w:sz w:val="28"/>
        </w:rPr>
        <w:t xml:space="preserve">
      Департамент басшысы </w:t>
      </w:r>
    </w:p>
    <w:p>
      <w:pPr>
        <w:spacing w:after="0"/>
        <w:ind w:left="0"/>
        <w:jc w:val="both"/>
      </w:pPr>
      <w:r>
        <w:rPr>
          <w:rFonts w:ascii="Times New Roman"/>
          <w:b w:val="false"/>
          <w:i w:val="false"/>
          <w:color w:val="000000"/>
          <w:sz w:val="28"/>
        </w:rPr>
        <w:t>
      _________________________________________ ______________,</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Маман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w:t>
      </w:r>
    </w:p>
    <w:p>
      <w:pPr>
        <w:spacing w:after="0"/>
        <w:ind w:left="0"/>
        <w:jc w:val="both"/>
      </w:pPr>
      <w:r>
        <w:rPr>
          <w:rFonts w:ascii="Times New Roman"/>
          <w:b w:val="false"/>
          <w:i w:val="false"/>
          <w:color w:val="000000"/>
          <w:sz w:val="28"/>
        </w:rPr>
        <w:t>
      ___________________ облысы (қаласы)</w:t>
      </w:r>
    </w:p>
    <w:bookmarkStart w:name="z215" w:id="190"/>
    <w:p>
      <w:pPr>
        <w:spacing w:after="0"/>
        <w:ind w:left="0"/>
        <w:jc w:val="left"/>
      </w:pPr>
      <w:r>
        <w:rPr>
          <w:rFonts w:ascii="Times New Roman"/>
          <w:b/>
          <w:i w:val="false"/>
          <w:color w:val="000000"/>
        </w:rPr>
        <w:t xml:space="preserve"> Еңбек, әлеуметтік қорғау және көші-қон комитетінің  _________________________ облысы (қаласы) бойынша департаментінің  20___ жылғы "___" __________ ШЕШІМІ № ____</w:t>
      </w:r>
    </w:p>
    <w:bookmarkEnd w:id="190"/>
    <w:p>
      <w:pPr>
        <w:spacing w:after="0"/>
        <w:ind w:left="0"/>
        <w:jc w:val="both"/>
      </w:pPr>
      <w:r>
        <w:rPr>
          <w:rFonts w:ascii="Times New Roman"/>
          <w:b w:val="false"/>
          <w:i w:val="false"/>
          <w:color w:val="000000"/>
          <w:sz w:val="28"/>
        </w:rPr>
        <w:t>
      Істің № ____________</w:t>
      </w:r>
    </w:p>
    <w:p>
      <w:pPr>
        <w:spacing w:after="0"/>
        <w:ind w:left="0"/>
        <w:jc w:val="both"/>
      </w:pPr>
      <w:r>
        <w:rPr>
          <w:rFonts w:ascii="Times New Roman"/>
          <w:b w:val="false"/>
          <w:i w:val="false"/>
          <w:color w:val="000000"/>
          <w:sz w:val="28"/>
        </w:rPr>
        <w:t xml:space="preserve">
      Көп балалы аналарға берілетін жәрдемақыны тағайындау (өзгерту, тағайындаудан бас тарту) туралы </w:t>
      </w:r>
    </w:p>
    <w:p>
      <w:pPr>
        <w:spacing w:after="0"/>
        <w:ind w:left="0"/>
        <w:jc w:val="both"/>
      </w:pPr>
      <w:r>
        <w:rPr>
          <w:rFonts w:ascii="Times New Roman"/>
          <w:b w:val="false"/>
          <w:i w:val="false"/>
          <w:color w:val="000000"/>
          <w:sz w:val="28"/>
        </w:rPr>
        <w:t xml:space="preserve">
      Азамат (ша)____________________________________________________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Жынысы_____ </w:t>
      </w:r>
    </w:p>
    <w:p>
      <w:pPr>
        <w:spacing w:after="0"/>
        <w:ind w:left="0"/>
        <w:jc w:val="both"/>
      </w:pPr>
      <w:r>
        <w:rPr>
          <w:rFonts w:ascii="Times New Roman"/>
          <w:b w:val="false"/>
          <w:i w:val="false"/>
          <w:color w:val="000000"/>
          <w:sz w:val="28"/>
        </w:rPr>
        <w:t xml:space="preserve">
      Tуған күні 20__ жылғы "___" __________ </w:t>
      </w:r>
    </w:p>
    <w:p>
      <w:pPr>
        <w:spacing w:after="0"/>
        <w:ind w:left="0"/>
        <w:jc w:val="both"/>
      </w:pPr>
      <w:r>
        <w:rPr>
          <w:rFonts w:ascii="Times New Roman"/>
          <w:b w:val="false"/>
          <w:i w:val="false"/>
          <w:color w:val="000000"/>
          <w:sz w:val="28"/>
        </w:rPr>
        <w:t>
      Жүгінген күні 20__ жылғы "___" ____________ №__________</w:t>
      </w:r>
    </w:p>
    <w:bookmarkStart w:name="z216" w:id="191"/>
    <w:p>
      <w:pPr>
        <w:spacing w:after="0"/>
        <w:ind w:left="0"/>
        <w:jc w:val="both"/>
      </w:pPr>
      <w:r>
        <w:rPr>
          <w:rFonts w:ascii="Times New Roman"/>
          <w:b w:val="false"/>
          <w:i w:val="false"/>
          <w:color w:val="000000"/>
          <w:sz w:val="28"/>
        </w:rPr>
        <w:t xml:space="preserve">
      1. "Балалы отбасыларға берілетін мемлекеттік жәрдемақылар туралы" 2005 жылғы </w:t>
      </w:r>
    </w:p>
    <w:bookmarkEnd w:id="191"/>
    <w:p>
      <w:pPr>
        <w:spacing w:after="0"/>
        <w:ind w:left="0"/>
        <w:jc w:val="both"/>
      </w:pPr>
      <w:r>
        <w:rPr>
          <w:rFonts w:ascii="Times New Roman"/>
          <w:b w:val="false"/>
          <w:i w:val="false"/>
          <w:color w:val="000000"/>
          <w:sz w:val="28"/>
        </w:rPr>
        <w:t xml:space="preserve">
      28 маусымдағы Қазақстан Республикасы Заңының ______ бабына сәйкес көп балалы </w:t>
      </w:r>
    </w:p>
    <w:p>
      <w:pPr>
        <w:spacing w:after="0"/>
        <w:ind w:left="0"/>
        <w:jc w:val="both"/>
      </w:pPr>
      <w:r>
        <w:rPr>
          <w:rFonts w:ascii="Times New Roman"/>
          <w:b w:val="false"/>
          <w:i w:val="false"/>
          <w:color w:val="000000"/>
          <w:sz w:val="28"/>
        </w:rPr>
        <w:t xml:space="preserve">
      аналарға берілетін жәрдемақы 20___ жылғы "___" ____________ бастап </w:t>
      </w:r>
    </w:p>
    <w:p>
      <w:pPr>
        <w:spacing w:after="0"/>
        <w:ind w:left="0"/>
        <w:jc w:val="both"/>
      </w:pPr>
      <w:r>
        <w:rPr>
          <w:rFonts w:ascii="Times New Roman"/>
          <w:b w:val="false"/>
          <w:i w:val="false"/>
          <w:color w:val="000000"/>
          <w:sz w:val="28"/>
        </w:rPr>
        <w:t xml:space="preserve">
      20 _____ жылғы "___" ________ қоса алғанда,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теңге мөлшерінде тағайындалсын.</w:t>
      </w:r>
    </w:p>
    <w:bookmarkStart w:name="z217" w:id="192"/>
    <w:p>
      <w:pPr>
        <w:spacing w:after="0"/>
        <w:ind w:left="0"/>
        <w:jc w:val="both"/>
      </w:pPr>
      <w:r>
        <w:rPr>
          <w:rFonts w:ascii="Times New Roman"/>
          <w:b w:val="false"/>
          <w:i w:val="false"/>
          <w:color w:val="000000"/>
          <w:sz w:val="28"/>
        </w:rPr>
        <w:t xml:space="preserve">
      2. Айлық есептік көрсеткіштің өзгеруіне байланысты көпбалалы аналарға берілетін </w:t>
      </w:r>
    </w:p>
    <w:bookmarkEnd w:id="192"/>
    <w:p>
      <w:pPr>
        <w:spacing w:after="0"/>
        <w:ind w:left="0"/>
        <w:jc w:val="both"/>
      </w:pPr>
      <w:r>
        <w:rPr>
          <w:rFonts w:ascii="Times New Roman"/>
          <w:b w:val="false"/>
          <w:i w:val="false"/>
          <w:color w:val="000000"/>
          <w:sz w:val="28"/>
        </w:rPr>
        <w:t xml:space="preserve">
      жәрдемақының жаңа мөлшері белгіленсін: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(нормативтік құқықтық актінің атауы, нөмірі және күні) </w:t>
      </w:r>
    </w:p>
    <w:p>
      <w:pPr>
        <w:spacing w:after="0"/>
        <w:ind w:left="0"/>
        <w:jc w:val="both"/>
      </w:pPr>
      <w:r>
        <w:rPr>
          <w:rFonts w:ascii="Times New Roman"/>
          <w:b w:val="false"/>
          <w:i w:val="false"/>
          <w:color w:val="000000"/>
          <w:sz w:val="28"/>
        </w:rPr>
        <w:t xml:space="preserve">
      Жәрдемақы мөлшері 20______ жылғы "____"___________ бастап </w:t>
      </w:r>
    </w:p>
    <w:p>
      <w:pPr>
        <w:spacing w:after="0"/>
        <w:ind w:left="0"/>
        <w:jc w:val="both"/>
      </w:pPr>
      <w:r>
        <w:rPr>
          <w:rFonts w:ascii="Times New Roman"/>
          <w:b w:val="false"/>
          <w:i w:val="false"/>
          <w:color w:val="000000"/>
          <w:sz w:val="28"/>
        </w:rPr>
        <w:t xml:space="preserve">
      ______________________________________________________________ теңге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Ай сайынғы жәрдемақы мөлшері ___________________________________ </w:t>
      </w:r>
    </w:p>
    <w:p>
      <w:pPr>
        <w:spacing w:after="0"/>
        <w:ind w:left="0"/>
        <w:jc w:val="both"/>
      </w:pPr>
      <w:r>
        <w:rPr>
          <w:rFonts w:ascii="Times New Roman"/>
          <w:b w:val="false"/>
          <w:i w:val="false"/>
          <w:color w:val="000000"/>
          <w:sz w:val="28"/>
        </w:rPr>
        <w:t xml:space="preserve">
      _______________________________________________ теңге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20______ жылғы "___" ________ бастап 20____ жылғы "___" ______ дейін.</w:t>
      </w:r>
    </w:p>
    <w:bookmarkStart w:name="z218" w:id="193"/>
    <w:p>
      <w:pPr>
        <w:spacing w:after="0"/>
        <w:ind w:left="0"/>
        <w:jc w:val="both"/>
      </w:pPr>
      <w:r>
        <w:rPr>
          <w:rFonts w:ascii="Times New Roman"/>
          <w:b w:val="false"/>
          <w:i w:val="false"/>
          <w:color w:val="000000"/>
          <w:sz w:val="28"/>
        </w:rPr>
        <w:t xml:space="preserve">
      3. Жәрдемақы тағайындаудан бас тартылсын: </w:t>
      </w:r>
    </w:p>
    <w:bookmarkEnd w:id="193"/>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xml:space="preserve">
      Департамент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Маман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 (жәрдемақы түрін көрсету)  тағайындауға құжаттарды жете ресімдеу қажеттілігі туралы  20__ жылғы "___"____________ хабарлама</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(жәрдемақы түрі) </w:t>
      </w:r>
    </w:p>
    <w:p>
      <w:pPr>
        <w:spacing w:after="0"/>
        <w:ind w:left="0"/>
        <w:jc w:val="both"/>
      </w:pPr>
      <w:r>
        <w:rPr>
          <w:rFonts w:ascii="Times New Roman"/>
          <w:b w:val="false"/>
          <w:i w:val="false"/>
          <w:color w:val="000000"/>
          <w:sz w:val="28"/>
        </w:rPr>
        <w:t xml:space="preserve">
      тағайындау жөніндегі уәкілетті орган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Өтініш берушінің туған күні _____ жылғы "____" ___________________ </w:t>
      </w:r>
    </w:p>
    <w:p>
      <w:pPr>
        <w:spacing w:after="0"/>
        <w:ind w:left="0"/>
        <w:jc w:val="both"/>
      </w:pPr>
      <w:r>
        <w:rPr>
          <w:rFonts w:ascii="Times New Roman"/>
          <w:b w:val="false"/>
          <w:i w:val="false"/>
          <w:color w:val="000000"/>
          <w:sz w:val="28"/>
        </w:rPr>
        <w:t xml:space="preserve">
      Өтінішті қайтару күні 20__ жылғы "___" ___________ № 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(жете рәсімдеудің себебін көрсету) жете ресімдеудің қажеттілігі </w:t>
      </w:r>
    </w:p>
    <w:p>
      <w:pPr>
        <w:spacing w:after="0"/>
        <w:ind w:left="0"/>
        <w:jc w:val="both"/>
      </w:pPr>
      <w:r>
        <w:rPr>
          <w:rFonts w:ascii="Times New Roman"/>
          <w:b w:val="false"/>
          <w:i w:val="false"/>
          <w:color w:val="000000"/>
          <w:sz w:val="28"/>
        </w:rPr>
        <w:t xml:space="preserve">
      Сіздің назарыңызға жеткізеді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1" w:id="194"/>
    <w:p>
      <w:pPr>
        <w:spacing w:after="0"/>
        <w:ind w:left="0"/>
        <w:jc w:val="left"/>
      </w:pPr>
      <w:r>
        <w:rPr>
          <w:rFonts w:ascii="Times New Roman"/>
          <w:b/>
          <w:i w:val="false"/>
          <w:color w:val="000000"/>
        </w:rPr>
        <w:t xml:space="preserve"> Смс-хабарлардың электрондық журналы  _______________________________________  (жәрдемақы түрін көрсету)</w:t>
      </w:r>
    </w:p>
    <w:bookmarkEnd w:id="194"/>
    <w:p>
      <w:pPr>
        <w:spacing w:after="0"/>
        <w:ind w:left="0"/>
        <w:jc w:val="both"/>
      </w:pPr>
      <w:r>
        <w:rPr>
          <w:rFonts w:ascii="Times New Roman"/>
          <w:b w:val="false"/>
          <w:i w:val="false"/>
          <w:color w:val="000000"/>
          <w:sz w:val="28"/>
        </w:rPr>
        <w:t>
      _______________________ бөлімшесі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Смс-хабар жіберілген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  (жәрдемақы түрін көрсету)  тағайындау туралы 20__ жылғы "___" ____________ хабарлама</w:t>
      </w:r>
    </w:p>
    <w:p>
      <w:pPr>
        <w:spacing w:after="0"/>
        <w:ind w:left="0"/>
        <w:jc w:val="both"/>
      </w:pPr>
      <w:r>
        <w:rPr>
          <w:rFonts w:ascii="Times New Roman"/>
          <w:b w:val="false"/>
          <w:i w:val="false"/>
          <w:color w:val="000000"/>
          <w:sz w:val="28"/>
        </w:rPr>
        <w:t xml:space="preserve">
      Азамат (ша) 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Туған күні: _____ жылғы "___" __________ </w:t>
      </w:r>
    </w:p>
    <w:p>
      <w:pPr>
        <w:spacing w:after="0"/>
        <w:ind w:left="0"/>
        <w:jc w:val="both"/>
      </w:pPr>
      <w:r>
        <w:rPr>
          <w:rFonts w:ascii="Times New Roman"/>
          <w:b w:val="false"/>
          <w:i w:val="false"/>
          <w:color w:val="000000"/>
          <w:sz w:val="28"/>
        </w:rPr>
        <w:t xml:space="preserve">
      Баланың/бала кезінен бірінші топтағы мүгедектің тегі, аты, әкесінің аты (бар болса) </w:t>
      </w:r>
    </w:p>
    <w:p>
      <w:pPr>
        <w:spacing w:after="0"/>
        <w:ind w:left="0"/>
        <w:jc w:val="both"/>
      </w:pPr>
      <w:r>
        <w:rPr>
          <w:rFonts w:ascii="Times New Roman"/>
          <w:b w:val="false"/>
          <w:i w:val="false"/>
          <w:color w:val="000000"/>
          <w:sz w:val="28"/>
        </w:rPr>
        <w:t xml:space="preserve">
      және туған күні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20__ жылғы "___" ___________ № _________ тағайындау туралы шешім </w:t>
      </w:r>
    </w:p>
    <w:p>
      <w:pPr>
        <w:spacing w:after="0"/>
        <w:ind w:left="0"/>
        <w:jc w:val="both"/>
      </w:pPr>
      <w:r>
        <w:rPr>
          <w:rFonts w:ascii="Times New Roman"/>
          <w:b w:val="false"/>
          <w:i w:val="false"/>
          <w:color w:val="000000"/>
          <w:sz w:val="28"/>
        </w:rPr>
        <w:t xml:space="preserve">
      Тағайындалған сома:_____________________________________________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(жәрдемақы түрі) </w:t>
      </w:r>
    </w:p>
    <w:p>
      <w:pPr>
        <w:spacing w:after="0"/>
        <w:ind w:left="0"/>
        <w:jc w:val="both"/>
      </w:pPr>
      <w:r>
        <w:rPr>
          <w:rFonts w:ascii="Times New Roman"/>
          <w:b w:val="false"/>
          <w:i w:val="false"/>
          <w:color w:val="000000"/>
          <w:sz w:val="28"/>
        </w:rPr>
        <w:t xml:space="preserve">
      20__ жылғы "___" _______ бастап _____20 __ жылғы "_____" _________ қоса алғанда, </w:t>
      </w:r>
    </w:p>
    <w:p>
      <w:pPr>
        <w:spacing w:after="0"/>
        <w:ind w:left="0"/>
        <w:jc w:val="both"/>
      </w:pPr>
      <w:r>
        <w:rPr>
          <w:rFonts w:ascii="Times New Roman"/>
          <w:b w:val="false"/>
          <w:i w:val="false"/>
          <w:color w:val="000000"/>
          <w:sz w:val="28"/>
        </w:rPr>
        <w:t xml:space="preserve">
      ___________(_______________________________________) теңге (сомасы жазбаша) </w:t>
      </w:r>
    </w:p>
    <w:p>
      <w:pPr>
        <w:spacing w:after="0"/>
        <w:ind w:left="0"/>
        <w:jc w:val="both"/>
      </w:pPr>
      <w:r>
        <w:rPr>
          <w:rFonts w:ascii="Times New Roman"/>
          <w:b w:val="false"/>
          <w:i w:val="false"/>
          <w:color w:val="000000"/>
          <w:sz w:val="28"/>
        </w:rPr>
        <w:t xml:space="preserve">
      Хабарлама жауапты адамның ЭЦҚ-сымен куәландырылған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________________________________________________________________________________  (жәрдемақы түрін көрсету) тағайындаудан бас тарту туралы  20__ жылғы "___" ________ № ________ хабарлама</w:t>
      </w:r>
    </w:p>
    <w:p>
      <w:pPr>
        <w:spacing w:after="0"/>
        <w:ind w:left="0"/>
        <w:jc w:val="both"/>
      </w:pPr>
      <w:r>
        <w:rPr>
          <w:rFonts w:ascii="Times New Roman"/>
          <w:b w:val="false"/>
          <w:i w:val="false"/>
          <w:color w:val="000000"/>
          <w:sz w:val="28"/>
        </w:rPr>
        <w:t xml:space="preserve">
      Азамат (ша) 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Туған күні ____ жылғы "___" ____________ </w:t>
      </w:r>
    </w:p>
    <w:p>
      <w:pPr>
        <w:spacing w:after="0"/>
        <w:ind w:left="0"/>
        <w:jc w:val="both"/>
      </w:pPr>
      <w:r>
        <w:rPr>
          <w:rFonts w:ascii="Times New Roman"/>
          <w:b w:val="false"/>
          <w:i w:val="false"/>
          <w:color w:val="000000"/>
          <w:sz w:val="28"/>
        </w:rPr>
        <w:t xml:space="preserve">
      Баланың/бала кезінен бірінші топтағы мүгедектің тегі, аты, әкесінің аты (бар болса) </w:t>
      </w:r>
    </w:p>
    <w:p>
      <w:pPr>
        <w:spacing w:after="0"/>
        <w:ind w:left="0"/>
        <w:jc w:val="both"/>
      </w:pPr>
      <w:r>
        <w:rPr>
          <w:rFonts w:ascii="Times New Roman"/>
          <w:b w:val="false"/>
          <w:i w:val="false"/>
          <w:color w:val="000000"/>
          <w:sz w:val="28"/>
        </w:rPr>
        <w:t xml:space="preserve">
      және туған күні_____________________________________________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(жәрдемақы түрі)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(себептерін көрсету) </w:t>
      </w:r>
    </w:p>
    <w:p>
      <w:pPr>
        <w:spacing w:after="0"/>
        <w:ind w:left="0"/>
        <w:jc w:val="both"/>
      </w:pPr>
      <w:r>
        <w:rPr>
          <w:rFonts w:ascii="Times New Roman"/>
          <w:b w:val="false"/>
          <w:i w:val="false"/>
          <w:color w:val="000000"/>
          <w:sz w:val="28"/>
        </w:rPr>
        <w:t>
      тағайындаудан бас тартылды.</w:t>
      </w:r>
    </w:p>
    <w:p>
      <w:pPr>
        <w:spacing w:after="0"/>
        <w:ind w:left="0"/>
        <w:jc w:val="both"/>
      </w:pPr>
      <w:r>
        <w:rPr>
          <w:rFonts w:ascii="Times New Roman"/>
          <w:b w:val="false"/>
          <w:i w:val="false"/>
          <w:color w:val="000000"/>
          <w:sz w:val="28"/>
        </w:rPr>
        <w:t xml:space="preserve">
      Хабарлама жауапты адамның ЭЦҚ-сымен куәландырылған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5" w:id="195"/>
    <w:p>
      <w:pPr>
        <w:spacing w:after="0"/>
        <w:ind w:left="0"/>
        <w:jc w:val="left"/>
      </w:pPr>
      <w:r>
        <w:rPr>
          <w:rFonts w:ascii="Times New Roman"/>
          <w:b/>
          <w:i w:val="false"/>
          <w:color w:val="000000"/>
        </w:rPr>
        <w:t xml:space="preserve"> Хабарламалар журналы _______________________________________ (жәрдемақы түрін көрсету)</w:t>
      </w:r>
    </w:p>
    <w:bookmarkEnd w:id="195"/>
    <w:p>
      <w:pPr>
        <w:spacing w:after="0"/>
        <w:ind w:left="0"/>
        <w:jc w:val="both"/>
      </w:pPr>
      <w:r>
        <w:rPr>
          <w:rFonts w:ascii="Times New Roman"/>
          <w:b w:val="false"/>
          <w:i w:val="false"/>
          <w:color w:val="000000"/>
          <w:sz w:val="28"/>
        </w:rPr>
        <w:t>
      _______________________ бөлімшесі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тапсырылған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______________ облысы (қаласы)</w:t>
      </w:r>
    </w:p>
    <w:bookmarkStart w:name="z227" w:id="196"/>
    <w:p>
      <w:pPr>
        <w:spacing w:after="0"/>
        <w:ind w:left="0"/>
        <w:jc w:val="left"/>
      </w:pPr>
      <w:r>
        <w:rPr>
          <w:rFonts w:ascii="Times New Roman"/>
          <w:b/>
          <w:i w:val="false"/>
          <w:color w:val="000000"/>
        </w:rPr>
        <w:t xml:space="preserve"> Еңбек, әлеуметтік қорғау және көші-қон комитетінің  ______ облысы (қаласы) бойынша департаментінің  20___ жылғы "___" __________ № ______ шешім</w:t>
      </w:r>
    </w:p>
    <w:bookmarkEnd w:id="196"/>
    <w:p>
      <w:pPr>
        <w:spacing w:after="0"/>
        <w:ind w:left="0"/>
        <w:jc w:val="both"/>
      </w:pPr>
      <w:r>
        <w:rPr>
          <w:rFonts w:ascii="Times New Roman"/>
          <w:b w:val="false"/>
          <w:i w:val="false"/>
          <w:color w:val="000000"/>
          <w:sz w:val="28"/>
        </w:rPr>
        <w:t xml:space="preserve">
      Істің № _________ </w:t>
      </w:r>
    </w:p>
    <w:p>
      <w:pPr>
        <w:spacing w:after="0"/>
        <w:ind w:left="0"/>
        <w:jc w:val="both"/>
      </w:pPr>
      <w:r>
        <w:rPr>
          <w:rFonts w:ascii="Times New Roman"/>
          <w:b w:val="false"/>
          <w:i w:val="false"/>
          <w:color w:val="000000"/>
          <w:sz w:val="28"/>
        </w:rPr>
        <w:t xml:space="preserve">
      Төлемді тоқтата тұру туралы шешім ______________________________ </w:t>
      </w:r>
    </w:p>
    <w:p>
      <w:pPr>
        <w:spacing w:after="0"/>
        <w:ind w:left="0"/>
        <w:jc w:val="both"/>
      </w:pPr>
      <w:r>
        <w:rPr>
          <w:rFonts w:ascii="Times New Roman"/>
          <w:b w:val="false"/>
          <w:i w:val="false"/>
          <w:color w:val="000000"/>
          <w:sz w:val="28"/>
        </w:rPr>
        <w:t xml:space="preserve">
                                                (төлем түрін көрсету) </w:t>
      </w:r>
    </w:p>
    <w:p>
      <w:pPr>
        <w:spacing w:after="0"/>
        <w:ind w:left="0"/>
        <w:jc w:val="both"/>
      </w:pPr>
      <w:r>
        <w:rPr>
          <w:rFonts w:ascii="Times New Roman"/>
          <w:b w:val="false"/>
          <w:i w:val="false"/>
          <w:color w:val="000000"/>
          <w:sz w:val="28"/>
        </w:rPr>
        <w:t xml:space="preserve">
      Азамат (ша) ____________________________________________________ </w:t>
      </w:r>
    </w:p>
    <w:p>
      <w:pPr>
        <w:spacing w:after="0"/>
        <w:ind w:left="0"/>
        <w:jc w:val="both"/>
      </w:pPr>
      <w:r>
        <w:rPr>
          <w:rFonts w:ascii="Times New Roman"/>
          <w:b w:val="false"/>
          <w:i w:val="false"/>
          <w:color w:val="000000"/>
          <w:sz w:val="28"/>
        </w:rPr>
        <w:t xml:space="preserve">
      Жынысы ______________ </w:t>
      </w:r>
    </w:p>
    <w:p>
      <w:pPr>
        <w:spacing w:after="0"/>
        <w:ind w:left="0"/>
        <w:jc w:val="both"/>
      </w:pPr>
      <w:r>
        <w:rPr>
          <w:rFonts w:ascii="Times New Roman"/>
          <w:b w:val="false"/>
          <w:i w:val="false"/>
          <w:color w:val="000000"/>
          <w:sz w:val="28"/>
        </w:rPr>
        <w:t xml:space="preserve">
      Туған күні _____ жылғы "____" _______________________ </w:t>
      </w:r>
    </w:p>
    <w:p>
      <w:pPr>
        <w:spacing w:after="0"/>
        <w:ind w:left="0"/>
        <w:jc w:val="both"/>
      </w:pPr>
      <w:r>
        <w:rPr>
          <w:rFonts w:ascii="Times New Roman"/>
          <w:b w:val="false"/>
          <w:i w:val="false"/>
          <w:color w:val="000000"/>
          <w:sz w:val="28"/>
        </w:rPr>
        <w:t xml:space="preserve">
      _____ жылғы "____" __________ бастап төлем тоқтатыла тұрсын </w:t>
      </w:r>
    </w:p>
    <w:p>
      <w:pPr>
        <w:spacing w:after="0"/>
        <w:ind w:left="0"/>
        <w:jc w:val="both"/>
      </w:pPr>
      <w:r>
        <w:rPr>
          <w:rFonts w:ascii="Times New Roman"/>
          <w:b w:val="false"/>
          <w:i w:val="false"/>
          <w:color w:val="000000"/>
          <w:sz w:val="28"/>
        </w:rPr>
        <w:t xml:space="preserve">
      Негіздеме ______________________________________________________ </w:t>
      </w:r>
    </w:p>
    <w:p>
      <w:pPr>
        <w:spacing w:after="0"/>
        <w:ind w:left="0"/>
        <w:jc w:val="both"/>
      </w:pPr>
      <w:r>
        <w:rPr>
          <w:rFonts w:ascii="Times New Roman"/>
          <w:b w:val="false"/>
          <w:i w:val="false"/>
          <w:color w:val="000000"/>
          <w:sz w:val="28"/>
        </w:rPr>
        <w:t xml:space="preserve">
                              (себебі көрсетілсін) </w:t>
      </w:r>
    </w:p>
    <w:p>
      <w:pPr>
        <w:spacing w:after="0"/>
        <w:ind w:left="0"/>
        <w:jc w:val="both"/>
      </w:pPr>
      <w:r>
        <w:rPr>
          <w:rFonts w:ascii="Times New Roman"/>
          <w:b w:val="false"/>
          <w:i w:val="false"/>
          <w:color w:val="000000"/>
          <w:sz w:val="28"/>
        </w:rPr>
        <w:t xml:space="preserve">
      Департамент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Маман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______________ облысы (қаласы)</w:t>
      </w:r>
    </w:p>
    <w:bookmarkStart w:name="z229" w:id="197"/>
    <w:p>
      <w:pPr>
        <w:spacing w:after="0"/>
        <w:ind w:left="0"/>
        <w:jc w:val="left"/>
      </w:pPr>
      <w:r>
        <w:rPr>
          <w:rFonts w:ascii="Times New Roman"/>
          <w:b/>
          <w:i w:val="false"/>
          <w:color w:val="000000"/>
        </w:rPr>
        <w:t xml:space="preserve"> Еңбек, әлеуметтік қорғау және көші-қон комитетінің  __________облысы (қаласы) бойынша департаментінің  20___ жылғы "___" __________ шешімі</w:t>
      </w:r>
    </w:p>
    <w:bookmarkEnd w:id="197"/>
    <w:p>
      <w:pPr>
        <w:spacing w:after="0"/>
        <w:ind w:left="0"/>
        <w:jc w:val="both"/>
      </w:pPr>
      <w:r>
        <w:rPr>
          <w:rFonts w:ascii="Times New Roman"/>
          <w:b w:val="false"/>
          <w:i w:val="false"/>
          <w:color w:val="000000"/>
          <w:sz w:val="28"/>
        </w:rPr>
        <w:t xml:space="preserve">
      Істің № _________ </w:t>
      </w:r>
    </w:p>
    <w:p>
      <w:pPr>
        <w:spacing w:after="0"/>
        <w:ind w:left="0"/>
        <w:jc w:val="both"/>
      </w:pPr>
      <w:r>
        <w:rPr>
          <w:rFonts w:ascii="Times New Roman"/>
          <w:b w:val="false"/>
          <w:i w:val="false"/>
          <w:color w:val="000000"/>
          <w:sz w:val="28"/>
        </w:rPr>
        <w:t xml:space="preserve">
      төлемді тоқтату туралы шешімі ___________________________________ </w:t>
      </w:r>
    </w:p>
    <w:p>
      <w:pPr>
        <w:spacing w:after="0"/>
        <w:ind w:left="0"/>
        <w:jc w:val="both"/>
      </w:pPr>
      <w:r>
        <w:rPr>
          <w:rFonts w:ascii="Times New Roman"/>
          <w:b w:val="false"/>
          <w:i w:val="false"/>
          <w:color w:val="000000"/>
          <w:sz w:val="28"/>
        </w:rPr>
        <w:t xml:space="preserve">
                                          (төлем түрін көрсету) </w:t>
      </w:r>
    </w:p>
    <w:p>
      <w:pPr>
        <w:spacing w:after="0"/>
        <w:ind w:left="0"/>
        <w:jc w:val="both"/>
      </w:pPr>
      <w:r>
        <w:rPr>
          <w:rFonts w:ascii="Times New Roman"/>
          <w:b w:val="false"/>
          <w:i w:val="false"/>
          <w:color w:val="000000"/>
          <w:sz w:val="28"/>
        </w:rPr>
        <w:t xml:space="preserve">
      Азамат (ша) ____________________________________________________ </w:t>
      </w:r>
    </w:p>
    <w:p>
      <w:pPr>
        <w:spacing w:after="0"/>
        <w:ind w:left="0"/>
        <w:jc w:val="both"/>
      </w:pPr>
      <w:r>
        <w:rPr>
          <w:rFonts w:ascii="Times New Roman"/>
          <w:b w:val="false"/>
          <w:i w:val="false"/>
          <w:color w:val="000000"/>
          <w:sz w:val="28"/>
        </w:rPr>
        <w:t xml:space="preserve">
      Жынысы ______________ </w:t>
      </w:r>
    </w:p>
    <w:p>
      <w:pPr>
        <w:spacing w:after="0"/>
        <w:ind w:left="0"/>
        <w:jc w:val="both"/>
      </w:pPr>
      <w:r>
        <w:rPr>
          <w:rFonts w:ascii="Times New Roman"/>
          <w:b w:val="false"/>
          <w:i w:val="false"/>
          <w:color w:val="000000"/>
          <w:sz w:val="28"/>
        </w:rPr>
        <w:t xml:space="preserve">
      Туған күн _____ жылғы "____" ________________________ </w:t>
      </w:r>
    </w:p>
    <w:p>
      <w:pPr>
        <w:spacing w:after="0"/>
        <w:ind w:left="0"/>
        <w:jc w:val="both"/>
      </w:pPr>
      <w:r>
        <w:rPr>
          <w:rFonts w:ascii="Times New Roman"/>
          <w:b w:val="false"/>
          <w:i w:val="false"/>
          <w:color w:val="000000"/>
          <w:sz w:val="28"/>
        </w:rPr>
        <w:t>
      _____ жылғы "____" __________ бастап төлем тоқтатылсын</w:t>
      </w:r>
    </w:p>
    <w:p>
      <w:pPr>
        <w:spacing w:after="0"/>
        <w:ind w:left="0"/>
        <w:jc w:val="both"/>
      </w:pPr>
      <w:r>
        <w:rPr>
          <w:rFonts w:ascii="Times New Roman"/>
          <w:b w:val="false"/>
          <w:i w:val="false"/>
          <w:color w:val="000000"/>
          <w:sz w:val="28"/>
        </w:rPr>
        <w:t xml:space="preserve">
      Негіздеме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xml:space="preserve">
      Департамент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Департамент басқармасының (бөлімінің)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Маман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Шешім жобасын дайындағандар: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______________ облысы (қаласы)</w:t>
      </w:r>
    </w:p>
    <w:bookmarkStart w:name="z231" w:id="198"/>
    <w:p>
      <w:pPr>
        <w:spacing w:after="0"/>
        <w:ind w:left="0"/>
        <w:jc w:val="left"/>
      </w:pPr>
      <w:r>
        <w:rPr>
          <w:rFonts w:ascii="Times New Roman"/>
          <w:b/>
          <w:i w:val="false"/>
          <w:color w:val="000000"/>
        </w:rPr>
        <w:t xml:space="preserve"> Мемлекеттік корпорацияның  ____________________ облысы бойынша  _________бөлімшесі Өтініш</w:t>
      </w:r>
    </w:p>
    <w:bookmarkEnd w:id="198"/>
    <w:p>
      <w:pPr>
        <w:spacing w:after="0"/>
        <w:ind w:left="0"/>
        <w:jc w:val="both"/>
      </w:pPr>
      <w:r>
        <w:rPr>
          <w:rFonts w:ascii="Times New Roman"/>
          <w:b w:val="false"/>
          <w:i w:val="false"/>
          <w:color w:val="000000"/>
          <w:sz w:val="28"/>
        </w:rPr>
        <w:t>
      Азамат (ша) _____________________________________________________</w:t>
      </w:r>
    </w:p>
    <w:p>
      <w:pPr>
        <w:spacing w:after="0"/>
        <w:ind w:left="0"/>
        <w:jc w:val="both"/>
      </w:pPr>
      <w:r>
        <w:rPr>
          <w:rFonts w:ascii="Times New Roman"/>
          <w:b w:val="false"/>
          <w:i w:val="false"/>
          <w:color w:val="000000"/>
          <w:sz w:val="28"/>
        </w:rPr>
        <w:t>
      (алушының тегі, аты, әкесінің аты (бар болса)</w:t>
      </w:r>
    </w:p>
    <w:p>
      <w:pPr>
        <w:spacing w:after="0"/>
        <w:ind w:left="0"/>
        <w:jc w:val="both"/>
      </w:pPr>
      <w:r>
        <w:rPr>
          <w:rFonts w:ascii="Times New Roman"/>
          <w:b w:val="false"/>
          <w:i w:val="false"/>
          <w:color w:val="000000"/>
          <w:sz w:val="28"/>
        </w:rPr>
        <w:t>
      Туған күні: ______ жылғы "_______" _______________</w:t>
      </w:r>
    </w:p>
    <w:p>
      <w:pPr>
        <w:spacing w:after="0"/>
        <w:ind w:left="0"/>
        <w:jc w:val="both"/>
      </w:pPr>
      <w:r>
        <w:rPr>
          <w:rFonts w:ascii="Times New Roman"/>
          <w:b w:val="false"/>
          <w:i w:val="false"/>
          <w:color w:val="000000"/>
          <w:sz w:val="28"/>
        </w:rPr>
        <w:t>
      Жеке сәйкестендіру нөмірі ________________________________________</w:t>
      </w:r>
    </w:p>
    <w:p>
      <w:pPr>
        <w:spacing w:after="0"/>
        <w:ind w:left="0"/>
        <w:jc w:val="both"/>
      </w:pPr>
      <w:r>
        <w:rPr>
          <w:rFonts w:ascii="Times New Roman"/>
          <w:b w:val="false"/>
          <w:i w:val="false"/>
          <w:color w:val="000000"/>
          <w:sz w:val="28"/>
        </w:rPr>
        <w:t>
      Жеке басын куәландыратын құжаттың түрі:__________________________</w:t>
      </w:r>
    </w:p>
    <w:p>
      <w:pPr>
        <w:spacing w:after="0"/>
        <w:ind w:left="0"/>
        <w:jc w:val="both"/>
      </w:pPr>
      <w:r>
        <w:rPr>
          <w:rFonts w:ascii="Times New Roman"/>
          <w:b w:val="false"/>
          <w:i w:val="false"/>
          <w:color w:val="000000"/>
          <w:sz w:val="28"/>
        </w:rPr>
        <w:t>
      Құжаттың сериясы: _____ құжаттың нөмірі: ________ кім берген: ________</w:t>
      </w:r>
    </w:p>
    <w:p>
      <w:pPr>
        <w:spacing w:after="0"/>
        <w:ind w:left="0"/>
        <w:jc w:val="both"/>
      </w:pPr>
      <w:r>
        <w:rPr>
          <w:rFonts w:ascii="Times New Roman"/>
          <w:b w:val="false"/>
          <w:i w:val="false"/>
          <w:color w:val="000000"/>
          <w:sz w:val="28"/>
        </w:rPr>
        <w:t>
      Берілген күні: ____________ жылғы "______" _____________</w:t>
      </w:r>
    </w:p>
    <w:p>
      <w:pPr>
        <w:spacing w:after="0"/>
        <w:ind w:left="0"/>
        <w:jc w:val="both"/>
      </w:pPr>
      <w:r>
        <w:rPr>
          <w:rFonts w:ascii="Times New Roman"/>
          <w:b w:val="false"/>
          <w:i w:val="false"/>
          <w:color w:val="000000"/>
          <w:sz w:val="28"/>
        </w:rPr>
        <w:t>
      Тұрақты тұратын жерінің мекенжайы _______________________________</w:t>
      </w:r>
    </w:p>
    <w:p>
      <w:pPr>
        <w:spacing w:after="0"/>
        <w:ind w:left="0"/>
        <w:jc w:val="both"/>
      </w:pPr>
      <w:r>
        <w:rPr>
          <w:rFonts w:ascii="Times New Roman"/>
          <w:b w:val="false"/>
          <w:i w:val="false"/>
          <w:color w:val="000000"/>
          <w:sz w:val="28"/>
        </w:rPr>
        <w:t xml:space="preserve">
      _________________________ облыс _____________________ қала (аудан) </w:t>
      </w:r>
    </w:p>
    <w:p>
      <w:pPr>
        <w:spacing w:after="0"/>
        <w:ind w:left="0"/>
        <w:jc w:val="both"/>
      </w:pPr>
      <w:r>
        <w:rPr>
          <w:rFonts w:ascii="Times New Roman"/>
          <w:b w:val="false"/>
          <w:i w:val="false"/>
          <w:color w:val="000000"/>
          <w:sz w:val="28"/>
        </w:rPr>
        <w:t xml:space="preserve">
      _________________________ ауыл ________________ көше (шағынаудан) </w:t>
      </w:r>
    </w:p>
    <w:p>
      <w:pPr>
        <w:spacing w:after="0"/>
        <w:ind w:left="0"/>
        <w:jc w:val="both"/>
      </w:pPr>
      <w:r>
        <w:rPr>
          <w:rFonts w:ascii="Times New Roman"/>
          <w:b w:val="false"/>
          <w:i w:val="false"/>
          <w:color w:val="000000"/>
          <w:sz w:val="28"/>
        </w:rPr>
        <w:t>
      _________ - үй _______________ - пәтер</w:t>
      </w:r>
    </w:p>
    <w:p>
      <w:pPr>
        <w:spacing w:after="0"/>
        <w:ind w:left="0"/>
        <w:jc w:val="both"/>
      </w:pPr>
      <w:r>
        <w:rPr>
          <w:rFonts w:ascii="Times New Roman"/>
          <w:b w:val="false"/>
          <w:i w:val="false"/>
          <w:color w:val="000000"/>
          <w:sz w:val="28"/>
        </w:rPr>
        <w:t>
      Алушының (күтім бойынша жәрдемақы, көпбалалы отбасыларға берілетін жәрдемақы, мүгедек баланы тәрбиелеушілерге берілетін жәрдемақы, бала кезінен бірінші топтағы мүгедектің күтімі бойынша берілетін жәрдемақы, көпбалалы аналарға берілетін жәрдемақы) ісін сұратуды сұраймын.</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Бұрын тұрған жерінің мекенжайы: 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xml:space="preserve">
      үй телефоны ___________ ұялы телефон ___________ </w:t>
      </w:r>
    </w:p>
    <w:p>
      <w:pPr>
        <w:spacing w:after="0"/>
        <w:ind w:left="0"/>
        <w:jc w:val="both"/>
      </w:pPr>
      <w:r>
        <w:rPr>
          <w:rFonts w:ascii="Times New Roman"/>
          <w:b w:val="false"/>
          <w:i w:val="false"/>
          <w:color w:val="000000"/>
          <w:sz w:val="28"/>
        </w:rPr>
        <w:t>
      Е-maіl ___________________________</w:t>
      </w:r>
    </w:p>
    <w:p>
      <w:pPr>
        <w:spacing w:after="0"/>
        <w:ind w:left="0"/>
        <w:jc w:val="both"/>
      </w:pPr>
      <w:r>
        <w:rPr>
          <w:rFonts w:ascii="Times New Roman"/>
          <w:b w:val="false"/>
          <w:i w:val="false"/>
          <w:color w:val="000000"/>
          <w:sz w:val="28"/>
        </w:rPr>
        <w:t>
      Берілген күні 20_____ жылғы "______" _________________</w:t>
      </w:r>
    </w:p>
    <w:p>
      <w:pPr>
        <w:spacing w:after="0"/>
        <w:ind w:left="0"/>
        <w:jc w:val="both"/>
      </w:pPr>
      <w:r>
        <w:rPr>
          <w:rFonts w:ascii="Times New Roman"/>
          <w:b w:val="false"/>
          <w:i w:val="false"/>
          <w:color w:val="000000"/>
          <w:sz w:val="28"/>
        </w:rPr>
        <w:t>
      Өтініш берушінің қолы ________________________________________</w:t>
      </w:r>
    </w:p>
    <w:p>
      <w:pPr>
        <w:spacing w:after="0"/>
        <w:ind w:left="0"/>
        <w:jc w:val="both"/>
      </w:pPr>
      <w:r>
        <w:rPr>
          <w:rFonts w:ascii="Times New Roman"/>
          <w:b w:val="false"/>
          <w:i w:val="false"/>
          <w:color w:val="000000"/>
          <w:sz w:val="28"/>
        </w:rPr>
        <w:t xml:space="preserve">
      Азамат _________________________________________________________ өтініші </w:t>
      </w:r>
    </w:p>
    <w:p>
      <w:pPr>
        <w:spacing w:after="0"/>
        <w:ind w:left="0"/>
        <w:jc w:val="both"/>
      </w:pPr>
      <w:r>
        <w:rPr>
          <w:rFonts w:ascii="Times New Roman"/>
          <w:b w:val="false"/>
          <w:i w:val="false"/>
          <w:color w:val="000000"/>
          <w:sz w:val="28"/>
        </w:rPr>
        <w:t>
      20____ жылғы "___" __________ қабылданды, № 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w:t>
      </w:r>
    </w:p>
    <w:p>
      <w:pPr>
        <w:spacing w:after="0"/>
        <w:ind w:left="0"/>
        <w:jc w:val="both"/>
      </w:pPr>
      <w:r>
        <w:rPr>
          <w:rFonts w:ascii="Times New Roman"/>
          <w:b w:val="false"/>
          <w:i w:val="false"/>
          <w:color w:val="000000"/>
          <w:sz w:val="28"/>
        </w:rPr>
        <w:t>
      қолы _____________________________________________________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