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a57b" w14:textId="50ea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"Бөлшек және көтерме саудада өткізу үшін дәрілік заттың саудалық атауына шекті бағаларды бекіту туралы" Қазақстан Республикасы Денсаулық сақтау министрінің 2019 жылғы 15 шілдедегі № ҚР ДСМ-104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9 қаңтардағы № ҚР ДСМ-3/2020 бұйрығы. Қазақстан Республикасының Әділет министрлігінде 2020 жылғы 9 қаңтарда № 19854 болып тіркелді. Күші жойылды - Қазақстан Республикасы Денсаулық сақтау министрінің м.а. 2021 жылғы 27 тамыздағы № ҚР ДСМ-94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м.а. 27.08.2021 </w:t>
      </w:r>
      <w:r>
        <w:rPr>
          <w:rFonts w:ascii="Times New Roman"/>
          <w:b w:val="false"/>
          <w:i w:val="false"/>
          <w:color w:val="ff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86-1-бабының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"Бөлшек және көтерме саудада өткізу үшін дәрілік заттың саудалық атауына шекті бағаларды бекіту туралы" Қазақстан Республикасы Денсаулық сақтау министрінің 2019 жылғы 15 шілдедегі № ҚР ДСМ-104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19037 болып тіркелген, Қазақстан Республикасы Нормативтік құқықтық актілерінің эталондық бақылау банкінде 2019 жылғы 23 шілдеде жарияланған) (бұдан әрі – бұйрық)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көтерме және бөлшек саудада өткізу үшін дәрілік заттың саудалық атауына шекті бағалар бекітілсін.";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Бұйрыққа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Бөлшек және көтерме саудада өткізу үшін дәрілік заттың саудалық атауына шекті бағалар Қазақстан Республикасы Денсаулық сақтау министрінің 2019 жылғы 19 сәуірдегі № ҚР ДСМ-42 бұйрығымен бекітілген (Нормативтік құқықтық актілерді мемлекеттік тіркеу тізілімінде № 130940 болып тіркелген) Дәрілік заттардың бағаларын реттеу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дәрілік заттар мен медициналық бұйымдардың айналысы саласындағы мемлекеттік сараптама ұйымы айқындаған және есептеген деректердің негізінде қалыптастырылды.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Тауарлар мен көрсетілетін қызметтердің сапасы мен қауіпсіздігін бақылау комитеті: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интернет-ресурсында орналастыруды;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 Денсаулық сақтау вице-министріне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ДСМ-3/2020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*Көтерме және бөлшек саудада өткізу үшін дәрілік заттың саудалық атауына шекті бағалар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252"/>
        <w:gridCol w:w="647"/>
        <w:gridCol w:w="1571"/>
        <w:gridCol w:w="2766"/>
        <w:gridCol w:w="2406"/>
        <w:gridCol w:w="975"/>
        <w:gridCol w:w="975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Саудалық атауы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түрі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саудада өткізу үшін шекті баға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өткізу үшін шекті баға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звезда" спрейі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0.1 %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звезда" тамшылары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 0.1 %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звезда" тамшылары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"КМ – Хипоил" шырғанақ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спиртті салицил қышқылының спиртті ерітіндісі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сыртқа қолдануға арналған спиртті ерітінді 25мл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спиртті салицил қышқылының спиртті ерітіндісі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сыртқа қолдануға арналған спиртті ерітінді 60мл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салицил қышқылының спиртті ерітіндісі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сыртқа қолдануға арналған спиртті ерітінді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 салицил қышқылының спиртті ерітіндісі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сыртқа қолдануға арналған спиртті ерітінді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5-НОК®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ай фолий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мкг,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ABCDE топтары сальмонеллездік бактериофагы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таблеткала, 1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5 г, еріткішпен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Medlac Pharma Italy Co.,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1000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5000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75 ХБ, еріткішпен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150 ХБ, еріткішпен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 эсцинаты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мкг№50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400 мг/5 мл ерітінді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(лидокаин гидрохлоридінің 1% ерітіндісі) 1000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(лидокаин гидрохлоридінің 1% ерітіндісі)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Pharm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ӘБ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Вакцин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(А гепатитінің алдын алуға арналған белсенділігі жойылған, сіңірілген вакцина)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 (0.5 мл)№1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27.5 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мг/16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455 430,71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мг/4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мг/4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мг/4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мг/16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455 430,71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мг/16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455 430,71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мг/250 мл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эмульсия 1 % 20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"Донгкук Фармасьютикал Ко., Лтд."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2 г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200 мг/28,5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400 мг/ 57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375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1 %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1 %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5/160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10/160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 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Аглинокс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2.0мг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SPECIFAR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Дәрілік препараттар өндірушісі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ДПӨ"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0.01 %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"Республикалық қан орталығы" ШЖҚ РМК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0.1 %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жақпамай 0,1%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 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0.5 мг 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1.5 мг 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Аджизим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ментол және эвкалипт қосылған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таңқурай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антисептикалық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ананас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антисептикалық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апельсин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бал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бал және лимон қосылған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банан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антисептикалық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классикалық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құлпынай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лимон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антисептикалық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шие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антисептикалық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ҚР-ДЗ-0№009638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ҚР-ДЗ-0№009638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 POWER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0,18 %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ұнтақ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BSP Pharmaceuticals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1 606 362,55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 химия-фармацевтикалық комбинаты"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Бирзейт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 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200мг/5мл 24.8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 16.5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50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100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1 671 841,32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1 839 025,45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мг/12.5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2.0 мг + 0.03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15000 ХБ/мл10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500мг/500мг, -, 500 мг/500 мг, 1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(пессарийлер) 200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хинаприл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20мг/12.5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5мг/100мл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8мг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16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химия-фармацевтикалық комбинаты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химия-фармацевтикалық комбинаты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0,05%+0,1%, 15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 "Химия-фармацевтикалық комбинаты"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0,05%+0,1%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 + 0,1 % + 1 %, 15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750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 162 мг/0.9 мл № 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352 421,03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387 663,13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200мг/10мл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80 мг/4мл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мг/мл 10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мг/мл 2 мл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ерітінді100 ХБ/мл10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ХБ/мл3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өзгертілген капсулалар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өзгертілген капсулалар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 0.03 %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 0.06 %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0.03%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0.06%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1 422 438,64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1 564 682,51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таблеткалар,, 5 мг,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Капсулар 75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Капсулар 75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Reddy's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Reddy's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18г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таблеткаларй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0,05%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 гидрохлогидш, нафазолин гидрохлоридш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мұрын тамшылары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4%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 4%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суспензия,, 170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суспензия,, 170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мг/3мл 3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дәрі,, 0.2 %, 3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5 %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5мг/5мг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5мг/10мг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сұйық сығынды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мкг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мг/50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Farmaceutisch Analytisch Laboratorium Duiven B.V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мл №10.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Biotehnos S.A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ҚР-ДЗ-5№004192/ҚР-ДЗ-5№024143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30 %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45 мг/мл лиофилизат, еріткішімен жиынтықта 54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45 мг/мл лиофилизат, еріткішімен жиынтықта 108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80 мкг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160 мкг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Альдивия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7,5 мг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GUJU Pharm Co.​Ltd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ӘБ/мл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0.25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0.5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 L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дисперсия дайындау үшін концентрат дайындауға арналған ұнтақ 50 мг 20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Гилеад Сайенсиз,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620 616,90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30мг/5мл 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15мг/5мл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15мг/2мл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7.5 мг/мл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75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7.5 мг/мл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мг/2 мл, 2 Миллилитр,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 мг/мл1.5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0.25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0.125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0.25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Гамма-аминомай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100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100, 100, 5%, 100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500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500мл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500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30 мг/мл 400 мл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мг/5 мг 4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10 мл 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 10 %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10%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 10 %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312.5 мг/5 мл25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156.25 мг/5 мл25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375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457мг/5мл 8.75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500мг/125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875мг/125мг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875 мг/125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мг/125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 мг/мл№5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(липидті кешен),50 мг/10 мл, 10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500 мг/мл 2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50 % 2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АҚҚ)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ерітінді50 %№10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Таблеткалар40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 дәрісі - 25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балалар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лимон дәмімен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лимон дәмімен спрей 30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лимон дәмімен спрей 30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25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"ЖАНАФАРМ"ДПӨ 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"ЖАНАФАРМ"ДПӨ 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Дәрілік препараттар өндірушісі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Дәрілік препараттар өндірушісі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Дәрілік препараттар өндірушісі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Андипал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метамизол, папаверин, фенобарбитал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 мг/г№30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16,2 мг/г 88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майлы ерітінді 300 мг/3 мл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60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 30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зімбір дәмімен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Эхинацея дәмі бар соруға арналған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Ментол дәмді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лимон мен бал дәмімен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лимон мен бал дәмімен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тСоруға арналған таблеткалар ментол дәмімен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22 мкг/55 мкг№1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таблеткалар2мг/500мг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25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Херкель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сусабын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Антигендер мөлшері азайтылған, тазартылған, сіңірілген күл-сіреспе анатоксині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доза, 5 Миллилитр,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таблеткадан алюминий фольгадан жасалған пішінді ұяшықсыз қаптамадан картон қорапшада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таблеткадан алюминий фольгадан жасалған пішінді ұяшықсыз қаптамадан картон қорапшада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7.5 мг/5 мл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42.0мг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дәмімен ұнтақ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0.2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крем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көзге тамызатын дәрі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ӘБ/мл3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Апилак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 мг/г№!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прополис қосылған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ерітінді20 мкг№1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мкг№1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мкг№1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452 738,72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498 012,59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200мг/5мл15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Arafarma Group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 босап шығуы модификацияланған қатты капсулалар 75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Фармзауыт Jelfa А.Қ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Фармзауыт Jelfa А.Қ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мг/68 мг,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4 мг, еріткішпен жиынтықта (0,9% натрий хлоридінің ерітіндісі)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жөтелге қарсы балаларға арналған құрғақ микстура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шприцтерге толтырылған тері астына және вена ішіне енгізуге арналған 2,5 мг/0,5 мл ерітінді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15 мг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үлбірлі қабықпен қапталған 1,5 мг/5 мг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Les Laboratoires Servier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үлбірлі қабықпен қапталған таблеткалар, 1.5 мг/10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үлбірлі қабықпен қапталған 60 мг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4 % Инибса 1:100 000 эпинефринмен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картридждерде 4 % 1:100 000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Артифрин-Здоровье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1:100000 1.7 мл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20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6мг/мл 2,5 мл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6мг/мл 2,5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2.5 %30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5 мл көзге тамызатын дәрі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Dr. Gerhard Mann Chem.-pharm.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0.25% 5 мл көз тамшысы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1000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551 739,13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606 913,05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1000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500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436 018,82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мкг/100 мкг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мкг/250 мкг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мкг/500 мкг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Витале-ХД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5%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50 мг/мл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2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қантпен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0.025г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таблеткадан банкіде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таблеткадан алюминий фольгадан жасалған пішінді ұяшықсыз қаптамадан картон қорапшада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Аскөк жемістері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Аскөк-Зерде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200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(Сингапурдегі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400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(Сингапурдегі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ӘБ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 10000 ӘБ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ӘБ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 10000 ӘБ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ӘБ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 5000 ӘБ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 -L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Аспаркам-L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75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15,75 мг/доза, 4 мл,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МИКРОХИМ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Тіркеукуәлігіжоқ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- май®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мг/100 мг,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 (инъекцияға арналған су)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6.75 мг/0,9 мл, 6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37.5 мг/5 мл, 2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, 10 мг|мл,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Атрикан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Тенонитрозол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250 мг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еріткіші бар (лидокаин гидрохлориді, 1% инъекцияға арналған ерітінді) бұлшықет ішіне ерітінді дайындауға арналған ұнтақ, 1 г, 3.5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Атровент®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20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мг/мл 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мг/28.5 мг/5 мл70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400 мг/57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ұнтақ125 мг/31.25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1 233 063,81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1 356 370,19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0.05 %20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0.05 %40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0,05 %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0,05 %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 - Назе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50 мг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100 мг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 химиялық-фармацевтикалық зауыты"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5 %№1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5 %5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5 % 2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№35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5 %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5%,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5%,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№35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 №35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100 м 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ұнтақ 600 мг 1.6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600 мг 3 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жусан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1,5% 60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Аюқұлақ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Аюқұлақ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тері астына енгізу үшін суспензия дайындауға арналған ұнтақ еріткішпен жиынтықта 2 мг/0.65 мл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лимон дәмі бар қантсыз линкас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Панадолы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Балалаларға ішуге арналған суспензия 120мг/5мл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сеппесі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Инсти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100 мг/5 мл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 100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100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 100 мг/5 мл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 линимент (Вишневский бойынша)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линимент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250 ХБ + 5000 ХБ/1 г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250 ХБ + 5000 ХБ/1 г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 250 ХБ 5000 ХБ/1 г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мг/мл5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мг/мл, 2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мг/мл, 2 Миллилитр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Бар-ВИПС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ВИПС-МЕД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Инвеншиа Хелзкаре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3.5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МЕ/мл, 100 МЕ/мл, 3 Миллилитр,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белсенділендірілген100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белсенділендірілген250 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белсенділендірілген250 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0.1 %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мг/0.03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25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дәмі бар пастилкалар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Бал-лимон дәмі бар пастилкалар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пастилкалар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пастилкалар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Бал-лимон дәмі бар пастилкалар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дәмі бар пастилкалар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0.05 %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0.05 %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0.05 %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0.05 %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концентрацияланған өсірінді тазартылған құрғақ антирабиялық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1 доза лиофилизат, 1,1 мл еріткішпен- инъекцияға арналған сумен жиынтықта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М.П.Чумаков атындағы ПВЭИК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сұйық, гонококкты вакцина (гоновакцина)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ҚР-БП-5№016298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 Ультра-Адсорб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 500 ХБ№1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200 мг/г30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1000000ӘБ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 натрий тұзы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1000000 ӘБ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120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250 ХБ лиофилизат еріткішімен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500 ХБ лиофилизат еріткішімен жиынтықта 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1000 ХБ лиофилизат еріткішімен жиынтықта 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калий және магний аспарагинаты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калий және магний аспарагинаты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ӘБ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600 мг/24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Капсулалар600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түйіршіктер 3 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 Продактс Лайн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200 доз.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4%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Таблеткалар16мг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1000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0,3 мг (9,6 млн. ХБ) лиофилизат еріткішпен жиынтықта № 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339 530,19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80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 мг/мл 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ерітінді40000 ХБ/1.0 мл1 мл№6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305 425,75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335 968,33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ҚР-БП-5№017941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2 мл № 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фортиссимум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8.4 % 50мл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0.01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480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960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240 мг/5 мл 80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(80мг+16мг)/мл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120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және жергілікті қолдану үшін суспензия дайындауға арналған лиофилизат 5 доза.№10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600000 ӘБ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1200000 ӘБ + 300000 ӘБ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0.5 мг/мл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66,66 мг/мл, 30 мл эмульсия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10 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Көктамырішілік инъекцияларға арналған ерітінді 3мг/3мл№1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Капсулалар400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 спиртті ерітінді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қышқылының 3 % спиртті ерітіндісі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 спиртті ерітінді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қышқылының 3 % спиртті ерітіндісі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 спиртті ерітінді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3.5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100 мг/мл 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384 111,42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10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спиртті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Фармацевтикалық компаниясы, медициналық препараттар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1%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10 мг/мл + 5 мг/мл,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0,009% 1,7мл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Таблеткалар0.008 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4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8-тамшылар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8мг/мл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4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15мг/5мл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7 мг/мл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Капсулалар7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 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 мг/мл 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пастилкалар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Болдер Арзнеимиттел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Шәрбат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Квизда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түйіршіктер 600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Брюзепам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Брюфармэкспорт с.п.р.л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10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4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 бутилбромиді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 бутилбромиді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200 мкг/доза №300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Сіңірілген жасушасыз біріктірілген сұйық көкжөтел-күл-сіреспе вакцинасы (АбКДС)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0.5 мл/доза 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60 доза 160/4,5 мкг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120 доза 160/4,5 мкг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жалбыз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тұндырма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80/12.5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160/12.5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25гр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медициналық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Фармеал Лабораториз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100 мг/мл 5 мл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қапталған таблеткалар 600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Вазосерк®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 (тұмаудың профилактикасына арналған белсенділігі жойылған сплит-вакцина)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суспензия0,5 мл/1 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311 909,99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0.06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мг/ 12.5 мг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 25 мг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12.5 мг,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320 мг/ 25 мг,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 12.5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 12.5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мг/ 25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 12.5 мг,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5мг/80мг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5мг/160мг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10мг/160мг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25 мг/г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 Н® 160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 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мг/12.5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477 959,68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100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531 281,52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капсулалар150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957 121,00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1 052 833,10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 1000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мг/г 15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6.25мг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өзгертілген, үлбірлі қабықпен қапталған 6 мг/0,4 мг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20 мг/мл (100 мг/5 мл)5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75 мг капсулалар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150 мг капсулалар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1.0 мг лиофилизат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ерiтiндi дайындауға арналған 3.5 мг лиофилизат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571 981,45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629 179,60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Таблеткалар37.5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Таблеткалар450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Капсулалар200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10 мкг/мл 2 мл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227 678,54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250 446,39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200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дем алатын ерітінді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Небулайзерге арналған ерітінді 5 мг/мл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1 % ерітіндісі)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 мг,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 химия-фармацевтикалық зауыты"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180 мг 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 5 %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 5 %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600 ЛЕ/2 мл2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ЛЕ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мг/0.03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мг/0.02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10мг/20мг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5мг/10мг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380 мг ұнтақ, еріткішпен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Биосиенсиас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Вигантол®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майлы ерітінді 0.5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йода/ 50мл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йода/ 20мл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50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20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тамызатын дәрі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Биофармациялық және химиялық өнімдердің бизнес-тобы. LABIOFAM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2800 ХБ/мл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0,2% 2,5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15 081,18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0.05 % 15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йода/мл200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Ирландия, Корк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 50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йода/мл200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Ирландия, Корк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253 087,57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278 396,33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0.05 %15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Визтопоз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 Ремедиз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 натрий бисульфиті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ерітінді1% 1мл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жинақ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Ireland NL B.V, Fournier Laboratories Ireland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1 370 070,90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3мг/0.02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6 мг/мл ерітінді 3 мл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ХБ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құтыдағы лиофилизат еріткішпен (инъекцияға арналған су 0.1% полисорбат 80-мен) және енгізуге арналған жинақпен жиынтықта 450 ХБ№1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құтыдағы лиофилизат еріткішпен (инъекцияға арналған су 0.1% полисорбат 80-мен) және енгізуге арналған жинақпен жиынтықта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Верке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Си.Л. Фарм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50мг/5 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мг/1 мл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мг/1 мл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5мг/мл 2мл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СВС-Фармация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0.06мг/0.015мг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мг/1000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мг/500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300 мг йод/50мл ерітіндісі/мл№1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300 мг йод/20мл ерітіндісі/мл№1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300 мг йод/мл ерітіндісі/100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370 мг йод/100мл ерітіндісі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370 мг йод/50мл ерітіндісі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3 % 4.5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500 мг/15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500 мг/15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500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Витаминдер қосылған андыз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20мг/400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 Элит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ВИЖН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КИДС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Суперстресс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Тинейджер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ХБМОРИ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Центури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Юниор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4.5 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гель, 36000 МЕ/г, 12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150000 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500000ХБ№10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1000000ХБ№10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3000000 ХБ№10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 Эмульгель®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50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 Эмульгель®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 Эмульгель®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20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200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200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ЕД/мл,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ЕД/мл, 10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ЕД/мл,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ЕД/мл, 10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ЕД/мл,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ЕД/мл, 10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Капсулалар300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Капсулалар400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Капсулалар400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1 ммоль/мл 7.5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1 ммоль/мл 7.5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204 959,69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1000 мг/40 мл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1 554 670,94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1 710 138,04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100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50 мг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 0.1 % 10 мл№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0,05% 10 мл№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0.1%10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гель 0,1%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гель 0,05% 10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50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мг/850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80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165 мг/мл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165 мг/мл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Джепен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Гарамицин® қосылған Целестодерм-В®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Гарамицин® қосылған Целестодерм-В®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Гевискон®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жалбызды таблеткалар №32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60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Гексавит-МБФ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күл, сіреспе, көкжөтел (жасушасыз), В гепатиті (рекомбинантты рДНҚ), полиомиелит (белсенділігі жойылған) және b типті Haemophilus influenzae гемофильді инфекцияларға қарсы конъюгацияланған вакцина (сіңірілген)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суспензия 0,5 мл/1доза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аэрозоль 2,5 % 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16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0.2% 40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бал-лимонды таблеткалар,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апельсинді таблеткалар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лимонды таблеткалар № 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қарақарақатты таблеткалар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лимонды таблеткалар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27,78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4 % 500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 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суспензия125 мг/2,5 мл 15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Гембаг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5 %, 60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2 %, 60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4 %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4% 2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500000ХБ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Суппозиторийлар 1000000 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 ішіне немесе ректальді енгізуге арналған 125 000 ХБ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 ішіне немесе ректальді енгізуге арналған 250 000 ХБ суппозиторийлер№10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10000 ХБ, 10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250 мг/5 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Целтрион Фарм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5 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2,2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ӘБ/мл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ерітінді5000 ХБ/мл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500 мг лиофилизацияланған ұнтақ 5 мл еріткішімен жиынтықта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жолжелкен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исланд мүгінің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наурызгүл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шырмауық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1,5мг/г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пастилкалар 3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0,15%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2,5 %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ерiтінді үшін концентрат дайындауға арналған лиофилизацияланған 440 мг ұнтақ еріткішпен жиынтықта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483 388,54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440 мг ұнтақ еріткішімен бірге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494 869,67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440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494 869,67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ерітінді120 мг/мл5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482 799,67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531 079,64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0.075 мг/ 0.030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285 363,24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313 899,56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ішіне енгізуге арналған ерітінді 20мг/2мл 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Сублингвальді таблеткалар 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Сублингвальді таблеткалар50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желатин капсулалар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30 мг 3 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0.5 %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0,5%, 5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0,5%, 3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2,5 %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микрокристалды суспензия 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 үшін ерітінді дайындауға арналған таблеткалар 1.5 г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Декспантенол/хлоргексидин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500 мг/100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750мг/ 200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ерітінді 0.1% 100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Mitim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мкг/2 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жеткізу жүйесі 0.120 мг/0.015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крем 2%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552 435,90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607 679,49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720 494,50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0.01%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 0.025% 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3 мг,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гель, 2.0 мг/3 г, 3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20мг/мл+5мг/мл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0.04 мг/мл 2.5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Глево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мг/4 мл 4 мл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 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таблеткалар 30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таблеткалар 30 мг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таблеткалар,60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 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ерітінді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ерітінді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инъекцияға арналған су – еріткішімен жиынтықта 400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1405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1405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2100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1.24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2.11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Глицериндік суппозиторийлер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Глицериндік суппозиторийлер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0.75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100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Биотики медициналық ғылыми-өндірістік кешені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Озон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100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250 мг/мл 4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4 %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0,75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40 %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1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200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500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250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400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200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400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500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250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мл.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мг/мл, 10 Миллилитр,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"Новосибхимфарм"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, 5%, 250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200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"БЗМП" АҚҚ)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Reka-Med Farm БК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40 %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500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5%,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5%,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5%,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таблеткадан полимерлі банкіда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750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R. Pfleger Chemische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Климаксан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5.5 мкг (75 ХБ) лиофилизацияланған ұнтақ, еріткішпен жиынтықта 3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МЕ (22мкг)/0,5 мл 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900 МЕ (66 мкг)/1,5 мл 1.5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100000 КИЕ 10 мл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балаларға арналған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1,5 мг+1 мг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 анестетик қосылған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еріткішімен жиынтықта 33.6 млн. ХБ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(Полимер-суббірлікті белсенділігі жойылған үш валентті тұмау вакцинасы)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суспензия 0,5мл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(лимон) 10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(апельсин) 10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(орман жидектері) 10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фруктозамен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(орман жидектері) 10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Ыстық сусын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5 грамм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Фарбиль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суық тию мен тұмаудан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250 мг/5 мл 150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жақпамай25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Д3-Капелька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4000 ХБ/мл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Sp.z.o.o.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Дазел Кит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жинағы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Фармакемие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481 812,50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529 993,75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крем 2 %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және Апджон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мг/20 мл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ААҚ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ААҚ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ҚР-ДЗ–5№122111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50 000 ХБ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мен тамырлары 100г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мен тамырлары 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Farmaceutici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450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Farmaceutici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 мг/мл 1 мл № 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лиофилизат еріткішімен жиынтықта 3.75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Acino Pharma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 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 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мг № 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Таблеткалар1.5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мг/мл1 мл№25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0.1 %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0,1 % 8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0,1 %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0,1 %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аэрозоль, (1,38 мг + 0,28 мг)/ г, 16.25 Грамм,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25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неомицин, полимексин 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 мл № 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60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 қ-дағы Такеда Фармасьютикал Компани Лимитед,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 қ-дағы Такеда Фармасьютикал Компани Лимитед,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30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30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мг/2 мл 2 мл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200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400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200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400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Demo S.A. Pharmaceutical Industry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 мг №112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гель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Фармацевтикалық препараттар қоғамы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 г/100 мл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әсер етуі ұзартылған бөлінетін таблеткалар 300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әсер етуі ұзартылған бөлінетін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түйіршіктер 250 мг 0.75 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түйіршіктер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 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 сулы 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Дерива-С MS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сульфадиазині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400 мг,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2 % 8 мл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0.05 %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 ХБ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954 482,73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1 689 754,11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1 858 729,52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Джевтана®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еріткішімен жиынтықта 60 мг/1.5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1 876 785,82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2 064 464,40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мг/850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мг/1000 мг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жиынтықта (инъекцияға арналған су)4 ХБ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жиынтықта (инъекцияға арналған су) 10 ХБ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 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30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0.1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0.05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0.1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0.05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3 % 10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3 % 20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1,2 % 50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3,86% 5000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2.27% 5000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2.27% 2000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1,36% 5000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1,36% 5000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3,86% 2000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0.1 % 0.5 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Корпоратион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0.1 % 1г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Корпоратион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0.25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0,25 мг/мл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мг/3 мл 3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75мг/3мл 3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75 мг/3 мл 3 мл № 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мг/мл, 3 Миллилитр,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5 %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0.1%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0.1 %, 5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0.1 %, 10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75 мг/2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100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1% 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100 суппозиторийлер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Қабықпен қапталған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Қабықпен қапталған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Қабықпен қапталған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Қабықпен қапталған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суппозиторийлер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Диклофен-гель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 мг/мл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1 %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 үшін ерітінді дайындауға арналған концентрат - 100мл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мг/0.02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4 %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4 %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тамшылар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мг/0.03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ішіне және сыртқа қолдануға арналған ерітінді 10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ішіне және сыртқа қолдануға арналған ерітінді 10 мг/мл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Диосперидин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450/50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67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Дисменорм, Таблетки, Флакон №80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Деректер жоқ, деректер жоқ,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"REKA-MED FARM" БК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ерітінді дайындауға арналған лиофилизат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ерітінді дайындауға арналған лиофилизат 300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"Биомед-Люблин" Вытвурня Суровиц и ЩепҰнэк Спулка Акцыйна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жиынтықта (0,9 % натрий хлориді ерітіндісі) 0.1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11,25 мг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22,5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22.5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380 100,88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3.75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мг/4 мл, 4 Миллилитр,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250 мг/2 мл 2 мл№50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25 мг/мл 20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0.1 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 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 мг/ 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 (П),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66 218,58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Апельсинді пастилкалар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пастилкалар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Жидекті пастилкалар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пастилкалары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Ананасты пастилкалар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Лимонды пастилкалар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пастилкалары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суық тиюден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Unique Pharmaceutical Laboratories (a Division of J.B. Chemicals &amp; Pharmaceuticals Ltd)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соруға арналған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Геровитал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Мультивитамол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спрей0,1 %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шәрбат жолжелкенмен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шәрбат жолжелкенмен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және сыртқа қолдануға арналған жақпамай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Эхинацея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30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 мг/мл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400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Biologici Italia Laboratories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 1500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 10 15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4%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3000000 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20мг/мл+5мг/мл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мг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80 мг/4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139 193,77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180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Recipharm Fontaine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3мг+0.02мг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тамшысы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60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30мг,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60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Қантты/ ішекте еритін кабықпен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7.5 мг/мл 30мл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7.5 мг/мл 15мл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 + 0.03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 25 мкг/сағат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 50 мкг/сағат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(ТЕЖ)75 мкг/сағат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200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1000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15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Фрут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Фрут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 Санофи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 Санофи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терапиялық жүйесі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ұнтақ, еріткішпен инъекцияға арналған стерильді сумен жиынтықта 0.5 г/10 мл№4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Group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ұнтақ, еріткішпен инъекцияға арналған стерильді сумен жиынтықта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 қабығы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 қабығы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күкірт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33%№1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қантсыз линкас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Жалбызтікен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135г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200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Женьшень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Жолжелкен шырыны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сұйықтық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тұмсықты тіреулері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Тұмсықты тіреулер 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тұмсықты тіреулері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Тұмсықты тіреулер 30г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300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және Ко Феррер Интернасионал А.Қ. фирмасының лицензиясы бойынша,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 30 млн. ӘБ/0.5 мл0.5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1 748 260,80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1 923 086,88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1 944 914,40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2 139 405,84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240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640 517,30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704 569,02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мкг/мл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150 мг/г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Ю.А. (Пту)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суспензия4 %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 мг/мл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 мг/5 мл 200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 мг/5 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мг/мл 240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240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2.0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мг/300 мг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Зидо-Н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 для НВ Холдинг, Гонконг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Зиларги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0.5 мг/мл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пластинкалар 50 мг № 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100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Фармавизион Сан. ве Тик.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750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 үшін ерітінді дайындауға арналған ұнтақ еріткішпен және аппликатормен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250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125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"Лаборатория Бэйли-Креат", по лицензии "Медрайк", Ұлыбритания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100 мг/5 мл 20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 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200 мг/5 мл 30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200 мг/5 мл 15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 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мг/100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121 854,53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 Дуо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2г 2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 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Jubilant HollisterStier General Partnership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10 мг/мл 20 мл 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босап шығатын тері астына енгізуге арналған имплантат 3.6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Қорғайтын механизмі бар еккіш-аппликатордағы ұзақ әсер ететін тері астына енгізуге арналған имплантат 10.8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 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бальзамы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4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бальзамы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бальзам 5 мл№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бальзамы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қалам 1.3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0,15 %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0,3 % 15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10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4мг/5мл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Зоперцин®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4.5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4.5 г №1750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4.5 г №11.5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125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60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суспензия100 мг/5 мл 120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100мг/5мл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100 мг/г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мг/5 мл100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200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200 мг/5 мл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ішуге арналған суспензия 200 мг/5 мл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ішуге арналған суспензия 200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100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 гидрохлориді ФаРес™ 5 мг/5 мл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парабульбарлы енгізілетін ерітінді 100 мг/мл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тіл астылық спрей 1.25 мг/доза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60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0.1%№5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250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100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0.3 мл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70 мг/мл 1.7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мг/500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АД Врсак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2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қолдануға арналған ерітінді 400 мг/7мл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Имупрет®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Имупрет®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3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6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9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90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аэрозоль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түймедақ қосылған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30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спрей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(лимон дәмді)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(апельсин дәмді) 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0.625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1.25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1.25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үлбірлі қабықпен қапталған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үлбірлі қабықпен қапталған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45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100 мг/г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10%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г/10 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г/5 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PRECISE BIOPHARMA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1 780 967,12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мг/0.03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0,4%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үлбірлі қабықпен қапталған таблеткалар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4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Линколн Фармацеутикалс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 суспензия 1 мг/мл, 30 мл №1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 мг/мл 30 мл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 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0.3 мг лиофилизат еріткішпен жиынтықта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фармацевтикалық кешені"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Интетрикс®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мг/4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800 мг/8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18 млн. ХБ/1.2 мл (6 доза 3 млн. ХБ) 1.2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(Бринни)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рекомбинантты В гепатитіне қарсы вакцинамен, полиомиелитке қарсы белсенділігі жойылған вакцинамен және b типіндегі Haemophilus influenzae-ға қарсы вакцинамен біріктірілген жасушасыз көкжөтел күл-сіреспе вакцинасы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лиофилизацияланған ұнтақпен жиынтықта 0.5 мл/доза 1.25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4% 250 мл құтыда,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4% 500 мл құтыда,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емес аллергендерге арналған еріткіш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емес аллергендерге арналған еріткіш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"АКАДЕМФАРМ" Республикалық өндірістік унитарлық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0,5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0.5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100 мг таблеткалар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 дайындауға арналған еріткіш - 5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"Новосибхимфарм"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20мл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30мл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10мл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25мл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мкг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Йодовидон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 0.5 %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мг/мл1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мг/2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 20 мг/мл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2,5%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Исла-Минт®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Исла-Моос®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 140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жемісінің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жемістері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100№1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жемістері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жемістері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ҚР-ДЗ-3№018862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Итмұрын-Зерде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Итошаған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30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Итошаған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200 мг/г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10 % 25 гр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қабылданатын регидратациялық тұз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Санавита Фармасьютикэлс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екі валентті 1 және 3 типтегі полиомиелит вакцинасы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ішуге арналған 20 доза (2.0 мл) суспензия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еріткішімен жиынтықта 60 мг/1,5мл 12 мл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 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12.0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834 724,03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918 196,44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160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1 293 822,24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1 423 204,47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60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Аесика Квинборо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оротаты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Оротат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40 мг/мл - 10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"Новосибхимфарм"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40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Калий, магний аспарагинаты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фосфорикум D6 доктор Шюсслердің тұзы №5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хлоратум D6 доктор Шюсслердің тұзы №4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капсулалар 600 мг №№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+ ВИТАМИН D3 ВИТРУМ®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 тұрақтандырылған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 тұрақтандырылған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100 мг/мл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шайнайтын таблеткалар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Кальций-Д3-МИК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сульфурикум D6 доктор Шюсслердің тұзы №12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флуоратум D12 доктор Шюсслердің тұзы №1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фосфорикум D6 доктор Шюсслердің тұзы №2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(тұрақтандырырылған)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"Дарница" Фармацевтикалық фирмасы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10 %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Дарница" Фармацевтикалық фирмасы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Флумед-Фарм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 100 мг/мл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 10 %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 10 %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10 %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10 %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10 %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10 %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Таблеткалар16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Таблеткалар8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Таблеткалар16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200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тамшылары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ерітінді1 %№1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Крем1 %20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 2 % 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бекламетазон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№01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Arafarma Group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лиофилизат50 мг10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Мерк Шарп и Доум-Чибрет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Intas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Капсамол® Долор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0.05 %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С.П.М. КонтрактФарма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мг/25мг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Таблеткалар200 Миллиг -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 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150 мг/15 мл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1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6.25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5/160/25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"Сановель"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5/160/125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"Сановель"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Карипазим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 үшін ерітінді дайындауға арналған лиофилизацияланған ұнтақ 350 ПБ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Фармакохимии Иовела Кутателадзе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(тамшылар) 30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Фармацевтикалық препараттар қоғамы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100 мг/1 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 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г/5 мл5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DEMO S.A. Pharmaceutical Industry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г/10 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32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 мг 50 Миллиграмм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0.015 %15 мл көзге тамызатын дәрі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0,015% 15мл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0,015 %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4,0 г /5,6 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лидокаинмен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12.5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 анти-Ха ХБ/0,2 мл0.2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4000 анти-Ха МЕ/0.4 мл 0.4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(0.9 % Ерітінді натрий хлориді)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Gland Pharma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500 мг 1.5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0.04 г/1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40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КЕНФИКС-сановель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ерітінді100 мг/мл 300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5 % 250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10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30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100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Илач Санаи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Гель2.5%50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Крем5%30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150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Кетоконазол, мырыш пиритионы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25 мг/г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2,5 %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30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"Синтез" ААҚ медициналық препараттар мен бұйымдардың акционерлік Қорған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100 мг/2мл№10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100 мг/2мл№5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бұласыр №140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Pacificpharma Corporation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бұласыр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Pacificpharma Corporation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 -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2.0 г ұнтақ "9 мг/мл бензил спиртімен инъекцияға арналған бактериостатикалық су" еріткішімен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Көктамырішілік инфузияға арналған ерітінді25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1 503 810,22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1 654 191,24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үлбірлі қабықпен қапталған таблеткалар 500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ішекте еритін түйіршіктер 250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 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1200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600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375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156.25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228.5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875мг/125мг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500мг/125мг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апельсин дәмі бар түйіршіктер 125мг/5мл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 125 мг/5 мл100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 250 мг/5 мл100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4000 анти-Ха ХБ/0.4 мл0.4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6000 анти-Ха ХБ/0.6 мл0.6 мл№2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8000 анти-Ха ХБ/0.8 мл0.8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түйіршіктер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0.5%100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Клион®-Д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0.5 мг/г25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0.5 мг/г25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 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пессарийлер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BLISS GVS PHARMA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Гель5 % 45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2.0мг№100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(майлы) 200 мг/мл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(майлы) 50 мг/мл№5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1 %25г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"Борщагов химиялық-фармацевтикалық зауыты" ғылыми өндірістік орталық" жариялы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Крем1%15г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10 % 7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Антиаллергенді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Бальзамдық®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Бауыр - өт айдағыш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Бүйрекке арналған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Гинекологиялық®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Гипотензивті®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Долана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2 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Жүрек-қантамырлық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Итмұрын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Іш жібіткіш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Тіс®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120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Шайқурай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Сорбиттегі шәрбат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(белсендірілген)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1.2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(белсендірілген)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2.4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Тианептин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мг/125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Aurobindo Pharma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875 мг/125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мг/5 мг/1.25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мг/10 мг/2.5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мг/5 мг/2.5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250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244 970,26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1000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446 513,68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491 165,05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тасшөп қосылған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160 мг/12,5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мг/12,5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мг/12,5 мг № 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мг/12.5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лиофилизат, еріткішімен жиынтықта 0.05 г№5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(0,5 % Ерітінді Лидокаин гидрохлориді)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№9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40 мг/мл 30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құлақ тамшысы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 1e+006 ЕД 10 Миллилитр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"Фармстандарт-УфаВИТА"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150мг/12.5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300мг/12.5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мг/мл5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үлбірлі қабықпен қапталған таблеткалар 300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үлбірлі қабықпен қапталған таблеткалар 500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 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150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300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500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таблеткалар40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20 мг/мл ерітінді 1 мл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ҚР-ДЗ-5№121941/ҚР-ДЗ-5№017374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мг/1.25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мг/0.625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мг/100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мг/2,5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мг/0.625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мг/1.25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7.5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Сублингвалді капсулалар100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 Экстра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-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0,5 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0.6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зауыты ДЗМҰО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150 мг/3 мл№6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Бөлінетін таблеткалар 200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25 % 2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25%№10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Баяу босап шығатын таблеткалар 20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Корилокс шәрбаты 100 мл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Левоментол 1 мг, Гвайфенезин 100 мг, Бромгексин гидрохлориді 4 мг, Сальбутамол сульфаты 2 мг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 10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 20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мг/10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5% 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"Др. Герхард Манн, химико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-фармацевтическое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5%10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"Др. Герхард Манн, химико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-фармацевтическое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 10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9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мг№63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1 987 542,06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2 186 296,26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мг/25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мг/12.5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натрийі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 8 % 1.12 Грамм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 балаларға арналған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"Борщагов химиялық-фармацевтикалық зауыты" ғылыми өндірістік орталық" жариялы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150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Креброс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 150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 150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 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 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мұрын спрейі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20 мг/мл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0,005 % 2.5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0.005%2.5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МФГ,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кальципотриол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 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14 775,95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 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Продуктос Рош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Ксеникал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120 мг№42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50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100 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суспензия75мг/0.75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суспензия100 мг/1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суспензия150 мг/1.5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8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 мг/ 1000 мг 10 мг/ 1000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 мг / 1000 мг 5 мг/1000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 мг/мл10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Экстра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Ксилометазолин,ипратропия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0.6 мг/мл + 0.5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0.1%10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тамшысы 0,05%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0.05%10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0.1%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с ментолом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0.1%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171 838,93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1100 кБк/мл 6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технологиялар институты, Кьеллер, Норвегия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3 194 544,40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3 513 998,84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 100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ішке қабылдауға арналған түйіршіктер 4 мг 0.5 Грамм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Манго дәмі бар шайнайтын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шайнайтын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шайнайтын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енгізуге арналған суспензия 80 мг/мл1.5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33.3% 40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33.3% 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Күлге және сіреспеге қарсы сіңірілген вакцина (педиатриялық)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доза., 5.00 мл,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мен Түн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 майы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 майы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 майы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жапырақтары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жапырақтары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инсти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 – Кеудеге арналған жинақ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сұйықтық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сұйықтық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Фармацевтикалық компаниясы, медициналық препараттар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Құмырсқа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50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бифидумбактерин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және жергілікті қолдану үшін суспензия дайындауға арналған лиофилизат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лактобактерин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және жергілікті қолдану үшін суспензия дайындауға арналған лиофилизат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күрең эхинацеяның тарам тамырларының жаңа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ЕКК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– Липофит®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 майы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 майы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шырғанақ майы қосылған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Қызылмай® прополиспен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және қызамыққа қарсы аттенуирленген лиофилизацияланған тірі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10 доза,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және қызамыққа қарсы аттенуирленген лиофилизацияланған тірі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1 доза, 1 Доза,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Қызылшаға, паротитке және қызамыққа қарсы аттенуирленген лиофилизацияланған тірі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құтыдағы 1 доза ампулада 0,5 мл еріткішпен жиынтықта (инъекцияға арналған су)№50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Serum Institute of India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гүлдері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гүлдері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80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15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 15 мг/2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75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 мг/5 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1.18 мг/мл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Латанапрост, 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0.005 %№1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Латанапрост, 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 спирті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мкг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67г/100мл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0.075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66.7 г/ 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500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200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1000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15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Huningue SAS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1%,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25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2.0мг№30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шайнайтын 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шайнайтын 50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Ламифид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немесе 10 мл препараттан құтыда. 1 құтыдан картон қорапшада.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Ламифид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1%, По 30 мл препарата во флаконе,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ҚР-ДЗ–5№011673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0.05 мг/мл 2.5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18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ӘБ/мл3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500 мг/мл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гранулалар 3г/5г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Латанаком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 дәрісі 2.5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Со.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тамызатын дәрісі 2,5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0,005% 2.5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0.5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Lallemand Health Solutions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ӘБ/мл3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ӘБ/мл3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500 мг/ 5 мл 5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еритін таблеткалар 10 мг № 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мг/25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мг/25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ерітінді 500мг/100мл№1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500мг/100мл№1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ерітінді 500 мг/100 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- Антисептик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40г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0.25%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0.25%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мг№500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Таблеткалар500 мг №500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0.5 % 10мл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0.25%8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0.5 % 10мл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0,25%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10мл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0.25% 15мл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0,5 % 10 мл 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100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100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 мг/мл 100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Миллилитр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мг/1 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ұнтақ400мг/5мл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фолинаты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Лейкоцитарлы адам интерфероны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ішіне енгізу үшін ерітінді дайындауға арналған лиофилизат 1000 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20 мг/мл10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40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ұнтақ2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DEMO S.A. Pharmaceutical Industry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спрей 1.53 мг/доза 8.1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Лефлокс-500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Фармацевтика және Химия өнімдері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400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64 ӘБ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30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3.5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3.5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3.5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3.5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3.5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Миллилитр,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Миллилитр,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 10% 38г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және жалбыз дәмімен соруға арналған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дәмі бар соруға арналған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0.075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Инсти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Инсти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1.1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Лек Фармасьютикалс д.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Лек Фармасьютикалс д.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№48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Лек Фармасьютикалс д.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қантсыз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соруға арналған таблеткалар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лимон дәмі бар соруға арналған таблеткалар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соруға арналған таблеткалар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шәрбат 120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300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2.0мг/мл№1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10/5/5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20/10/5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40/10/10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20/10/10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20/5/5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 250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 250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28мг/2мл 2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эмульсия 10 %№10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Braun Melsungen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 20 % 500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 20 % 250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мг/4 мл 4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"Фармак"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100 мг/мл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мг/4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мг/4 мл4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47.5 мг/5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 мг№6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мг/1.5 мл№3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гомеопатиялық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600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78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және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3000 ХБ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Лонквекс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 мг/0.6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 "ЛХ"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0,002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фармацевтикалық кәсіпорны "Здоровье народу"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0.5 %5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2,5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50мг/12.5мг№28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мг/12.5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100мг/25мг№28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Шаюға арналған ерітінді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Лофлатил®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30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0.23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367 294,33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г/5 мл№2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 г/15 мл№20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1%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Люголь ерітіндісі глицеринмен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Люголь ерітіндісі глицеринмен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25мл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Люголь ерітіндісі глицеринмен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Фармацевтикалық компаниясы, медициналық препараттар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суспензия дайындауға арналған 11.25 мг лиофилизацияланған ұнтақ, 1 мл еріткішімен алдын ала толтырылған екі камералы шприцте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шайнайтын таблеткалар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15 мл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концентрат 100 мг/10 мл10 мл№2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концентрат 500 мг/50 мл50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 1400 мг /11,7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565 441,06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621 985,17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84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1 712 436,01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1 883 679,61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470 мг/5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мг/10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Магневист®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0.5 ммоль/мл№10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25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70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100г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250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250 мг/мл 5 Миллилитр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0,25№5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25 %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фирмасы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таблеткалар180 мг№120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таблеткалар360 мг№120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Нифурантел, 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түйіршіктер 600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млн.МЕ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175 мг/5 мл20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75мг/3мл 3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қабылдайтын ерітінді дайындауға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балды-лимонды ұнтақ 5 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қабылдайтын ерітінді дайындауға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балды-лимонды ұнтақ 5 г№6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көпіршитін таблеткалар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көпіршитін таблеткалар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мг15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Alcon-Couvreur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Таблеткалар3.5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15 % 200мл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15 %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250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750 мг №750 Миллиг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Мифепристон, мизопростол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және қынаптық таблеткалар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2г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2г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0.1%№1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 0,1 %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 15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250 мг,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308 442,16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Биохимиялық Фармацевтикалық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250 мг,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156,25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625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312,5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мг/4 мл№3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ішекте еритін қабықпен қапталған таблеткалар 1.2 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метилурация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"Армавир биофабрикасы" ФҚК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"Армавир биофабрикасы" ФҚК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мг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15 мг/ 1.5 мл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7.5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15мг/ 15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мг/1.5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мг/1.5 мл1.5 мл№3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мг/1.5 мл1.5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шәрбат және тығын-дозатордағы ұнтақ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шәрбат және тығын-дозатордағы ұнтақ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Менингококктық А, С, Y, W-135 тетравалентті тазартылған полисахаридті конъюгацияланған антиген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еріткішімен жиынтықта 0.5 мл/доза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Biologicals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75 ХБ ФСг №және 75 ХБ Лг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600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Стоматологияда шырышты қабық астына инъекция жасауға арналған 3%1.7 мл№50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өзгертілген, үлбірлі қабықпен қапталған таблеткалар 500 мг№7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өзгертілген, үлбірлі қабықпен қапталған таблеткалар 500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еріткішімен (тазартылған су) 250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еріткішімен (тазартылған су) 125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мг/2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1000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ұнтақ0.5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мг/мл 1000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Molteni &amp; C. dei F.​lli Alitti Societa di Esercizio S.p.A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г/5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 г/10 мл 10 Миллилитр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10 % 40мл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10 % 40мл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жақпамай 10 %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жақпамай 10%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Таблеткалар16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лиофилизацияланған250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Фармасеутика (Португалия)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мг/мл,75 мл шприцте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№1 шприцте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1,5 мл №1 шприцте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2 мл №1 шприцте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0,15 мл шприцте№1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мг/мл0.2 мл№1 шприцте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мг/мл0.25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0,3 мл шприцте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мг/мл0.35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0,4 мл в шприцте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0,45 мл шприцте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мг/мл0.5 мл№1 шприцта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0,55 мл шприцте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мг/мл0,6мл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мг/мл0.6 мл№1 шприц-қаламда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0.55 мл шприц-қалам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0.5 мл шприц-қалам№1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0.45 мл шприц-қалам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0.4 мл шприц-қалам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0.35 мл шприц-қалам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0.3 мл шприц-қалам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0.25 мл шприц-қалам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мг/мл0.2 мл шприц-қалам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0.15 мл шприц-қалам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0.75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1.5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мг/0.75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ЭБЕВЕ Фарма Гес.м.б.Х. Нфг.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 1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ЭБЕВЕ Фарма Гес.м.б.Х. Нфг.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мг/2 мл 2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7,5 мг/0,75 мл 0.75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мг/1,5 мл 1.5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мг/1 мл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0.5%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 Дента®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гель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 мг/г№1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Пессарийлер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0,5 %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ҚР-ДЗ-6№021418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ҚР-ДЗ-6№021418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 №30 таблеткадан банкіда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 №10 таблеткадан қаптамалық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балалар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1.0 %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0.5 %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мг/0,03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5мл 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20 мг/г60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Таблеткалар80 мг/12.5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Оральді гель 2 %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20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400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20 мг/г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мг/100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1 %30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дәрілік лак 8 %3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10000 ӘБ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25000 ӘБ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10000 ӘБ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25000 ӘБ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ерітінді 5 мл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ерітінді 5 мл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ХБ/мл3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г/5 мл5 мл№20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г/5 мл5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г/5 мл5 мл№20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г/5 мл5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0.5%№1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60 мкг№30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120 мкг№30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240 мкг№30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5 %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ерітінді2% 60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капсулалар15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0.05 % 50мл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0.05% 50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0.05% 50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0.05%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0.05 % 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таблеткалар0.375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0.75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 жүйе 20 мкг/24 ч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Таблеткалар200 мкг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тері астына инъекцияға арналған ерітінді 50 мкг/0.3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тері астына инъекцияға арналған ерітінді 75 мкг/0.3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0,01%, 50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 0,01%, 50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001%, 50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001%,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001%,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 001%,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0.01%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0.01% 5 мл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тамырының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125 г 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 Фармацевтикалық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тамырының шәрбаты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Таблеткалар7.5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мг/1,5 мл 1.5 мл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0.1%№1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Модитен® депо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мг/мл1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мг/250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 Галенски Лабораторий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мг/250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мг/250 мл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50 мкг + 140мкг/доза№1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мкг/доза№1 60 доза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мкг/доза№1 60 доза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60 доз.10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40 доз. 18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0.1 %№1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0,01% 25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шайнайтын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Педиатриялық түйіршіктер 4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 8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1 % 1 мл № 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сульфаты VIC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сульфаты VIC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 мл 5 мл 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 10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капсулалар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шырмауықты шәрбат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154 мг/100 мл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шырмауықты шәрбат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154 мг/100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250 мг/5 мл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 125 мг/5 мл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375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 ДОЛГОЛЕТИЕ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Таңқурай-құлпынай дәмді 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дәмді 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Таңқурай-құлпынай дәмді шайнайтын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2 %15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0.25%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мг/2 мл 2 мл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тотығы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100 мг/г№1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тотығы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пастасы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тотығы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еріткішімен жиынтықта 208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0,05 %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0,1%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0.01%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0.025%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0,05%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0.01 %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22.5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11,25 мкг/доза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11.25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22.5 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сәбилерге арналған мұрынға тамызатын дәрі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 18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0.05 %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100000 ХБ/мл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100000 ХБ/мл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суспензия 50 мкг/доза 140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20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Найзилат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амтолметин гуацил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мг/3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натрийі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11.6 мг/г 60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мг/25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Наксоджин®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275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Дросперинон, этинилэстрадиол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7.5мг/мл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ішіне қолдануға арналған дозаланған спрей 50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ХБ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Натальсид®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диклофенагы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 мг/г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сульфацилі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көз тамшылары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сульфацилі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көз тамшылары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300 мг/мл 10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30 %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Изотониялық инфузияға арналған ерітінді 0.9%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Reka-Med Farm БК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500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ҚР-ДЗ-3№009408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нфузияға арналған ерітінді 0.9 %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ҚР-ДЗ-3№009406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изотоникалық 9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1000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500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250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400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0.9 %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0.9 %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0.9 %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0.9 %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0.9%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0.9% 1000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B.​Braun Medical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400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0,9%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сульфурикум D6 доктор Шюсслердің тұзы №10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фосфорикум D6 доктор Шюсслердің тұзы №9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0,9 %, 250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тамшысы 0.1 %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- ШФ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"DOSFARM"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"DOSFARM"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0.05%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0,05%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"DOSFARM"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0,05 %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0,1 %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0.05 %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0.1 %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 0.1%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Наятокс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Мекофар Кемикал Фармасьютикал Джойнт Сток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250мг/мл 4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г 50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Mylan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250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30 мл 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 Миллилитр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пиридоксин,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пиридоксин,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500 мг/4мл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45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енгізуге арналған ерітінді 1000 мг/4мл 4 мл 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 5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 15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Нейрорубин™-Форте Лактаб™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Acino Pharma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 112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1 138 971,25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1 252 868,38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Көз/құлақ тамшы дәрісі 5 мл. 5 мл-ден тамшылатқыш тығыны бар құтыда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дексаметазон, полимиксин B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дексаметазон, полимиксин B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100 мг 2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қантсыз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Көз, мұрын және құлақ тамшылары 5 мл,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0.05% 8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0.05% 8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11.72 мг/г 16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11.72 мг/г 32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дексаметазонмен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Көз, құлақ, мұрын тамшысы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Неомицин-Опти®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0.5 %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60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50 мг/г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Неофлю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10 мл/1000 Б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Индонезия ПТ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2,5 мг/мл, 1 мл,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 мл,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Нигепан®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2 % 25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жалбыз дәрілік сағыздар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жалбыз дәрілік сағыздар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спрей 1 мг/доза 13.2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 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100 мг/2 г 2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мг/50 мл 50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Фармацойтише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 мг/мл 10 мл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Молекулярлы Иммунология орталығы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535 594,85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589 154,33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гель 1 %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тамшысы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250000 ӘБ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500000 ӘБ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500000 ӘБ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500000 ӘБ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0,5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0.05 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арналған дозаланған аэрозоль 0.4 мг/доза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тіл астылық спрей 0.4 мг/доза№1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Пабьяницкий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0,1 % 30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0,1 % 30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сақиналар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0.02 мг/0.15 мг№63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0.02 мг/0.15 мг№21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0,5 %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“Микроген” ФМУК ҒӨБ” РФ ДCМ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0.5 %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0.5 %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үндірістері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үндірістері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көктамыр ішіне енгізуге арналған ерітінді 100 ӘБ/мл 3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100 ӘБ/мл 3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+ 5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40 мг/мл 105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мг/25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фенилэфрин, хлорфенирамин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мг/0,625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мг/1.25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Фармасинтез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Фармасинтез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1г/5 мл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 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2,5 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құлақ тамшылары 0.3%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170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0.1 %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мг/2 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250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1000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476 229,87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дайындау үшін лиофилизацияланған ұнтақ еріткішімен жиынтықта 2 мл № 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40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300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1875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1250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1250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1875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625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1250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1875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10мг/2мл (30 ХБ)№1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Оба, тірі құрғақ вакцинасы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үстіне енгізу үшін суспензия дайындауға арналған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М.Айқымбаев ат. қазақ карантиндік және зооноздық инфекциялар ғылыми орталығы РМҚК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ҚР-БП-5№003951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А гепатитіне қарсы белсенділігі жойылған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250 ХБ/0,5мл 0.5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0.5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250 мкг/0.5 мл 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Edge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мг/10 мл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1 521 528,27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1 673 681,10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мг/10 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Оксамп®-натрий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0.025% 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0.05% 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0.025 %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0.025%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55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 спрейі 0.025%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Сәбилерге арналған мұрын спрейі 0,01%, 0,01%, 10 мл №,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0,05%, 15 мл,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Оксипрогестерона капронат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12,5 %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жақпамай 0.25%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жақпамай 0,25%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жақпамай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274 319,36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301 751,30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141 886,14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250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54 593,65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1000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1000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1000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250 ХБ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250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(инъекцияға арналған су) және енгізуге арналған жиынтықпен жиынтықта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(инъекцияға арналған су) және енгізуге арналған жиынтықпен жиынтықта 1000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515 409,84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ХБ (протромбинді кешен концентраты)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еріткішпен (инъекцияға арналған су) және енгізуге арналған жинақпен жиынтықта 500 ХБ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еріткішпен жиынтықта (Маннит, 0,8% 2 мл инъекцияға арналған ерітінді) 20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Деко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мкг/мл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0,5 % 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Олазоль®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 дәрісі 1 мг/мл 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Co.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5 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 Фармакапс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0.4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5,9 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бақыланатын, қабықпен қапталған таблеткалар 0,4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йод/мл 50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100мл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100мл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100мл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199 647,73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219 612,50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100мл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0,5 ммоль/мл 15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150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300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(апельсин) 325мг/20 мг/10 мг 10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(таңқурай) 325мг/20 мг/10 мг 10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(лимон) 325мг/20 мг/10 мг 10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0.25 мг/0.5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Орницип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полимальтозды кешеннің темір (III) гидроксиді, 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120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120 мг 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20мг/г30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125 мг/5 мл 5.1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мг/5 мл 6.6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830 мг№40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16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 сульфаты, полимиксин 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45.52 мг/11.38 мг/мл15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мұрынға тамызатын дәрі 0,05%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ГСК Консьюмер Хелскеэ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ментолмен және эвкалиптпен 0,1%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0,1%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0,05%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0.1%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Ментолмен және эвкалиптпен мұрынға арналған спрей 0,1% 10мл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2 мг/м ерітінді (0,9% натрий хлоридінің ерітіндісінде)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400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0.25 % 0.5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0,25%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0.5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АҚ, по лицензии Дайчи Санкио Ко. Лтд,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 дәрісі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1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Повидон, поливиниловый спирт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1 г Полипропилен түбек. 3 түбектен пішінді ұяшықты қаптамада. 2 пішінді ұяшықты қаптамадан картон қорапшада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тозаңынан алынған аллерген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10000 PNU/мл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Өсірінді тазартылған концентрацияланған белсенділігі жойылған құрғақ кене энцефалиті вакцинасы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0,5 мл/доза лиофилизат еріткіші – алюминий гидроксидінің гелімен жиынтықта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РМҒА М.П. Чумаков атындағы Полиомиелит және вирус энцефалиті институты Бактериялық және вирустық препараттар өндіру кәсіпорыны Федералды мемлекеттік унитарлы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мкг/мл 1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 6 мг/мл 16.7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 мг/мл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60мг/10 мл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100мг/16.7 мл16.7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30мг/10мл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90мг/30мл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40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гель 0.002 % 3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гель 0.002 %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200 мкг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"Альтфарм"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мкг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"Альтфарм"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0.04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20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316 мг/280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025 %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ішекте еритін қабықпен қапталған минитаблеткалар бар капсулалар 10000 ӘБ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ішекте еритін қабықпен қапталған минитаблеткалар бар капсулалар 25000 ӘБ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 200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856 165,76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941 782,34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мг/мл, 100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404 570,20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445 027,22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мг/мл, 50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218 605,43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10000 ӘБ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ӘБ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ӘБ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0.24 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Панкреатин-ЛекТ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Тюмень химия-фармацевтикалық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 20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58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спрей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5%№1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 Гель 15 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БК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ХФЗ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0.02 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ХФЗ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Пара-аминосалицил қышқылының натрий тұзы 5.52 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дозаланған 12.5 г ұнтақ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125 мг№6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300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80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Мисато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10мг/мл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қатпарлары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Қатпарлар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қатпарлары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Қатпарлар 100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2.5 мг 0.5 мл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түйіршіктер 600 мг/г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 Инкомед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180мкг/0,5мл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0.5%№1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0.5%№1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шырмауық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 50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1 099 409,67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1 209 350,64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күл және сіреспенің сіңірілген; көкжөтелдің ацеллюлярлық; полиомиелиттің белсенділігі жойылған және конъюгацияланған, b типті Haemophilus influenzae туындайтын инфекцияның алдын алуға арналған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лиофилизат суспензиямен жиынтықта 0.5мл/1 доза 0.5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түйіршіктер 2 г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cуспензия 1 г 1г/100мл 100 мл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500 мкмоль/15мл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Пепсан-Р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гель 10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Роза-Фитофарма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Пептипак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кларитромицин, 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және үлбірлі қабықпен қапталған таблеткалар 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Фармакар ПЛС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150/75 ХБ/МЕ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мг/0.625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мг/1.25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 жақпамайы бактерицидпен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түнгі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420 мг/14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1 075 273,23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1 182 800,56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Медрейч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0,75 %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0,75 %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 16.1 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(Қытай)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ЕКК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біріктірілген жиынтық №42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мг/мл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таблеткалар100 мг №20 таблетка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 Италия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фармацевтикалық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250мг/5мл 15 мл 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200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20%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"Дарница" Фармацевтикалық фирмасы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 і (В6 дәрумені)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1 мл 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АҚҚ)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мкг/мл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ДС министрлігі Н.Ф. Гамалея атындағы ЭМҒЗИ" ФМБМ (Ресей ДС министрлігі Н.Ф. Гамалея атындағы ФМБМ "Медгамал" ЭМҒЗИ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 мкг/мл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ДС министрлігі Н.Ф. Гамалея атындағы ЭМҒЗИ" ФМБМ (Ресей ДС министрлігі Н.Ф. Гамалея атындағы ФМБМ "Медгамал" ЭМҒЗИ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 мкг/мл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ДС министрлігі Н.Ф. Гамалея атындағы ЭМҒЗИ" ФМБМ (Ресей ДС министрлігі Н.Ф. Гамалея атындағы ФМБМ "Медгамал" ЭМҒЗИ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мкг/мл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ДС министрлігі Н.Ф. Гамалея атындағы ЭМҒЗИ" ФМБМ (Ресей ДС министрлігі Н.Ф. Гамалея атындағы ФМБМ "Медгамал" ЭМҒЗИ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№252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№126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деректер жоқ 2 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 гидротартраты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 гидротартраты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мг/100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мг/2 мл 2 мл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1 % 1000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Таблеткалар16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Поливалентті дизентерия бактериофагі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каспулалар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каспулалар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және ректальді суппозиторийлар 12мг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 Медрейч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және ректальді суппозиторийлер 6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және жергілікті қолданылатын ерітінді дайындауға арналған лиофилизат 3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және жергілікті қолданылатын ерітінді дайындауға арналған лиофилизат 6 мг№5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12.0мг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3г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(23.12 мг +0.58 мг)/г 17.3 г 17.3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2%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жақпамай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0.75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110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(cіңірілген белсенділігі жойылған, конъюгацияланған полисахаридті пневмококкты сұйық вакцина)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суспензия0.5мл/доза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-Рус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-Рус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инъекция жасау үшін ерітінді дайындауға арналған лиофилизацияланған 1500 ХБ ұнтақ еріткішімен (инъекцияға арналған 0.9 % натрий хлориді ерітіндісі) жиынтықта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инъекция жасау үшін ерітінді дайындауға арналған лиофилизацияланған 5000 ХБ ұнтақ еріткішімен (инъекцияға арналған 0.9 % натрий хлориді ерітіндісі)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0,5 % 10г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 мг/г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30 мг/мл 1 мл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 мл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қабықпен қапталған таблеткалар 35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169 214,66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Препенем®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Циластатин, имипенем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мг/5 мл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708 мг/100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Mitim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0.25 ммоль/мл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Проанес 1%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Санбе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1% 1мл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2.5%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 2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80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мг/мл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0,05% 1 мл 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0.005 % 2,5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60мг/мл1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1 мл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БК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эмульсия10 мг/мл 50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10 мг/мл 20 мл 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Проскар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AIAC Интернешнл Фарма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ерітінді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Миллилитр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пастилкалар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шәрбат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тамшылар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жөтелге қарсы көпіршитін таблеткалар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320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Простата экстрактісі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Простата экстрактісі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0.03 г 5 дана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0.03 г 5 дана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Простата экстрактісі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0.03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сульфаты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 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 /мл10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 /мл3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Испанья С.Л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 0.25 мг/мл2 мл№20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 0.5 мг/мл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300 ХБ /0.36 мл0.42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600 ХБ /0.72мл0.72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антирабиялық концентрацияланған тазартылған белсенділігі жойылған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және бұлшықет ішіне енгізу үшін ерітінді дайындауға арналған лиофилизат еріткішпен жиынтықта 2.5 МЕ 5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адамның құтырмаға қарсы моноклональді антиденелері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 МE/2.5 мл 2.5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0.075 мг/0.02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ететін, үлбірлі қабықпен қапталған таблеткалар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ететін, үлбірлі қабықпен қапталған таблеткалар1000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750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750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цитраты темірі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цитраты темірі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 мл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61 614,22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қолдануға арналған ерітінді 50 мг/мл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1 853 803,68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2 039 184,04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2 109 237,05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2 320 160,76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1 733 840,19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1 907 224,20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 № 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1 917 478,18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2 109 226,00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1 % 1.5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659 849,32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725 834,25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18.9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18.9 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ұнтақ18.9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мл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0,03 мг/0,15 мг №63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0,03 мг/0,15 мг №63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кобицистат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625 ХБ/мл 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мг/1.5 мл 1.5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 мкг/0.36 мл 3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72 мкг/2.16 мл 3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36 мкг/1.08 мл 3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 ХБ /0.3 мл0.3 мл №6 (шприцте)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50 мг/г 50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50 мг/г 50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92 мкг/22 мкг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184 мкг/22 мкг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2000ХБ /0.5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Релаинс Лайф Сайенсыз,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жақпамай 28.4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жақпамай 28.4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Меглюмин, Метионин, Никотинамид, Шайыртас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Ремантадин®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 №36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0.1 мг/мл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енгізілетін ерітінді дайындау үшін концентрат дайындауға арналған лиофилизацияланған ұнтақ 100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ҚР-БП-5№019692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4 %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800мг № 180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 дәмімен шайнайтын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апельсин дәмімен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қантсыз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жалбызды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шприц-қаламға толтырылған тері астына енгізуге арналған ерітінді 140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50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парабульбарлық енгізу үшін ерітінді дайындауға арналған лиофилизат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 мг/мл 200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мл 200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0.2 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50 мкг/доза 9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50 мкг/доза 9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 №10 таблеткадан қаптамалық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 №20 таблеткадан полимерлі банкіде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Римантадин-СТИ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35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 спрейі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 тамшылары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тамшылары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0.05 %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 Галенски Лабораторий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0.1 %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005%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01%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06 мг/мл + 05 мг/мл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ментолмен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0.5 мг/г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ылғалдайтын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0.5 мг/г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Венаішілік инъекцияға арналған ерітінді 100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ұзаққа созылатын суспензия дайындауға арналған ұнтақ, еріткішпен жиынтықта 25 мг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ұзаққа созылатын суспензия дайындауға арналған ұнтақ, еріткішпен жиынтықта 37.5 мг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397 697,14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10 мл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фармацевтикалық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1.5 млн.ХБ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млн.ХБ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1 %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2 %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Бафна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мг/мл 20мл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1000мг/4мл 4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500мг/4мл 4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7.5 мг/мл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Ротавирусты адамның моновалентті аттенуирленген тірі вакцинасы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лиофилизат 2.5 мл/құты 2.5 мл/құты 5 мл/құты 1 Доза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419 125,80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461 038,38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мг/12,5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(лидокаин гидрохлориді, инъекцияға арналған 1% ерітінді) 1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50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30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Сұйытық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iшiне инъекцияға арналған ұнтақ еріткішпен (инъекцияға арналған 1% лидокаин ерітіндісімен) жиынтықта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витамині қосылған Стрепсилс®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апельсинді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 2.5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 мг 1.5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8мг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Салаубас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Салаубас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0.65%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20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сыртқа қолдануға арналған спиртті ерітінді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мкг/250 мкг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мкг/500 мкг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29 419,73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25/250 мкг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25/125 мкг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200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"Биннофарм"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 0.1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20 мг микросфералар, еріткішімен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30 мг микросфералар, еріткішімен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0.1%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0.05%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(эмульсия) 0.1%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200мг/100мл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шөбі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ҚР-ДЗ-3№018871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 №180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Фармасьютикал Воркс ПОЛФАРМА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ерітінді 250 Миллилитр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Цинкокаин, гидрокортизон, фрамицетин, эскулозид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Medical Union Pharmaceuticals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мг/12,5мг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 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 мл 150мл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БАЛАЛАРҒА АРНАЛҒАН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Шәрбат15мг/5мл 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(белсендірілген)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су) жиынтықта 1.2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(белсендірілген)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су) жиынтықта 2.4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13,5 мг №500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балаларға арналған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 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0.5 мг/50 мг10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ересектерге арналған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 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 мг/50 мг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адреналинмен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1:100000 1.7 мл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лимон дәмді таблеткалар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шие дәмді таблеткалар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алма дәмді таблеткалар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ментол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ментол дәмді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және аюбадам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Мұзкәмпиттер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және бал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 кәмпиттер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50 мкг/500 мкг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50 мкг/250 мкг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50 мкг/100 мкг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25/125 мкг 120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25/250мкг 120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25/50 мкг 120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4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 10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ішекте еритін таблеткалар 10 мг №150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енгізілетін ерітінді 2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1000мг/4мл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Юрюнлери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/Инфузия үшін ерітінді дайындауға арналған концентрат 50 мг/2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(1% лидокаин гидрохлоридінің ерітіндісі) жиынтықта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еріткішпен жиынтықта (инъекцияға арналған лидокаин гидрохлоридінің 1% ерітіндісі) 0.5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еріткішпен жиынтықта (инъекцияға арналған лидокаин гидрохлоридінің 1% ерітіндісі)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 50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 100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50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 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 0.03 мг №63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 0.03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адам өсуінің рекомбинантты эпидермальді факторының вакцинасы, еріткішпен жиынтықта (Монтанид ISA51VG)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0.8 мг/доза 0.8 мл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Молекулярлы иммунология орталығы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гидроксиді, магний гидроксиді, 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300 мл суспензия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320/9 мкг/доза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80/4.5 мкг/доза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160/4.5 мкг/доза 60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80/4.5 мкг/доза 120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160/4.5 мкг/доза 120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160/4,5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80/45 мкг/доза 80/45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 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2.5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13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мг/0.5 мл 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Фармасьютикал Солюшнз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(диэтаноламин) еріткішпен жиынтықта 200 мг/мл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1.5 г/3.95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1.5 г/3.95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0,025 %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0,025 %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025 мг/г 15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25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50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25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1,5 мг/мл 200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мг/850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мг/1000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5мг/850мг№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және енгізуге арналған жинақпен жиынтықта 30 мкг (6 млн. ХБ) 30 мкг (6 млн ХБ)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265 886,20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 линименті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0,1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0.15 % 200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интраназальді спрей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Интраназальді енгізу үшін ерітінді дайындауға арналған 0,05 г лиофилизат еріткішімен (инъекцияға арналған су)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10 мл-ден шыныдан жасалған құтыда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мг/мл1.8 мл№50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мырышы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мырышы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150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Хемигруп Франс Испания үшін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мырышы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Хемигруп Франс Испания үшін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20%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15 % 15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15 %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лиофилизат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ішке қабылдау үшін суспензия дайындауға арналған ұнтақ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ішке қабылдау үшін суспензия дайындауға арналған ұнтақ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 экспресс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3 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20% 100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0.05 % 15 мл мұрын спрейі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Famar Health Care Services Madrid,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0.1 % 15 мл мұрын спрейі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Дені сау сүтті бұзаудың қанынан жасалған депротеинделген диализат, стандартталған химиялық және биологиялық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Адгезивті дентальді паста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Дені сау сүтті бұзаудың қанынан жасалған депротеинделген диализат, стандартталған химиялық және биологиялық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Дені сау сүтті бұзаудың қанынан жасалған депротеинделген диализат, стандартталған химиялық және биологиялық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Дені сау сүтті бұзаудың қанынан жасалған депротеинделген диализат, стандартталған химиялық және биологиялық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гелі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Дені сау сүтті бұзаудың қанынан жасалған депротеинделген диализат, стандартталған химиялық және биологиялық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42.5 мг/мл 5мл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Дені сау сүтті бұзаудың қанынан жасалған депротеинделген диализат, стандартталған химиялық және биологиялық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42.5 мг/мл 5мл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 1000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60 мг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120 мг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7.5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(0.9 % натрий хлориді ерітіндісімен) жиынтықта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Сорбифер® Дурулес®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 Астра Зенека, Швеция фирмасының лицензиясы бойынша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 С, Дексаметазон, Фрамицетин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Көзге/құлаққа тамызатын дәрі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ШЖБҚ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Химиялық фабрикасы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40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2 Миллилитр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2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"Орхид Хелскэр, Орхид Кемикалс Энд Фармасьютикалс Лтд бөлімшесі"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"Орхид Хелскэр, Орхид Кемикалс Энд Фармасьютикалс Лтд бөлімшесі"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млн 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1.1 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(адамға арналған антирабиялық вакцина)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 ұнтағы жиынтықта 2,5ХБ еріткішімен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РЕСПИМАТ ингаляторымен жиынтықта 2,5 мкг+2,5 мкг/1 4 мл № 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млн.ХБ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 18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РЕСПИМАТ® ингаляторымен бірге жиынтықта 2,5 мкг/ингаляция 4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Споридекс®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125 мг/5 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МЕ № 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130 мг 26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45 мг 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90 мг 1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 84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1 624 156,54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Жеджианг Хуахай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200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220 мг/5 мл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мг/65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мг/65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соруға арналған таблеткалар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балмен және лимонмен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бал-лимонды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және бал дәмі бар соруға арналған таблеткалар 8,75 мг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ментол және эвкалиптпен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ментолды-эвкалиптті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1 г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25 г 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 10%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 гр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 5%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3мг/0.03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мг/0.02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сульфадиазины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 мг/г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500 мг ұнтақ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 37,5мл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200мг/5мл 13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100 мг/5мл 8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400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3%, 40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100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90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40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3 %№1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Фармацевтикалық компаниясы, медициналық препараттар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3 %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3 %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25мл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 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 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3%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 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 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3%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3 % 40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3 %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асқын тотығы медициналық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30 %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913 380,59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1 004 718,65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Суыктимицин®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аскорбин қышқылы, хлорфенаминмалеат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Сүйелшөп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интести бактериофагы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сұйықтық 20 мл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пио бактериофагы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Ішуге, жергілікті және сыртқа қолдануға арналған сұйықтық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стафилококктық бактериофаг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Ішуге, жергілікті және сыртқа қолдануға арналған стерильді сұйықтық 20мл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1.5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 мг/1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Сорбент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40мг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Глутатион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600 мг лиофилизацияланған ұнтақ еріткішпен –инъекцияға арналған сумен жиынтықта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0.50 мг/мл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1 096 056,72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1 205 662,39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мг/100 мл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20 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0.3 % көз тамшылары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0.5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6,25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Тамипул®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40 мг/мл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0.15 %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дозаланған спрей 0.255 мг/доза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 0.15 % 30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ҚР-ДЗ-0№009592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ыстық сусын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5г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0,3мл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ретард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4 % 10мл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40 мг/мл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 көз тамшылары 15мл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Таушымылдық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(UK) Ltd. (trading as Glaxo Wellcome Operations)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2 374 789,56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2 612 268,52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 0.3 мл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 2.5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30 млн.ХБ /0.5мл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 18г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20 мг лиофилизацияланған ұнтақ, еріткішпен жиынтықта (инъекцияға арналған су, 2 мл)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мг/12.5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Таблетклар 80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40/12.5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80/12.5мг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Таблеткалар80 мг /5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180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180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Хиспания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балалар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200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350 мг 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200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300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 - Д™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Терасил-С™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суық тиюден және тұмаудан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үшiн ерiтiндi дайындауға арналған дозаланған ұнтақ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ТераФлю® 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30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10 мг/г15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 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лиофилизацияланған глютамат БЦЖ вакцинасы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 үшін суспензия дайындауға арналған лиофилизат балаларға арналған 20 доза еріткішпен (БЦЖ арналған натрий хлоридінің изотониялық ерітіндісі ампулаларда №100) жиынтықта№100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 BCG Laboratory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1%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1 % 10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1 % 3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мг/мл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гидрохлориді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акционерлік қоғамы "Борисов медициналық препараттар зауыты" (АҚҚ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хлориді-Дарница (В1 витамині - Дарница)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"Фармацевтикалық фирма "Дарница""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көз тамшылары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4.2 %№1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200 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спрей0.1 %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3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0.25% 5мл көз тамшылары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5мл көз тамшылары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0.25 % 5мл көз тамшылары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25 мкг/доза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25 мг10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12 мг/мл 50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12 мг/мл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ішілік инъекцияға арналған ерітінді 4 мг/2 мл 2 мл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25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гамельн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600 мг/24 мл 24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Тиолипон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концентрат 30 мг/мл 10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натрийі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1 г№40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енгізуге арналған 25 мг/мл 4 мл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енгізуге арналған 25 мг/мл 4 мл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0.25% 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 үшін инъекцияға арналған ерітінді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 үшін инъекцияға арналған ерітінді 10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мг/ 100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3.5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мг/г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0,3% 3.5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0.3 % 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0.3 % көз жақпамайы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3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мг/3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мг/1,5 мг 3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 мл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0,04 мг/мл 2.5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40 мкг/мл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жалбыз дәмі бар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бал дәмі бар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қантсыз 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апельсин дәмі бар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лимон дәмі бар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пастилкалар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қарақат дәмі бар пастилалар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Травопассит, өрік дәмі бар шәрбат 100 мл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145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544 141,37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безилаты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7.5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7.5 мг/мл 0.9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600 мг 3 Грамм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2мл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1мл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 ар 50 мг№1000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150 мг ретард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200 мг ретард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100 мг ретард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мг/5 мл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еріткішпен – инъекцияға арналған бактериостатикалық сумен жиынтықта 440 мг 440 Миллиграмм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энд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 350 мг 1.75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380 062,63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418 068,90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 525 мг 2.62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 мг/мл 5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400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ӘБ/мл3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дипропионаты, Гентамицин сульфаты, 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25/12.5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ламивудин, абакавир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 35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12мг+1мг/2мл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150 мл ерітіндімен жиынтықта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мг/20 мг/10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мг/20 мг/2,5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мг/20 мг/5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амидотризоаты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76 % 20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"Фармак" жариялық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мг/1.25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Servier (Ireland)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мг/2.5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10мг/2,5мг/10мг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мг/1,25 мг/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Reka-Med Farm БК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мг/600 мг/300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Вэллком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0.2%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Шандонг Шинглу Фармасьютикл Ко,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2%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2% 40г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Ветпром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2%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Софарма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2 %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75 мг№100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75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75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таблеткалар150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гепарині, аллантоин, 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(500 ХБ +2.5 мг +2.5 мг)№1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гепарині, аллантоин, 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(300 ХБ + 4 мг +3 мг)№1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гепарині, аллантоин, 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(500 ХБ + 4 мг +3 мг)№1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(300 МЕ +2,5 мг №+2,5 мг)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10мг/мл 5 мл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5мг/мл 5 мл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Тро-цефтриакс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Реянг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эмтрицитабин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1.5 мг/0.5 мл 0.5 мл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0.75 мг/0.5 мл 0.5 мл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ХБ/мл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9 % қантсыз 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600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- Зерде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1,5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гүлдері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гүлдері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гүлдері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50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Стоматологияда шырышты қабық астына инъекция жасауға арналған ерітінді 4% 1.7 мл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Стоматологияда шырышты қабық астына инъекция жасауға арналған ерітінді 4% 1.7 мл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 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трикалий дицитраты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 №112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гликопирроний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110/50мкг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20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50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100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151 074,95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200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349 888,31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500 мл № 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806 999,78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887 699,75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500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200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189 877,13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ректальді30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20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500 мг № 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витамині қосылған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натрий гидроцитраты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Плантэкстракт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өзгертілген капсулалар 0.4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Қуық ішіне енгізу үшін суспензия дайындауға арналған ұнтақ және еріткіш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 Pharma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180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мг/4 мл 4 мл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4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8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Arafarma Group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ЕКК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Уроцит®-К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1080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 Фармакал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Урсором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 ® 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желатиновые 300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№90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жолжелкен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шприцте250 мг/5 мл5 мл№2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мг/г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мг/г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соруға арналған 10 мг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Дәмқабық дәмі бар соруға арналған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жеміс дәмі бар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10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соруға арналған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2 %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назальные 0.05 %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 мг/мл 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20 мг № 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крем1,2% 72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18.9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түйіршіктелген ұнтақ 5 г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Формуланың 4 әсері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Формуланың 4 әсері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0,05%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0,1%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2,5%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 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Циннаризин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180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180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, майлы1 г/2 мл 2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40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 Нью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 мг/мл 20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ГСК Консьюмер Хелскеэ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 25 мг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0,005% 2 мл № 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таңқурай дәмі бар, қант қосылған ұнтақ 13 г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лимон дәмі бар, қант қосылған ұнтақ 13.1 г 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лимон дәмі бар ұнтақ 4.95 г№ 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карбоксимальтозасы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50мг/мл№1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протеин сукцинилаты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800 мг/15 мл15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протеин сукцинилаты, кальций фолинаты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15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фумараты, 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Фолий қышқылы,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Фолий қышқылы,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полиизомальтозаты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полиизомальтозаты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50 мг/5 мл 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Илак Санаи ве Тикарет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полиизомальтозаты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 мг/2 мл2 мл№50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полиизомальтозаты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 по лицензии Билим Илач Санайи ве Тиджарет А.Ш., Түркия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және қантты қабықпен қапталған таблеткалар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 педиатриялық шәрбат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Шәрбат15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таблеткалар0.2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таблеткалар0.4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1.36% 2000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глюкозамен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2.27% 2000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0,2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0,4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0,2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0,4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0,2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0,4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мг/10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гидролиздік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фармацевтикалық өндірістік және коммерциялық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200 мг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400 мг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крем1% 15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40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100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балаларға арналған жөтелге қарсы ерітінді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15 мг/5 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мг/мл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енгізілетін ерітінді дайындау үшін концентрат дайындауға арналған лиофилизациялан-ған ұнтақ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№18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апельсин дәмі бар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Лайфсайенцес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250мг+62.5мг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125мг+31.25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мг+125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875мг+125мг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125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125 мкг/доза 60 Доз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250 мкг/доза 120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50мкг/доза120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0.3 % 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-фармацевтикалық ГмбХ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0.3 % көзге арналған жақпамай 3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-фармацевтикалық ГмбХ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0,3%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 2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ингаляцияға арналған 100 мг/мл 3 мл ерітінді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200 мг 1 Грамм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 үшін ерітінді дайындауға арналған лиофилизат еріткішпен жиынтықта 500 мг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3.54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185 997,50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 мг/5 мл 70мл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 мг № 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босап шығуы ұзартылған таблеткалар 1.5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50 мкг/доза 14.5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ингалятормен жиынтықта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Sava Medica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0.025%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0.025 %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5% 125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50мг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мг/12.5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Модификацияла-нып босап шығатын капсулалар 0.4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 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акционерлік қоғамы "Борисов медициналық препараттар зауыты" (ААҚ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ХБ /0.15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ХБ /0.3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225 ХБ /0.45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ХБ /0.6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 мкг/9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 мкг/4.5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 мкг/4.5 мкг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 мкг/9 мкг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мкг/4.5 мкг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мкг/4.5 мкг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 мкг/9 мкг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 мкг/4.5 мкг №120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мкг/4.5 мкг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250 мкг/мл2.4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 3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мкг/6 мкг/доза 120 Доза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Гель16 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Гель16 г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65 мг + 35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жиынтықта 2.5 г №2.5 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Фармстан-дарт-УфаВИТА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+ 65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"Фармстандарт-Лексредства"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ҚР-ДЗ–5№020423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түйіршіктелген ұнтақ 3г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3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100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3800 ХБ анти-Ха/0.4мл0.4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2850ХБ анти-Ха/0.3 мл0.3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5700ХБ анти-Ха/0.6мл0.6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7600ХБ анти-Ха/0.8мл№10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таблеткалар500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Фталазол-Дарница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Фталазол-КМП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№500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 250 мг / 5 мл 5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 үшін суспензия дайындауға арналған 100 000 ӘБ/мл 7.5 г/50 мл түйіршіктер 7.5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ҚР-ДЗ-5№019401/ҚР-ДЗ-5№023683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 үшін ерітінді дайындауға арналған ұнтақ 100 мг 1 г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0.02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 г №10 таблеткадан қаптамалық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 г №10 таблеткадан Алюминий фольгадан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 жақпамайы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0.2 % 25г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2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Таблеткалар40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0,01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 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Сигма-Тек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5 мг/г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ересектерге арналған, А гепатитіне қарсы белсенділігі жойылған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суспензия1 доза/1 мл 1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балаларға арналған, А гепатитіне қарсы белсенділігі жойылған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доза/0,5 мл 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балаларға арналған, А гепатитіне қарсы белсенділігі жойылған вакцина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доза/0,5 мл 0.5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Хайтек Хелтскер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 мг/мл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мг/400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2,5мг/12,5мг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5мг/25мг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ерітіндімен жиынтықта 250мг/5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ерітіндімен жиынтықта 250мг/5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2,2 мл 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2,2 мл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30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 мг/мл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005 % 100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16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ерітіндісі 10 мг/мл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ерітіндісі 10 мг/мл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Натрия ацетат, Натрия хлорид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Стоматологялық гель10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 мг/мл 1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лиофлизацияланған ұнтақ, еріткішпен жиынтықта 5000 ХБ 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лиофилизат 500 ХБ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лиофилизат 1000 ХБ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№180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Майоли-Спиндлер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және инъекцияға арналған еріткіш 6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40 мг/ 0.4 мл0.4 мл№2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мг/0.8 мл0.8 мл№2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 мг/1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мг/мл30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мг/мл 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 г/100 мл 30мл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10г/100мл10 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 ет ішіне енгізуге арналған ерітінді 500 мг/4 мл 4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 ет ішіне енгізуге арналған ерітінді 1000 мг/4 мл 4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 ет ішіне енгізуге арналған ерітінді 1000 мг/4 мл 4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Нейро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Нейро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Нейро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ӘБ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250 мг/мл№5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инъекцияға арналған ерітінді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инъекцияға арналған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 мл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қабығпен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0.25 мг 1 мл № 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0.25 мг № 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1.0 г ұнтақ еріткішімен (лидокаин гидрохлориді, 1% инъекцияға арналған ерітінді )1г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1% инъекцияға арналған ерітінді )1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250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ерітінді дайындауға арналған ұнтақ1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ұнтақ 1 г 1 г.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1% инъекцияға арналған ерітінді ) 0.5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1% инъекцияға арналған ерітінді )1г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Cefak KG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акционерлік қоғамы "Борисов медициналық препараттар зауыты" (АҚҚ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ӨФК Элеас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мг№8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химиялық-фармацевтикалық зауыты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2000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инъекцияға арналған ерітіңді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2000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750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750 мг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750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1500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750 мг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мкг/мл№10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(В12 витамині)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0.05 % инъекцияға арналған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(В12 витамині)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0.02% инъекцияға арналған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ерітіңді 10 мг/мл 5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125 мг/мл 2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5%№1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Имипенем, Циластатин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0.5г/0.5г№1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0.2% инфузияға арналған ерітінді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Кларис оЦука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3 мг/мл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дәрі0.3%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3 мг/мл 10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0,2 % 100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03% 5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03% 10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мг/20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Цистинол акут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Шапер &amp; Брюммер ГмбХ &amp; Ко. КГ.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 (П),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250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1000мг/4мл№5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500мг/4мл№5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шәрбат,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Альфа-глутамил-триптофан, кислота аскорбиновая, 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ішке қабылдау үшін ерітінді дайындауға арналған ұнтақ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никотинамид, рибофлавин, янтар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ҒТФФ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қағаздан жасалған пішінді ұяшықсыз қаптамада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1000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СТ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Ranbaxy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1,0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дәмі бар қантсыз линкас жөтелге қарсы өсімдік пастилкалары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 ШТАДА®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тамырлармен 50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тамырлармен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сығындысы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сығындысы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 май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 Қолданылмайды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 май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 Қолданылмайды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тәрізді дене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Қызылмай® қосылған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майы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0,5 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ШюрКюр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мг/мл5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10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спрей1 мг/г №10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 тұндырмасы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Таблеткалар80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Таблеткалар40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40мг/12,5мг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40мг/25мг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концентрат176 мл№2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 еріткішімен жиынтықта 40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мг/мл 0.278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369 571,59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аэрозоль25мкг+250 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аэрозоль25 мкг+125 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аэрозоль25мкг+50мкг/доза№1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20мг/10мг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(жылқы қанынан алынған антирабиялық сарысу)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ХБ/5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1 %10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1 % 20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 30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ұнтақ250 мг+ 62.5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ұнтақ125 мг+ 31.25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 16.5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 16.5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 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мг/10мг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таблеткалар500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ерітінді15 мг/1.5мл№3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7.5% 2000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мг/160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мг/80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мг/160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қышкылы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қышкылы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қышкылы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 экстракт50 мл50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жиынтықта22.5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жиынтықта45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Крем0,01№1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Крем0.1%№1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0.1 %№1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0.1 %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мкг/0.5 мл 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мкг/0.5 мл 0.5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Миллилитр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300 мг/мл 50мл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300 мг/мл 25мл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300 мг/мл 100мл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40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Капсулалар80 мг№2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Капсулалар125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2 % 50 г№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60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(инъекцияға арналған сумен) жиынтықта500 ХБ10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 5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1.25 мг/мл№5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мг/25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мг/12.5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50 мг1 мл№4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жиынтықта (инъекцияға арналған су) 25 мг1 мл№4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50 мг1 мл№4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200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500 мг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Флорис БенШимон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Эналприл, нитрендипин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10мг/20мг№30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 гепатитіне қарсы вакцина)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ҚР-БП-5№010032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ұнтақ 250 мкг№1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 миллиарда/5 мл 5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 12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4 миллиарда/5мл 5 мл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Энтерокинд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 22.5 Грамм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 22.5 Грамм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мг/5 мл 90 мл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суспензия80.5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 г/5 мл 5 мл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 № 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 № 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Эпиген Интим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 0,1% 60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Хеминова Интернейшнл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концентрат10 мг/5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концентрат50 мг/25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Эплистра-Тева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10000 ХБ/1 мл№6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20000 ХБ/1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 ХБ /0.6 мл0.6 мл№6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40000 МЕ/1 мл, 1 Миллилитр,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40000 ХБ /1 мл1 мл№6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2000 ХБ /0.5мл№6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ҚР-БП-5№009694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10 мг/г 20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1 % 20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мг/мл20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қолдануға арналған майлы ерітінді 0,125 % 10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10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20 мг №4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Эреспал®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таблеткалар80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Les Laboratoires Servier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Эреспал®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10000 ӘБ№1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10000 ӘБ/г №10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Эрсефурил®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 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Дижон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1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645 030,43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мкг/250 мкг№60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мкг/500 мкг№60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267 мг № 270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731 635,59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804 799,14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Таблеткалар1.5 мг№1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шәрбат 25 мг/5мл 60 Миллилитр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мг/мл5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Хамельн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62.5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Эсмия®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40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Лда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мг№25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балаларға арналған тамшылар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(эмульсия)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250 мг/5 мл5 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250мг/5мл 5 мл № 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Эссливер 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Капсулалар300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 сукцинаты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0.5 мг№15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12.5 % 2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"Фармацевтикалық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12.5 %№5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0.05 % 18 г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№50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0,9№1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ФК, ЗМП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90 % 50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90 % 100 мл№1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90 %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70 %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90 %№1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Shingiskhan компаниясы"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ерітінді 50 мл № №1 (тамшылатқыш-құты)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ерітінді 90 мл № №1 (тамшылатқыш-құты)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ерітінді 50 мл № №1 (тамшылатқыш-құты)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ерітінді 90 мл №1 (тамшылатқыш-құты)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 70%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70 %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 90 %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90 %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90 %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70 %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100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70 %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90 %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70 % 50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90 %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70 % 30 мл 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600 мг№10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30 мг/мл№5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2 Миллилитр 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ЭуваксВ (В гепатиті профилактикасына арналған рекомбинантты вакцина)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Монтавит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мкг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мкг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мкг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мкг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мкг таблеткалар №100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Таблеткалар150 мг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24 мг/мл№10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0.15 г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24 мг/мл 10 мл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2.4%№5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мг/200 мг/300 мг,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Эфизол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300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500 мг №16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80 мг № 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ерітінді90 мл № 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Юнигамма®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Бенфотиамин, пиридоксин, цианокобалами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 мг №10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Юниэнзим с МПС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таблеткалар№20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Юникем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сакубитрил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№28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Ситаглиптин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таблеткалар50 мг/500 мг№56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Пуэрто Рико,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6191.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21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