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1d1b" w14:textId="97c1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2020 жылғы 10 қаңтардағы № 3 бұйрығы. Қазақстан Республикасының Әділет министрлігінде 2020 жылғы 10 қаңтарда № 19865 болып тіркелді. Күші жойылды - Қазақстан Республикасының Мемлекеттік қызмет істері агенттігі Төрағасының 2023 жылғы 5 сәуірдегі № 71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05.04.2023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14542 болып тіркелген, 2016 жылғы 23 желтоқсанда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 корпусының мемлекеттік әкімшілік лауазымдарына үлгілік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қызмет департаменті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Мемлекеттік қызмет істері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 xml:space="preserve">агенттігі төрағасының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Мемлекеттік қызмет істері және </w:t>
            </w:r>
            <w:r>
              <w:br/>
            </w:r>
            <w:r>
              <w:rPr>
                <w:rFonts w:ascii="Times New Roman"/>
                <w:b w:val="false"/>
                <w:i w:val="false"/>
                <w:color w:val="000000"/>
                <w:sz w:val="20"/>
              </w:rPr>
              <w:t xml:space="preserve">сыбайлас жемқорлыққа қарсы </w:t>
            </w:r>
            <w:r>
              <w:br/>
            </w:r>
            <w:r>
              <w:rPr>
                <w:rFonts w:ascii="Times New Roman"/>
                <w:b w:val="false"/>
                <w:i w:val="false"/>
                <w:color w:val="000000"/>
                <w:sz w:val="20"/>
              </w:rPr>
              <w:t xml:space="preserve">іс-қимыл агенттігі төрағасының </w:t>
            </w:r>
            <w:r>
              <w:br/>
            </w:r>
            <w:r>
              <w:rPr>
                <w:rFonts w:ascii="Times New Roman"/>
                <w:b w:val="false"/>
                <w:i w:val="false"/>
                <w:color w:val="000000"/>
                <w:sz w:val="20"/>
              </w:rPr>
              <w:t xml:space="preserve">2016 жылғы 13 желтоқсандағы </w:t>
            </w:r>
            <w:r>
              <w:br/>
            </w:r>
            <w:r>
              <w:rPr>
                <w:rFonts w:ascii="Times New Roman"/>
                <w:b w:val="false"/>
                <w:i w:val="false"/>
                <w:color w:val="000000"/>
                <w:sz w:val="20"/>
              </w:rPr>
              <w:t xml:space="preserve">№ 85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"Б" корпусының мемлекеттік әкімшілік лауазымдарына үлгілік біліктілік талаптары (бұдан әрі – Үлгілік біліктілік талаптары) Мемлекеттік саяси және әкімшілік қызметшілер лауазымдарының тізілімімен (бұдан әрі – Тізілім) айқындалған "Б" корпусы мемлекеттік әкімшілік лауазымдары санаттарына белгіленген және оларға жатқызылан лауазымдарға орналасуға үміткер азаматтарға қойылады.</w:t>
      </w:r>
    </w:p>
    <w:bookmarkEnd w:id="10"/>
    <w:bookmarkStart w:name="z13" w:id="11"/>
    <w:p>
      <w:pPr>
        <w:spacing w:after="0"/>
        <w:ind w:left="0"/>
        <w:jc w:val="both"/>
      </w:pPr>
      <w:r>
        <w:rPr>
          <w:rFonts w:ascii="Times New Roman"/>
          <w:b w:val="false"/>
          <w:i w:val="false"/>
          <w:color w:val="000000"/>
          <w:sz w:val="28"/>
        </w:rPr>
        <w:t>
      2. Үлгілік біліктілік талаптары:</w:t>
      </w:r>
    </w:p>
    <w:bookmarkEnd w:id="11"/>
    <w:bookmarkStart w:name="z14" w:id="12"/>
    <w:p>
      <w:pPr>
        <w:spacing w:after="0"/>
        <w:ind w:left="0"/>
        <w:jc w:val="both"/>
      </w:pPr>
      <w:r>
        <w:rPr>
          <w:rFonts w:ascii="Times New Roman"/>
          <w:b w:val="false"/>
          <w:i w:val="false"/>
          <w:color w:val="000000"/>
          <w:sz w:val="28"/>
        </w:rPr>
        <w:t>
      1) білімі бойынша талаптарды;</w:t>
      </w:r>
    </w:p>
    <w:bookmarkEnd w:id="12"/>
    <w:bookmarkStart w:name="z15" w:id="13"/>
    <w:p>
      <w:pPr>
        <w:spacing w:after="0"/>
        <w:ind w:left="0"/>
        <w:jc w:val="both"/>
      </w:pPr>
      <w:r>
        <w:rPr>
          <w:rFonts w:ascii="Times New Roman"/>
          <w:b w:val="false"/>
          <w:i w:val="false"/>
          <w:color w:val="000000"/>
          <w:sz w:val="28"/>
        </w:rPr>
        <w:t>
      2) нақты мемлекеттік лауазымда кәсіби қызметін тиімді атқаруға қажетті құзыреттер бойынша талаптарды;</w:t>
      </w:r>
    </w:p>
    <w:bookmarkEnd w:id="13"/>
    <w:bookmarkStart w:name="z16" w:id="14"/>
    <w:p>
      <w:pPr>
        <w:spacing w:after="0"/>
        <w:ind w:left="0"/>
        <w:jc w:val="both"/>
      </w:pPr>
      <w:r>
        <w:rPr>
          <w:rFonts w:ascii="Times New Roman"/>
          <w:b w:val="false"/>
          <w:i w:val="false"/>
          <w:color w:val="000000"/>
          <w:sz w:val="28"/>
        </w:rPr>
        <w:t>
      3) жұмыс тәжірибесі бойынша талаптарды қамтиды.</w:t>
      </w:r>
    </w:p>
    <w:bookmarkEnd w:id="14"/>
    <w:bookmarkStart w:name="z17" w:id="15"/>
    <w:p>
      <w:pPr>
        <w:spacing w:after="0"/>
        <w:ind w:left="0"/>
        <w:jc w:val="both"/>
      </w:pPr>
      <w:r>
        <w:rPr>
          <w:rFonts w:ascii="Times New Roman"/>
          <w:b w:val="false"/>
          <w:i w:val="false"/>
          <w:color w:val="000000"/>
          <w:sz w:val="28"/>
        </w:rPr>
        <w:t>
      3. Осы Үлгілік біліктілік талаптарында басшы лауазым ретінде өзіне бағынысты ұжымның немесе жекелеген қызметкерлердің қызметін ұйымдастыру жөніндегі өкілеттіктер берілген ұйымның құрылымдық бірлігі түсініледі.</w:t>
      </w:r>
    </w:p>
    <w:bookmarkEnd w:id="15"/>
    <w:bookmarkStart w:name="z18" w:id="16"/>
    <w:p>
      <w:pPr>
        <w:spacing w:after="0"/>
        <w:ind w:left="0"/>
        <w:jc w:val="both"/>
      </w:pPr>
      <w:r>
        <w:rPr>
          <w:rFonts w:ascii="Times New Roman"/>
          <w:b w:val="false"/>
          <w:i w:val="false"/>
          <w:color w:val="000000"/>
          <w:sz w:val="28"/>
        </w:rPr>
        <w:t>
      4. А-1 және В-1 мемлекеттік әкімшілік лауазымдарына ведомстволық біліктілік талаптарында міндетті түрде С-О, C-R, D, D-О, Е, E-R және E-G санаттары лауазымдарында жұмыс тәжірибесі бар болуы бойынша талап қойылу мүмкін.</w:t>
      </w:r>
    </w:p>
    <w:bookmarkEnd w:id="16"/>
    <w:bookmarkStart w:name="z19" w:id="17"/>
    <w:p>
      <w:pPr>
        <w:spacing w:after="0"/>
        <w:ind w:left="0"/>
        <w:jc w:val="both"/>
      </w:pPr>
      <w:r>
        <w:rPr>
          <w:rFonts w:ascii="Times New Roman"/>
          <w:b w:val="false"/>
          <w:i w:val="false"/>
          <w:color w:val="000000"/>
          <w:sz w:val="28"/>
        </w:rPr>
        <w:t>
      5. Осы Үлгілік біліктілік талаптарында мемлекеттік лауазымдардағы жұмыс өтілі деп:</w:t>
      </w:r>
    </w:p>
    <w:bookmarkEnd w:id="17"/>
    <w:p>
      <w:pPr>
        <w:spacing w:after="0"/>
        <w:ind w:left="0"/>
        <w:jc w:val="both"/>
      </w:pPr>
      <w:r>
        <w:rPr>
          <w:rFonts w:ascii="Times New Roman"/>
          <w:b w:val="false"/>
          <w:i w:val="false"/>
          <w:color w:val="000000"/>
          <w:sz w:val="28"/>
        </w:rPr>
        <w:t>
      - мемлекеттік саяси лауазымдардағы жұмыс өтілі;</w:t>
      </w:r>
    </w:p>
    <w:p>
      <w:pPr>
        <w:spacing w:after="0"/>
        <w:ind w:left="0"/>
        <w:jc w:val="both"/>
      </w:pPr>
      <w:r>
        <w:rPr>
          <w:rFonts w:ascii="Times New Roman"/>
          <w:b w:val="false"/>
          <w:i w:val="false"/>
          <w:color w:val="000000"/>
          <w:sz w:val="28"/>
        </w:rPr>
        <w:t>
      - мемлекеттік әкімшілік лауазымдардағы, соның ішінде арнайы тексерудің кезеніңдегі жұмыс өтілі;</w:t>
      </w:r>
    </w:p>
    <w:p>
      <w:pPr>
        <w:spacing w:after="0"/>
        <w:ind w:left="0"/>
        <w:jc w:val="both"/>
      </w:pPr>
      <w:r>
        <w:rPr>
          <w:rFonts w:ascii="Times New Roman"/>
          <w:b w:val="false"/>
          <w:i w:val="false"/>
          <w:color w:val="000000"/>
          <w:sz w:val="28"/>
        </w:rPr>
        <w:t>
      - құқық қорғау және арнайы мемлекеттік органдардың лауазымдардағы жұмыс өтілі;</w:t>
      </w:r>
    </w:p>
    <w:p>
      <w:pPr>
        <w:spacing w:after="0"/>
        <w:ind w:left="0"/>
        <w:jc w:val="both"/>
      </w:pPr>
      <w:r>
        <w:rPr>
          <w:rFonts w:ascii="Times New Roman"/>
          <w:b w:val="false"/>
          <w:i w:val="false"/>
          <w:color w:val="000000"/>
          <w:sz w:val="28"/>
        </w:rPr>
        <w:t>
      - мемлекеттік органдардағы және әскери оқу орындарының офицерлік және жоғары офицерлік құрамдағы әскери лауазымдардағы жұмыс өтілі түсініледі.</w:t>
      </w:r>
    </w:p>
    <w:bookmarkStart w:name="z20" w:id="18"/>
    <w:p>
      <w:pPr>
        <w:spacing w:after="0"/>
        <w:ind w:left="0"/>
        <w:jc w:val="both"/>
      </w:pPr>
      <w:r>
        <w:rPr>
          <w:rFonts w:ascii="Times New Roman"/>
          <w:b w:val="false"/>
          <w:i w:val="false"/>
          <w:color w:val="000000"/>
          <w:sz w:val="28"/>
        </w:rPr>
        <w:t>
      6. Осы Үлгілік біліктілік талаптарында осы санаттағы нақты лауазымның функционалдық бағыттарына сәйкес салалардағы жұмыс өтілі деп мемлекеттік лауазымдардағы жұмыс өтілін қоспағанда, мемлекеттік және мемлекеттік емес ұйымдардағы жұмыс өтілі түсініледі.</w:t>
      </w:r>
    </w:p>
    <w:bookmarkEnd w:id="18"/>
    <w:bookmarkStart w:name="z21" w:id="19"/>
    <w:p>
      <w:pPr>
        <w:spacing w:after="0"/>
        <w:ind w:left="0"/>
        <w:jc w:val="left"/>
      </w:pPr>
      <w:r>
        <w:rPr>
          <w:rFonts w:ascii="Times New Roman"/>
          <w:b/>
          <w:i w:val="false"/>
          <w:color w:val="000000"/>
        </w:rPr>
        <w:t xml:space="preserve"> 2-тарау. Білімі және жұмыс тәжірибесі бойынша үлгілік біліктілік талаптары</w:t>
      </w:r>
    </w:p>
    <w:bookmarkEnd w:id="19"/>
    <w:bookmarkStart w:name="z22" w:id="20"/>
    <w:p>
      <w:pPr>
        <w:spacing w:after="0"/>
        <w:ind w:left="0"/>
        <w:jc w:val="both"/>
      </w:pPr>
      <w:r>
        <w:rPr>
          <w:rFonts w:ascii="Times New Roman"/>
          <w:b w:val="false"/>
          <w:i w:val="false"/>
          <w:color w:val="000000"/>
          <w:sz w:val="28"/>
        </w:rPr>
        <w:t>
      7. А-1 мемлекеттік әкімшілік лауазымдары санаттарына келесідей үлгілік біліктілік талаптары белгіленеді:</w:t>
      </w:r>
    </w:p>
    <w:bookmarkEnd w:id="20"/>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23" w:id="21"/>
    <w:p>
      <w:pPr>
        <w:spacing w:after="0"/>
        <w:ind w:left="0"/>
        <w:jc w:val="both"/>
      </w:pPr>
      <w:r>
        <w:rPr>
          <w:rFonts w:ascii="Times New Roman"/>
          <w:b w:val="false"/>
          <w:i w:val="false"/>
          <w:color w:val="000000"/>
          <w:sz w:val="28"/>
        </w:rPr>
        <w:t>
      1) мемлекеттік лауазымдарда жұмыс өтілі алты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1"/>
    <w:bookmarkStart w:name="z24" w:id="22"/>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жеті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2"/>
    <w:bookmarkStart w:name="z25" w:id="23"/>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халықаралық қызметкер мәртебесінде қызмет өтілі алты жылдан кем емес;</w:t>
      </w:r>
    </w:p>
    <w:bookmarkEnd w:id="23"/>
    <w:bookmarkStart w:name="z26" w:id="24"/>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бес жылдан кем емес;</w:t>
      </w:r>
    </w:p>
    <w:bookmarkEnd w:id="24"/>
    <w:bookmarkStart w:name="z27" w:id="25"/>
    <w:p>
      <w:pPr>
        <w:spacing w:after="0"/>
        <w:ind w:left="0"/>
        <w:jc w:val="both"/>
      </w:pPr>
      <w:r>
        <w:rPr>
          <w:rFonts w:ascii="Times New Roman"/>
          <w:b w:val="false"/>
          <w:i w:val="false"/>
          <w:color w:val="000000"/>
          <w:sz w:val="28"/>
        </w:rPr>
        <w:t>
      5) мемлекеттік лауазымдарда жұмыс өтілі жеті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бастығының орынбасарынан төмен емес лауазымдарында екі жылдан кем емес;</w:t>
      </w:r>
    </w:p>
    <w:bookmarkEnd w:id="25"/>
    <w:bookmarkStart w:name="z28" w:id="26"/>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жеті жылдан кем емес, оның ішінде жылдық орташа штат саны елу адамнан кем емес мемлекеттік орган болып табылмайтын ұйымдардың басшылары және олардың орынбасарлары лауазымдарында жұмыс өтілі үш жылдан кем емес;</w:t>
      </w:r>
    </w:p>
    <w:bookmarkEnd w:id="26"/>
    <w:bookmarkStart w:name="z29" w:id="27"/>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туралы" (бұдан әрі – Республикалық комиссия) Қазақстан Республикасы Президентінің 2000 жылғы 12 қазандағы № 470 Жарлығына сәйкес Шетелде кадрлар даярлау жөніндегі Республикалық комиссия бекітетін басым мамандықтар бойынша оқуды аяқтаған жағдайда мемлекеттік лауазымдарда жұмыс өтілі төрт жылдан кем емес, оның ішінде мемлекеттік органның штат кестесінде көзделген келесі төменгі санаттағы лауазымдарда немесе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7"/>
    <w:bookmarkStart w:name="z30" w:id="28"/>
    <w:p>
      <w:pPr>
        <w:spacing w:after="0"/>
        <w:ind w:left="0"/>
        <w:jc w:val="both"/>
      </w:pPr>
      <w:r>
        <w:rPr>
          <w:rFonts w:ascii="Times New Roman"/>
          <w:b w:val="false"/>
          <w:i w:val="false"/>
          <w:color w:val="000000"/>
          <w:sz w:val="28"/>
        </w:rPr>
        <w:t>
      8) ғылым кандидаты немесе ғылым докторы немесе философия докторы (PhD) немесе бейіні бойынша докторы ғылыми дәрежелер (бұдан әрі – ғылыми дәреже) болған жағдайда осы санаттағы нақты лауазымның функционалдық бағыттарына сәйкес салаларда жұмыс өтілі төрт жылдан кем емес;</w:t>
      </w:r>
    </w:p>
    <w:bookmarkEnd w:id="28"/>
    <w:bookmarkStart w:name="z31" w:id="29"/>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29"/>
    <w:bookmarkStart w:name="z32" w:id="30"/>
    <w:p>
      <w:pPr>
        <w:spacing w:after="0"/>
        <w:ind w:left="0"/>
        <w:jc w:val="both"/>
      </w:pPr>
      <w:r>
        <w:rPr>
          <w:rFonts w:ascii="Times New Roman"/>
          <w:b w:val="false"/>
          <w:i w:val="false"/>
          <w:color w:val="000000"/>
          <w:sz w:val="28"/>
        </w:rPr>
        <w:t>
      8. А-2 мемлекеттік әкімшілік лауазымдары санаттарына келесідей үлгілік біліктілік талаптары белгіленеді:</w:t>
      </w:r>
    </w:p>
    <w:bookmarkEnd w:id="30"/>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33" w:id="31"/>
    <w:p>
      <w:pPr>
        <w:spacing w:after="0"/>
        <w:ind w:left="0"/>
        <w:jc w:val="both"/>
      </w:pPr>
      <w:r>
        <w:rPr>
          <w:rFonts w:ascii="Times New Roman"/>
          <w:b w:val="false"/>
          <w:i w:val="false"/>
          <w:color w:val="000000"/>
          <w:sz w:val="28"/>
        </w:rPr>
        <w:t>
      1) мемлекеттік лауазымдарда жұмыс өтілі бес жылдан кем емес, оның ішінде мемлекеттік органның штат кестесінде көзделген келесі төменгі санаттағы лауазымдарда немесе B-3, С-2,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31"/>
    <w:bookmarkStart w:name="z34" w:id="32"/>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B-3, С-2,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32"/>
    <w:bookmarkStart w:name="z35" w:id="33"/>
    <w:p>
      <w:pPr>
        <w:spacing w:after="0"/>
        <w:ind w:left="0"/>
        <w:jc w:val="both"/>
      </w:pPr>
      <w:r>
        <w:rPr>
          <w:rFonts w:ascii="Times New Roman"/>
          <w:b w:val="false"/>
          <w:i w:val="false"/>
          <w:color w:val="000000"/>
          <w:sz w:val="28"/>
        </w:rPr>
        <w:t>
      3) B-3, С-2, C-O-2, D-3, D-O-2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bookmarkEnd w:id="33"/>
    <w:bookmarkStart w:name="z36" w:id="34"/>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төрт жылдан кем емес;</w:t>
      </w:r>
    </w:p>
    <w:bookmarkEnd w:id="34"/>
    <w:bookmarkStart w:name="z37" w:id="35"/>
    <w:p>
      <w:pPr>
        <w:spacing w:after="0"/>
        <w:ind w:left="0"/>
        <w:jc w:val="both"/>
      </w:pPr>
      <w:r>
        <w:rPr>
          <w:rFonts w:ascii="Times New Roman"/>
          <w:b w:val="false"/>
          <w:i w:val="false"/>
          <w:color w:val="000000"/>
          <w:sz w:val="28"/>
        </w:rPr>
        <w:t>
      5) мемлекеттік лауазымдарда жұмыс өтілі алты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басшысынан төмен емес лауазымдарында екі жылдан кем емес;</w:t>
      </w:r>
    </w:p>
    <w:bookmarkEnd w:id="35"/>
    <w:bookmarkStart w:name="z38" w:id="36"/>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мемлекеттік орган болып табылмайтын ұйымдардың басшылары және олардың орынбасарлары лауазымдарында жұмыс өтілі екі жылдан кем емес;</w:t>
      </w:r>
    </w:p>
    <w:bookmarkEnd w:id="36"/>
    <w:bookmarkStart w:name="z39" w:id="37"/>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B-3, С-2,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37"/>
    <w:bookmarkStart w:name="z40" w:id="38"/>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bookmarkEnd w:id="38"/>
    <w:bookmarkStart w:name="z41" w:id="39"/>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39"/>
    <w:bookmarkStart w:name="z42" w:id="40"/>
    <w:p>
      <w:pPr>
        <w:spacing w:after="0"/>
        <w:ind w:left="0"/>
        <w:jc w:val="both"/>
      </w:pPr>
      <w:r>
        <w:rPr>
          <w:rFonts w:ascii="Times New Roman"/>
          <w:b w:val="false"/>
          <w:i w:val="false"/>
          <w:color w:val="000000"/>
          <w:sz w:val="28"/>
        </w:rPr>
        <w:t>
      9. А-3 мемлекеттік әкімшілік лауазымдары санаттарына келесідей үлгілік біліктілік талаптары белгіленеді:</w:t>
      </w:r>
    </w:p>
    <w:bookmarkEnd w:id="40"/>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43" w:id="41"/>
    <w:p>
      <w:pPr>
        <w:spacing w:after="0"/>
        <w:ind w:left="0"/>
        <w:jc w:val="both"/>
      </w:pPr>
      <w:r>
        <w:rPr>
          <w:rFonts w:ascii="Times New Roman"/>
          <w:b w:val="false"/>
          <w:i w:val="false"/>
          <w:color w:val="000000"/>
          <w:sz w:val="28"/>
        </w:rPr>
        <w:t>
      1) мемлекеттік лауазымдарда жұмыс өтілі төрт жылдан кем емес, оның ішінде мемлекеттік органның штат кестесінде көзделген келесі төменгі санаттағы лауазымдарда немесе B-4,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жұмыс өтілі бір жылдан кем емес;</w:t>
      </w:r>
    </w:p>
    <w:bookmarkEnd w:id="41"/>
    <w:bookmarkStart w:name="z44" w:id="42"/>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B-4,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42"/>
    <w:bookmarkStart w:name="z45" w:id="43"/>
    <w:p>
      <w:pPr>
        <w:spacing w:after="0"/>
        <w:ind w:left="0"/>
        <w:jc w:val="both"/>
      </w:pPr>
      <w:r>
        <w:rPr>
          <w:rFonts w:ascii="Times New Roman"/>
          <w:b w:val="false"/>
          <w:i w:val="false"/>
          <w:color w:val="000000"/>
          <w:sz w:val="28"/>
        </w:rPr>
        <w:t>
      3) B-4, С-3, C-O-2, D-3, D-O-2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bookmarkEnd w:id="43"/>
    <w:bookmarkStart w:name="z46" w:id="44"/>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үш жылдан кем емес;</w:t>
      </w:r>
    </w:p>
    <w:bookmarkEnd w:id="44"/>
    <w:bookmarkStart w:name="z47" w:id="45"/>
    <w:p>
      <w:pPr>
        <w:spacing w:after="0"/>
        <w:ind w:left="0"/>
        <w:jc w:val="both"/>
      </w:pPr>
      <w:r>
        <w:rPr>
          <w:rFonts w:ascii="Times New Roman"/>
          <w:b w:val="false"/>
          <w:i w:val="false"/>
          <w:color w:val="000000"/>
          <w:sz w:val="28"/>
        </w:rPr>
        <w:t>
      5) мемлекеттік лауазымдарда жұмыс өтілі бес жылдан кем емес, оның ішінде орталық немесе облыстық деңгейдегі құқық қорғау органдарының немесе арнайы мемлекеттік органдардың басшылық лауазымдарында немесе Қарулы Күштер әскери басқару органдарының жедел-тактикалық деңгейінен төмен емес немесе әскери оқу орындарының басшылық лауазымдарында екі жылдан кем емес;</w:t>
      </w:r>
    </w:p>
    <w:bookmarkEnd w:id="45"/>
    <w:bookmarkStart w:name="z48" w:id="46"/>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басшылық мемлекеттік органдарға жатпайтын лауазымдарда бір жылдан кем емес;</w:t>
      </w:r>
    </w:p>
    <w:bookmarkEnd w:id="46"/>
    <w:bookmarkStart w:name="z49" w:id="47"/>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B-4, С-3, C-O-2,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47"/>
    <w:bookmarkStart w:name="z50" w:id="48"/>
    <w:p>
      <w:pPr>
        <w:spacing w:after="0"/>
        <w:ind w:left="0"/>
        <w:jc w:val="both"/>
      </w:pPr>
      <w:r>
        <w:rPr>
          <w:rFonts w:ascii="Times New Roman"/>
          <w:b w:val="false"/>
          <w:i w:val="false"/>
          <w:color w:val="000000"/>
          <w:sz w:val="28"/>
        </w:rPr>
        <w:t>
      8) ғылыми дәрежесінің болуы;</w:t>
      </w:r>
    </w:p>
    <w:bookmarkEnd w:id="48"/>
    <w:bookmarkStart w:name="z51" w:id="49"/>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49"/>
    <w:bookmarkStart w:name="z52" w:id="50"/>
    <w:p>
      <w:pPr>
        <w:spacing w:after="0"/>
        <w:ind w:left="0"/>
        <w:jc w:val="both"/>
      </w:pPr>
      <w:r>
        <w:rPr>
          <w:rFonts w:ascii="Times New Roman"/>
          <w:b w:val="false"/>
          <w:i w:val="false"/>
          <w:color w:val="000000"/>
          <w:sz w:val="28"/>
        </w:rPr>
        <w:t>
      10. А-4 мемлекеттік әкімшілік лауазымдары санаттарына келесідей үлгілік біліктілік талаптары белгіленеді:</w:t>
      </w:r>
    </w:p>
    <w:bookmarkEnd w:id="50"/>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53" w:id="51"/>
    <w:p>
      <w:pPr>
        <w:spacing w:after="0"/>
        <w:ind w:left="0"/>
        <w:jc w:val="both"/>
      </w:pPr>
      <w:r>
        <w:rPr>
          <w:rFonts w:ascii="Times New Roman"/>
          <w:b w:val="false"/>
          <w:i w:val="false"/>
          <w:color w:val="000000"/>
          <w:sz w:val="28"/>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B-5,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51"/>
    <w:bookmarkStart w:name="z54" w:id="52"/>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B-5, С-4,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52"/>
    <w:bookmarkStart w:name="z55" w:id="53"/>
    <w:p>
      <w:pPr>
        <w:spacing w:after="0"/>
        <w:ind w:left="0"/>
        <w:jc w:val="both"/>
      </w:pPr>
      <w:r>
        <w:rPr>
          <w:rFonts w:ascii="Times New Roman"/>
          <w:b w:val="false"/>
          <w:i w:val="false"/>
          <w:color w:val="000000"/>
          <w:sz w:val="28"/>
        </w:rPr>
        <w:t>
      3) B-5, С-4, C-O-4, D-4, D-O-3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bookmarkEnd w:id="53"/>
    <w:bookmarkStart w:name="z56" w:id="54"/>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екі жылдан кем емес;</w:t>
      </w:r>
    </w:p>
    <w:bookmarkEnd w:id="54"/>
    <w:bookmarkStart w:name="z57" w:id="55"/>
    <w:p>
      <w:pPr>
        <w:spacing w:after="0"/>
        <w:ind w:left="0"/>
        <w:jc w:val="both"/>
      </w:pPr>
      <w:r>
        <w:rPr>
          <w:rFonts w:ascii="Times New Roman"/>
          <w:b w:val="false"/>
          <w:i w:val="false"/>
          <w:color w:val="000000"/>
          <w:sz w:val="28"/>
        </w:rPr>
        <w:t>
      5) мемлекеттік лауазымдарда жұмыс өтілі төрт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bookmarkEnd w:id="55"/>
    <w:bookmarkStart w:name="z58" w:id="56"/>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бес жылдан кем емес;</w:t>
      </w:r>
    </w:p>
    <w:bookmarkEnd w:id="56"/>
    <w:bookmarkStart w:name="z59" w:id="57"/>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57"/>
    <w:bookmarkStart w:name="z60" w:id="58"/>
    <w:p>
      <w:pPr>
        <w:spacing w:after="0"/>
        <w:ind w:left="0"/>
        <w:jc w:val="both"/>
      </w:pPr>
      <w:r>
        <w:rPr>
          <w:rFonts w:ascii="Times New Roman"/>
          <w:b w:val="false"/>
          <w:i w:val="false"/>
          <w:color w:val="000000"/>
          <w:sz w:val="28"/>
        </w:rPr>
        <w:t>
      8) ғылыми дәрежесінің болуы;</w:t>
      </w:r>
    </w:p>
    <w:bookmarkEnd w:id="58"/>
    <w:bookmarkStart w:name="z61" w:id="59"/>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59"/>
    <w:bookmarkStart w:name="z62" w:id="60"/>
    <w:p>
      <w:pPr>
        <w:spacing w:after="0"/>
        <w:ind w:left="0"/>
        <w:jc w:val="both"/>
      </w:pPr>
      <w:r>
        <w:rPr>
          <w:rFonts w:ascii="Times New Roman"/>
          <w:b w:val="false"/>
          <w:i w:val="false"/>
          <w:color w:val="000000"/>
          <w:sz w:val="28"/>
        </w:rPr>
        <w:t>
      11. А-5 мемлекеттік әкімшілік лауазымдары санаттарына келесідей үлгілік біліктілік талаптары белгіленеді:</w:t>
      </w:r>
    </w:p>
    <w:bookmarkEnd w:id="60"/>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63" w:id="61"/>
    <w:p>
      <w:pPr>
        <w:spacing w:after="0"/>
        <w:ind w:left="0"/>
        <w:jc w:val="both"/>
      </w:pPr>
      <w:r>
        <w:rPr>
          <w:rFonts w:ascii="Times New Roman"/>
          <w:b w:val="false"/>
          <w:i w:val="false"/>
          <w:color w:val="000000"/>
          <w:sz w:val="28"/>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61"/>
    <w:bookmarkStart w:name="z64" w:id="62"/>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B-6, С-5,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62"/>
    <w:bookmarkStart w:name="z65" w:id="63"/>
    <w:p>
      <w:pPr>
        <w:spacing w:after="0"/>
        <w:ind w:left="0"/>
        <w:jc w:val="both"/>
      </w:pPr>
      <w:r>
        <w:rPr>
          <w:rFonts w:ascii="Times New Roman"/>
          <w:b w:val="false"/>
          <w:i w:val="false"/>
          <w:color w:val="000000"/>
          <w:sz w:val="28"/>
        </w:rPr>
        <w:t>
      3) B-6, C-5, C-O-5, D-4, D-O-4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bookmarkEnd w:id="63"/>
    <w:bookmarkStart w:name="z66" w:id="64"/>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bookmarkEnd w:id="64"/>
    <w:bookmarkStart w:name="z67" w:id="65"/>
    <w:p>
      <w:pPr>
        <w:spacing w:after="0"/>
        <w:ind w:left="0"/>
        <w:jc w:val="both"/>
      </w:pPr>
      <w:r>
        <w:rPr>
          <w:rFonts w:ascii="Times New Roman"/>
          <w:b w:val="false"/>
          <w:i w:val="false"/>
          <w:color w:val="000000"/>
          <w:sz w:val="28"/>
        </w:rPr>
        <w:t>
      5) мемлекеттік лауазымдарда жұмыс өтілі үш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bookmarkEnd w:id="65"/>
    <w:bookmarkStart w:name="z68" w:id="66"/>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төрт жылдан кем емес;</w:t>
      </w:r>
    </w:p>
    <w:bookmarkEnd w:id="66"/>
    <w:bookmarkStart w:name="z69" w:id="67"/>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67"/>
    <w:bookmarkStart w:name="z70" w:id="68"/>
    <w:p>
      <w:pPr>
        <w:spacing w:after="0"/>
        <w:ind w:left="0"/>
        <w:jc w:val="both"/>
      </w:pPr>
      <w:r>
        <w:rPr>
          <w:rFonts w:ascii="Times New Roman"/>
          <w:b w:val="false"/>
          <w:i w:val="false"/>
          <w:color w:val="000000"/>
          <w:sz w:val="28"/>
        </w:rPr>
        <w:t>
      8) ғылыми дәрежесінің болуы;</w:t>
      </w:r>
    </w:p>
    <w:bookmarkEnd w:id="68"/>
    <w:bookmarkStart w:name="z71" w:id="69"/>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69"/>
    <w:bookmarkStart w:name="z72" w:id="70"/>
    <w:p>
      <w:pPr>
        <w:spacing w:after="0"/>
        <w:ind w:left="0"/>
        <w:jc w:val="both"/>
      </w:pPr>
      <w:r>
        <w:rPr>
          <w:rFonts w:ascii="Times New Roman"/>
          <w:b w:val="false"/>
          <w:i w:val="false"/>
          <w:color w:val="000000"/>
          <w:sz w:val="28"/>
        </w:rPr>
        <w:t>
      12. Қазақстан Республикасы Премьер-Министрі Кеңсесінің В-1 мемлекеттік әкімшілік лауазымдары санаттарына келесідей үлгілік біліктілік талаптары белгіленеді:</w:t>
      </w:r>
    </w:p>
    <w:bookmarkEnd w:id="70"/>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73" w:id="71"/>
    <w:p>
      <w:pPr>
        <w:spacing w:after="0"/>
        <w:ind w:left="0"/>
        <w:jc w:val="both"/>
      </w:pPr>
      <w:r>
        <w:rPr>
          <w:rFonts w:ascii="Times New Roman"/>
          <w:b w:val="false"/>
          <w:i w:val="false"/>
          <w:color w:val="000000"/>
          <w:sz w:val="28"/>
        </w:rPr>
        <w:t>
      1) мемлекеттік лауазымдарда жұмыс өтілі алты жылдан кем емес, оның ішінде мемлекеттік органның штат кестесінде көзделген келесі төменгі санаттағы лауазымдарда немесе А-2,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71"/>
    <w:bookmarkStart w:name="z74" w:id="72"/>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жеті жылдан кем емес, оның ішінде мемлекеттік органның штат кестесінде көзделген келесі төменгі санаттағы лауазымдарда немесе А-2,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72"/>
    <w:bookmarkStart w:name="z75" w:id="73"/>
    <w:p>
      <w:pPr>
        <w:spacing w:after="0"/>
        <w:ind w:left="0"/>
        <w:jc w:val="both"/>
      </w:pPr>
      <w:r>
        <w:rPr>
          <w:rFonts w:ascii="Times New Roman"/>
          <w:b w:val="false"/>
          <w:i w:val="false"/>
          <w:color w:val="000000"/>
          <w:sz w:val="28"/>
        </w:rPr>
        <w:t>
      3) А-2, B-2, C-1, C-O-1, D-2, D-O-1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алты жылдан кем емес;</w:t>
      </w:r>
    </w:p>
    <w:bookmarkEnd w:id="73"/>
    <w:bookmarkStart w:name="z76" w:id="74"/>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жұмыс өтілі бес жылдан кем емес немесе Қазақстан Республикасы Жоғарғы Соты судьясының лауазымында қызмет өтілі екі жылдан кем емес, немесе облыстық және оларға теңестірілген сот судьясының лауазымында қызмет өтілі үш жылдан кем емес;</w:t>
      </w:r>
    </w:p>
    <w:bookmarkEnd w:id="74"/>
    <w:bookmarkStart w:name="z77" w:id="75"/>
    <w:p>
      <w:pPr>
        <w:spacing w:after="0"/>
        <w:ind w:left="0"/>
        <w:jc w:val="both"/>
      </w:pPr>
      <w:r>
        <w:rPr>
          <w:rFonts w:ascii="Times New Roman"/>
          <w:b w:val="false"/>
          <w:i w:val="false"/>
          <w:color w:val="000000"/>
          <w:sz w:val="28"/>
        </w:rPr>
        <w:t>
      5) мемлекеттік лауазымдарда жұмыс өтілі жеті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bookmarkEnd w:id="75"/>
    <w:bookmarkStart w:name="z78" w:id="76"/>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жеті жылдан кем емес, оның ішінде жылдық орташа штат саны елу адамнан кем емес мемлекеттік орган болып табылмайтын ұйымдардың басшылары және олардың орынбасарлары лауазымдарында жұмыс өтілі екі жылдан кем емес;</w:t>
      </w:r>
    </w:p>
    <w:bookmarkEnd w:id="76"/>
    <w:bookmarkStart w:name="z79" w:id="77"/>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төрт жылдан кем емес, оның ішінде мемлекеттік органның штат кестесінде көзделген келесі төменгі санаттағы лауазымдарда немесе А-2, B-2, C-1, C-O-1,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77"/>
    <w:bookmarkStart w:name="z80" w:id="78"/>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төрт жылдан кем емес;</w:t>
      </w:r>
    </w:p>
    <w:bookmarkEnd w:id="78"/>
    <w:bookmarkStart w:name="z81" w:id="79"/>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79"/>
    <w:bookmarkStart w:name="z82" w:id="80"/>
    <w:p>
      <w:pPr>
        <w:spacing w:after="0"/>
        <w:ind w:left="0"/>
        <w:jc w:val="both"/>
      </w:pPr>
      <w:r>
        <w:rPr>
          <w:rFonts w:ascii="Times New Roman"/>
          <w:b w:val="false"/>
          <w:i w:val="false"/>
          <w:color w:val="000000"/>
          <w:sz w:val="28"/>
        </w:rPr>
        <w:t>
      13. Қазақстан Республикасы Премьер-Министрі Кеңсесінің В-2 мемлекеттік әкімшілік лауазымдары санаттарына келесідей үлгілік біліктілік талаптары белгіленеді:</w:t>
      </w:r>
    </w:p>
    <w:bookmarkEnd w:id="80"/>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83" w:id="81"/>
    <w:p>
      <w:pPr>
        <w:spacing w:after="0"/>
        <w:ind w:left="0"/>
        <w:jc w:val="both"/>
      </w:pPr>
      <w:r>
        <w:rPr>
          <w:rFonts w:ascii="Times New Roman"/>
          <w:b w:val="false"/>
          <w:i w:val="false"/>
          <w:color w:val="000000"/>
          <w:sz w:val="28"/>
        </w:rPr>
        <w:t>
      1) мемлекеттік лауазымдарда жұмыс өтілі бес жылдан кем емес, оның ішінде мемлекеттік органның штат кестесінде көзделген келесі төменгі санаттағы лауазымдарда немесе А-3, B-4, С-2, С-О-2,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81"/>
    <w:bookmarkStart w:name="z84" w:id="82"/>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С-2, С-О-2,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82"/>
    <w:bookmarkStart w:name="z85" w:id="83"/>
    <w:p>
      <w:pPr>
        <w:spacing w:after="0"/>
        <w:ind w:left="0"/>
        <w:jc w:val="both"/>
      </w:pPr>
      <w:r>
        <w:rPr>
          <w:rFonts w:ascii="Times New Roman"/>
          <w:b w:val="false"/>
          <w:i w:val="false"/>
          <w:color w:val="000000"/>
          <w:sz w:val="28"/>
        </w:rPr>
        <w:t>
      3) А-3, B-4, С-2, С-О-2, D-3, D-O-2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bookmarkEnd w:id="83"/>
    <w:bookmarkStart w:name="z86" w:id="84"/>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bookmarkEnd w:id="84"/>
    <w:bookmarkStart w:name="z87" w:id="85"/>
    <w:p>
      <w:pPr>
        <w:spacing w:after="0"/>
        <w:ind w:left="0"/>
        <w:jc w:val="both"/>
      </w:pPr>
      <w:r>
        <w:rPr>
          <w:rFonts w:ascii="Times New Roman"/>
          <w:b w:val="false"/>
          <w:i w:val="false"/>
          <w:color w:val="000000"/>
          <w:sz w:val="28"/>
        </w:rPr>
        <w:t>
      5) мемлекеттік лауазымдарда жұмыс өтілі алты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бастығынан төмен емес лауазымдарында екі жылдан кем емес;</w:t>
      </w:r>
    </w:p>
    <w:bookmarkEnd w:id="85"/>
    <w:bookmarkStart w:name="z88" w:id="86"/>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мемлекеттік орган болып табылмайтын ұйымдардың басшылық лауазымдарында жұмыс өтілі бір жылдан кем емес;</w:t>
      </w:r>
    </w:p>
    <w:bookmarkEnd w:id="86"/>
    <w:bookmarkStart w:name="z89" w:id="87"/>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А-3, B-4, С-2, С-О-2,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bookmarkEnd w:id="87"/>
    <w:bookmarkStart w:name="z90" w:id="88"/>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bookmarkEnd w:id="88"/>
    <w:bookmarkStart w:name="z91" w:id="89"/>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89"/>
    <w:bookmarkStart w:name="z92" w:id="90"/>
    <w:p>
      <w:pPr>
        <w:spacing w:after="0"/>
        <w:ind w:left="0"/>
        <w:jc w:val="both"/>
      </w:pPr>
      <w:r>
        <w:rPr>
          <w:rFonts w:ascii="Times New Roman"/>
          <w:b w:val="false"/>
          <w:i w:val="false"/>
          <w:color w:val="000000"/>
          <w:sz w:val="28"/>
        </w:rPr>
        <w:t>
      14. Қазақстан Республикасы Премьер-Министрі Кеңсесінің В-3 мемлекеттік әкімшілік лауазымдары санаттарына келесідей үлгілік біліктілік талаптары белгіленеді:</w:t>
      </w:r>
    </w:p>
    <w:bookmarkEnd w:id="90"/>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93" w:id="91"/>
    <w:p>
      <w:pPr>
        <w:spacing w:after="0"/>
        <w:ind w:left="0"/>
        <w:jc w:val="both"/>
      </w:pPr>
      <w:r>
        <w:rPr>
          <w:rFonts w:ascii="Times New Roman"/>
          <w:b w:val="false"/>
          <w:i w:val="false"/>
          <w:color w:val="000000"/>
          <w:sz w:val="28"/>
        </w:rPr>
        <w:t>
      1) мемлекеттік лауазымдарда жұмыс өтілі төрт жылдан кем емес, оның ішінде мемлекеттік органның штат кестесінде көзделген келесі төменгі санаттағы лауазымдарда немесе А-4, B-4, С-3, C-O-3,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91"/>
    <w:bookmarkStart w:name="z94" w:id="92"/>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А-4, B-4, С-3, C-O-3, D-3, D-O-2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92"/>
    <w:bookmarkStart w:name="z95" w:id="93"/>
    <w:p>
      <w:pPr>
        <w:spacing w:after="0"/>
        <w:ind w:left="0"/>
        <w:jc w:val="both"/>
      </w:pPr>
      <w:r>
        <w:rPr>
          <w:rFonts w:ascii="Times New Roman"/>
          <w:b w:val="false"/>
          <w:i w:val="false"/>
          <w:color w:val="000000"/>
          <w:sz w:val="28"/>
        </w:rPr>
        <w:t>
      3) А-4, B-4, С-3, C-O-3, D-3, D-O-2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bookmarkEnd w:id="93"/>
    <w:bookmarkStart w:name="z96" w:id="94"/>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жылдан кем емес;</w:t>
      </w:r>
    </w:p>
    <w:bookmarkEnd w:id="94"/>
    <w:bookmarkStart w:name="z97" w:id="95"/>
    <w:p>
      <w:pPr>
        <w:spacing w:after="0"/>
        <w:ind w:left="0"/>
        <w:jc w:val="both"/>
      </w:pPr>
      <w:r>
        <w:rPr>
          <w:rFonts w:ascii="Times New Roman"/>
          <w:b w:val="false"/>
          <w:i w:val="false"/>
          <w:color w:val="000000"/>
          <w:sz w:val="28"/>
        </w:rPr>
        <w:t>
      5) мемлекеттік лауазымдарда жұмыс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жедел-тактикалық деңгейінен төмен емес немесе әскери оқу орындарының басшылық лауазымдарында екі жылдан кем емес;</w:t>
      </w:r>
    </w:p>
    <w:bookmarkEnd w:id="95"/>
    <w:bookmarkStart w:name="z98" w:id="96"/>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bookmarkEnd w:id="96"/>
    <w:bookmarkStart w:name="z99" w:id="97"/>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А-4, B-4, С-3, C-O-3, D-3, D-O-2 санаттарынан төмен емес лауазымдарда немесе "А" корпусының мемлекеттік әкімшілік лауазымдарында немесе саяси мемлекеттік лауазымдарда бір жылдан кем емес;</w:t>
      </w:r>
    </w:p>
    <w:bookmarkEnd w:id="97"/>
    <w:bookmarkStart w:name="z100" w:id="98"/>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екі жылдан кем емес;</w:t>
      </w:r>
    </w:p>
    <w:bookmarkEnd w:id="98"/>
    <w:bookmarkStart w:name="z101" w:id="99"/>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99"/>
    <w:bookmarkStart w:name="z102" w:id="100"/>
    <w:p>
      <w:pPr>
        <w:spacing w:after="0"/>
        <w:ind w:left="0"/>
        <w:jc w:val="both"/>
      </w:pPr>
      <w:r>
        <w:rPr>
          <w:rFonts w:ascii="Times New Roman"/>
          <w:b w:val="false"/>
          <w:i w:val="false"/>
          <w:color w:val="000000"/>
          <w:sz w:val="28"/>
        </w:rPr>
        <w:t>
      10) кеңесші және көмекші лауазымына жұмыс тәжірибесі талап етілмейді.</w:t>
      </w:r>
    </w:p>
    <w:bookmarkEnd w:id="100"/>
    <w:bookmarkStart w:name="z103" w:id="101"/>
    <w:p>
      <w:pPr>
        <w:spacing w:after="0"/>
        <w:ind w:left="0"/>
        <w:jc w:val="both"/>
      </w:pPr>
      <w:r>
        <w:rPr>
          <w:rFonts w:ascii="Times New Roman"/>
          <w:b w:val="false"/>
          <w:i w:val="false"/>
          <w:color w:val="000000"/>
          <w:sz w:val="28"/>
        </w:rPr>
        <w:t>
      15. Қазақстан Республикасы Премьер-Министрі Кеңсесінің В-4 мемлекеттік әкімшілік лауазымдары санаттарына келесідей үлгілік біліктілік талаптары белгіленеді:</w:t>
      </w:r>
    </w:p>
    <w:bookmarkEnd w:id="101"/>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104" w:id="102"/>
    <w:p>
      <w:pPr>
        <w:spacing w:after="0"/>
        <w:ind w:left="0"/>
        <w:jc w:val="both"/>
      </w:pPr>
      <w:r>
        <w:rPr>
          <w:rFonts w:ascii="Times New Roman"/>
          <w:b w:val="false"/>
          <w:i w:val="false"/>
          <w:color w:val="000000"/>
          <w:sz w:val="28"/>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С-3,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02"/>
    <w:bookmarkStart w:name="z105" w:id="103"/>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С-3, C-O-4, D-4, D-O-3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03"/>
    <w:bookmarkStart w:name="z106" w:id="104"/>
    <w:p>
      <w:pPr>
        <w:spacing w:after="0"/>
        <w:ind w:left="0"/>
        <w:jc w:val="both"/>
      </w:pPr>
      <w:r>
        <w:rPr>
          <w:rFonts w:ascii="Times New Roman"/>
          <w:b w:val="false"/>
          <w:i w:val="false"/>
          <w:color w:val="000000"/>
          <w:sz w:val="28"/>
        </w:rPr>
        <w:t>
      3) А-5, B-5, С-3, C-O-4, D-4, D-O-3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bookmarkEnd w:id="104"/>
    <w:bookmarkStart w:name="z107" w:id="105"/>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 алты айдан кем емес;</w:t>
      </w:r>
    </w:p>
    <w:bookmarkEnd w:id="105"/>
    <w:bookmarkStart w:name="z108" w:id="106"/>
    <w:p>
      <w:pPr>
        <w:spacing w:after="0"/>
        <w:ind w:left="0"/>
        <w:jc w:val="both"/>
      </w:pPr>
      <w:r>
        <w:rPr>
          <w:rFonts w:ascii="Times New Roman"/>
          <w:b w:val="false"/>
          <w:i w:val="false"/>
          <w:color w:val="000000"/>
          <w:sz w:val="28"/>
        </w:rPr>
        <w:t>
      5) мемлекеттік лауазымдарда жұмыс өтілі төрт жылдан кем емес, оның ішінде орталық құқық қорғау органдарының немесе арнайы мемлекеттік органдарының лауазымдарында немесе облыстық деңгейдегі басшылық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bookmarkEnd w:id="106"/>
    <w:bookmarkStart w:name="z109" w:id="107"/>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төрт жылдан кем емес, оның ішінде мемлекеттік орган болып табылмайтын басшылық лауазымдарда екі жылдан кем емес;</w:t>
      </w:r>
    </w:p>
    <w:bookmarkEnd w:id="107"/>
    <w:bookmarkStart w:name="z110" w:id="108"/>
    <w:p>
      <w:pPr>
        <w:spacing w:after="0"/>
        <w:ind w:left="0"/>
        <w:jc w:val="both"/>
      </w:pPr>
      <w:r>
        <w:rPr>
          <w:rFonts w:ascii="Times New Roman"/>
          <w:b w:val="false"/>
          <w:i w:val="false"/>
          <w:color w:val="000000"/>
          <w:sz w:val="28"/>
        </w:rPr>
        <w:t>
      7)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108"/>
    <w:bookmarkStart w:name="z111" w:id="109"/>
    <w:p>
      <w:pPr>
        <w:spacing w:after="0"/>
        <w:ind w:left="0"/>
        <w:jc w:val="both"/>
      </w:pPr>
      <w:r>
        <w:rPr>
          <w:rFonts w:ascii="Times New Roman"/>
          <w:b w:val="false"/>
          <w:i w:val="false"/>
          <w:color w:val="000000"/>
          <w:sz w:val="28"/>
        </w:rPr>
        <w:t>
      8) ғылыми дәрежесінің болуы;</w:t>
      </w:r>
    </w:p>
    <w:bookmarkEnd w:id="109"/>
    <w:bookmarkStart w:name="z112" w:id="110"/>
    <w:p>
      <w:pPr>
        <w:spacing w:after="0"/>
        <w:ind w:left="0"/>
        <w:jc w:val="both"/>
      </w:pPr>
      <w:r>
        <w:rPr>
          <w:rFonts w:ascii="Times New Roman"/>
          <w:b w:val="false"/>
          <w:i w:val="false"/>
          <w:color w:val="000000"/>
          <w:sz w:val="28"/>
        </w:rPr>
        <w:t>
      9) сот отырысының хатшысы ретінде жұмыс өтілі үш жылдан кем емес, оның ішінде облыстық деңгейдегі сот отырысының хатшысы ретінде бір жылдан кем емес;</w:t>
      </w:r>
    </w:p>
    <w:bookmarkEnd w:id="110"/>
    <w:bookmarkStart w:name="z113" w:id="111"/>
    <w:p>
      <w:pPr>
        <w:spacing w:after="0"/>
        <w:ind w:left="0"/>
        <w:jc w:val="both"/>
      </w:pPr>
      <w:r>
        <w:rPr>
          <w:rFonts w:ascii="Times New Roman"/>
          <w:b w:val="false"/>
          <w:i w:val="false"/>
          <w:color w:val="000000"/>
          <w:sz w:val="28"/>
        </w:rPr>
        <w:t>
      10) Президенттік жастар кадр резервіне алынған тұлғалар үшін жұмыс өтілі бес жылдан кем емес;</w:t>
      </w:r>
    </w:p>
    <w:bookmarkEnd w:id="111"/>
    <w:bookmarkStart w:name="z114" w:id="112"/>
    <w:p>
      <w:pPr>
        <w:spacing w:after="0"/>
        <w:ind w:left="0"/>
        <w:jc w:val="both"/>
      </w:pPr>
      <w:r>
        <w:rPr>
          <w:rFonts w:ascii="Times New Roman"/>
          <w:b w:val="false"/>
          <w:i w:val="false"/>
          <w:color w:val="000000"/>
          <w:sz w:val="28"/>
        </w:rPr>
        <w:t>
      11) кеңесші және көмекші лауазымына жұмыс тәжірибесі талап етілмейді.</w:t>
      </w:r>
    </w:p>
    <w:bookmarkEnd w:id="112"/>
    <w:bookmarkStart w:name="z115" w:id="113"/>
    <w:p>
      <w:pPr>
        <w:spacing w:after="0"/>
        <w:ind w:left="0"/>
        <w:jc w:val="both"/>
      </w:pPr>
      <w:r>
        <w:rPr>
          <w:rFonts w:ascii="Times New Roman"/>
          <w:b w:val="false"/>
          <w:i w:val="false"/>
          <w:color w:val="000000"/>
          <w:sz w:val="28"/>
        </w:rPr>
        <w:t>
      16. Қазақстан Республикасы Премьер-Министрі Кеңсесінің В-5 мемлекеттік әкімшілік лауазымдары санаттарына келесідей үлгілік біліктілік талаптары белгіленеді:</w:t>
      </w:r>
    </w:p>
    <w:bookmarkEnd w:id="113"/>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116" w:id="114"/>
    <w:p>
      <w:pPr>
        <w:spacing w:after="0"/>
        <w:ind w:left="0"/>
        <w:jc w:val="both"/>
      </w:pPr>
      <w:r>
        <w:rPr>
          <w:rFonts w:ascii="Times New Roman"/>
          <w:b w:val="false"/>
          <w:i w:val="false"/>
          <w:color w:val="000000"/>
          <w:sz w:val="28"/>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B-6, С-4,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14"/>
    <w:bookmarkStart w:name="z117" w:id="115"/>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B-6, С-4, C-O-5, D-4, D-O-4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15"/>
    <w:bookmarkStart w:name="z118" w:id="116"/>
    <w:p>
      <w:pPr>
        <w:spacing w:after="0"/>
        <w:ind w:left="0"/>
        <w:jc w:val="both"/>
      </w:pPr>
      <w:r>
        <w:rPr>
          <w:rFonts w:ascii="Times New Roman"/>
          <w:b w:val="false"/>
          <w:i w:val="false"/>
          <w:color w:val="000000"/>
          <w:sz w:val="28"/>
        </w:rPr>
        <w:t>
      3) А-5, B-6, С-4, C-O-5, D-4, D-O-4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bookmarkEnd w:id="116"/>
    <w:bookmarkStart w:name="z119" w:id="117"/>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bookmarkEnd w:id="117"/>
    <w:bookmarkStart w:name="z120" w:id="118"/>
    <w:p>
      <w:pPr>
        <w:spacing w:after="0"/>
        <w:ind w:left="0"/>
        <w:jc w:val="both"/>
      </w:pPr>
      <w:r>
        <w:rPr>
          <w:rFonts w:ascii="Times New Roman"/>
          <w:b w:val="false"/>
          <w:i w:val="false"/>
          <w:color w:val="000000"/>
          <w:sz w:val="28"/>
        </w:rPr>
        <w:t>
      5) мемлекеттік лауазымдарда жұмыс өтілі үш жылдан кем емес, оның ішінде орталық немесе облыстық деңгейдегі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bookmarkEnd w:id="118"/>
    <w:bookmarkStart w:name="z121" w:id="119"/>
    <w:p>
      <w:pPr>
        <w:spacing w:after="0"/>
        <w:ind w:left="0"/>
        <w:jc w:val="both"/>
      </w:pPr>
      <w:r>
        <w:rPr>
          <w:rFonts w:ascii="Times New Roman"/>
          <w:b w:val="false"/>
          <w:i w:val="false"/>
          <w:color w:val="000000"/>
          <w:sz w:val="28"/>
        </w:rPr>
        <w:t>
      6) осы санаттағы нақты лауазымның функционалдық бағытына сәйкес салаларда жұмыс өтілі төрт жылдан кем емес;</w:t>
      </w:r>
    </w:p>
    <w:bookmarkEnd w:id="119"/>
    <w:bookmarkStart w:name="z122" w:id="120"/>
    <w:p>
      <w:pPr>
        <w:spacing w:after="0"/>
        <w:ind w:left="0"/>
        <w:jc w:val="both"/>
      </w:pPr>
      <w:r>
        <w:rPr>
          <w:rFonts w:ascii="Times New Roman"/>
          <w:b w:val="false"/>
          <w:i w:val="false"/>
          <w:color w:val="000000"/>
          <w:sz w:val="28"/>
        </w:rPr>
        <w:t>
      7)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120"/>
    <w:bookmarkStart w:name="z123" w:id="121"/>
    <w:p>
      <w:pPr>
        <w:spacing w:after="0"/>
        <w:ind w:left="0"/>
        <w:jc w:val="both"/>
      </w:pPr>
      <w:r>
        <w:rPr>
          <w:rFonts w:ascii="Times New Roman"/>
          <w:b w:val="false"/>
          <w:i w:val="false"/>
          <w:color w:val="000000"/>
          <w:sz w:val="28"/>
        </w:rPr>
        <w:t>
      8) ғылыми дәрежесінің болуы;</w:t>
      </w:r>
    </w:p>
    <w:bookmarkEnd w:id="121"/>
    <w:bookmarkStart w:name="z124" w:id="122"/>
    <w:p>
      <w:pPr>
        <w:spacing w:after="0"/>
        <w:ind w:left="0"/>
        <w:jc w:val="both"/>
      </w:pPr>
      <w:r>
        <w:rPr>
          <w:rFonts w:ascii="Times New Roman"/>
          <w:b w:val="false"/>
          <w:i w:val="false"/>
          <w:color w:val="000000"/>
          <w:sz w:val="28"/>
        </w:rPr>
        <w:t>
      9) сот отырысының хатшысы ретінде жұмыс өтілі үш жылдан кем емес, оның ішінде облыстық деңгейдегі сот отырысының хатшысы ретінде бір жылдан кем емес;</w:t>
      </w:r>
    </w:p>
    <w:bookmarkEnd w:id="122"/>
    <w:bookmarkStart w:name="z125" w:id="123"/>
    <w:p>
      <w:pPr>
        <w:spacing w:after="0"/>
        <w:ind w:left="0"/>
        <w:jc w:val="both"/>
      </w:pPr>
      <w:r>
        <w:rPr>
          <w:rFonts w:ascii="Times New Roman"/>
          <w:b w:val="false"/>
          <w:i w:val="false"/>
          <w:color w:val="000000"/>
          <w:sz w:val="28"/>
        </w:rPr>
        <w:t>
      10) Президенттік жастар кадр резервіне алынған тұлғалар үшін жұмыс өтілі бес жылдан кем емес.</w:t>
      </w:r>
    </w:p>
    <w:bookmarkEnd w:id="123"/>
    <w:bookmarkStart w:name="z126" w:id="124"/>
    <w:p>
      <w:pPr>
        <w:spacing w:after="0"/>
        <w:ind w:left="0"/>
        <w:jc w:val="both"/>
      </w:pPr>
      <w:r>
        <w:rPr>
          <w:rFonts w:ascii="Times New Roman"/>
          <w:b w:val="false"/>
          <w:i w:val="false"/>
          <w:color w:val="000000"/>
          <w:sz w:val="28"/>
        </w:rPr>
        <w:t>
      17. В-1 мемлекеттік әкімшілік лауазымдары санаттарына (Қазақстан Республикасы Премьер-Министрі Кеңсесінің лауазымдарын қоспағанда) келесідей үлгілік біліктілік талаптары белгіленеді:</w:t>
      </w:r>
    </w:p>
    <w:bookmarkEnd w:id="124"/>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127" w:id="125"/>
    <w:p>
      <w:pPr>
        <w:spacing w:after="0"/>
        <w:ind w:left="0"/>
        <w:jc w:val="both"/>
      </w:pPr>
      <w:r>
        <w:rPr>
          <w:rFonts w:ascii="Times New Roman"/>
          <w:b w:val="false"/>
          <w:i w:val="false"/>
          <w:color w:val="000000"/>
          <w:sz w:val="28"/>
        </w:rPr>
        <w:t>
      1) мемлекеттік лауазымдарда жұмыс өтілі алты жылдан кем емес, оның ішінде мемлекеттік органның штат кестесінде көзделген келесі төменгі санаттағы лауазымдарда немесе А-2, B-2, C-2, C-O-2,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25"/>
    <w:bookmarkStart w:name="z128" w:id="126"/>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жеті жылдан кем емес, оның ішінде мемлекеттік органның штат кестесінде көзделген келесі төменгі санаттағы лауазымдарда немесе А-2, B-2, C-2, C-O-2,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26"/>
    <w:bookmarkStart w:name="z129" w:id="127"/>
    <w:p>
      <w:pPr>
        <w:spacing w:after="0"/>
        <w:ind w:left="0"/>
        <w:jc w:val="both"/>
      </w:pPr>
      <w:r>
        <w:rPr>
          <w:rFonts w:ascii="Times New Roman"/>
          <w:b w:val="false"/>
          <w:i w:val="false"/>
          <w:color w:val="000000"/>
          <w:sz w:val="28"/>
        </w:rPr>
        <w:t>
      3) А-2, B-2, C-2, C-O-2, D-2, D-O-1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алты жылдан кем емес;</w:t>
      </w:r>
    </w:p>
    <w:bookmarkEnd w:id="127"/>
    <w:bookmarkStart w:name="z130" w:id="128"/>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жұмыс өтілі бес жылдан кем емес немесе Қазақстан Республикасы Жоғарғы Соты судьясының лауазымында қызмет өтілі екі жылдан кем емес, немесе облыстық және оларға теңестірілген сот судьясының лауазымында қызмет өтілі үш жылдан кем емес;</w:t>
      </w:r>
    </w:p>
    <w:bookmarkEnd w:id="128"/>
    <w:bookmarkStart w:name="z131" w:id="129"/>
    <w:p>
      <w:pPr>
        <w:spacing w:after="0"/>
        <w:ind w:left="0"/>
        <w:jc w:val="both"/>
      </w:pPr>
      <w:r>
        <w:rPr>
          <w:rFonts w:ascii="Times New Roman"/>
          <w:b w:val="false"/>
          <w:i w:val="false"/>
          <w:color w:val="000000"/>
          <w:sz w:val="28"/>
        </w:rPr>
        <w:t>
      5) мемлекеттік лауазымдарда жұмыс өтілі жеті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bookmarkEnd w:id="129"/>
    <w:bookmarkStart w:name="z132" w:id="130"/>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жеті жылдан кем емес, оның ішінде жылдық орташа штат саны елу адамнан кем емес мемлекеттік орган болып табылмайтын ұйымдардың басшылары және олардың орынбасарлары лауазымдарында жұмыс өтілі үш жылдан кем емес;</w:t>
      </w:r>
    </w:p>
    <w:bookmarkEnd w:id="130"/>
    <w:bookmarkStart w:name="z133" w:id="131"/>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төрт жылдан кем емес, оның ішінде мемлекеттік органның штат кестесінде көзделген келесі төменгі санаттағы лауазымдарда немесе А-2, B-2, C-2, C-O-2, D-2, D-O-1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31"/>
    <w:bookmarkStart w:name="z134" w:id="132"/>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төрт жылдан кем емес;</w:t>
      </w:r>
    </w:p>
    <w:bookmarkEnd w:id="132"/>
    <w:bookmarkStart w:name="z135" w:id="133"/>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133"/>
    <w:bookmarkStart w:name="z136" w:id="134"/>
    <w:p>
      <w:pPr>
        <w:spacing w:after="0"/>
        <w:ind w:left="0"/>
        <w:jc w:val="both"/>
      </w:pPr>
      <w:r>
        <w:rPr>
          <w:rFonts w:ascii="Times New Roman"/>
          <w:b w:val="false"/>
          <w:i w:val="false"/>
          <w:color w:val="000000"/>
          <w:sz w:val="28"/>
        </w:rPr>
        <w:t>
      18. В-2 мемлекеттік әкімшілік лауазымдары санаттарына (Қазақстан Республикасы Премьер-Министрі Кеңсесінің лауазымдарын қоспағанда) келесідей үлгілік біліктілік талаптары белгіленеді:</w:t>
      </w:r>
    </w:p>
    <w:bookmarkEnd w:id="134"/>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137" w:id="135"/>
    <w:p>
      <w:pPr>
        <w:spacing w:after="0"/>
        <w:ind w:left="0"/>
        <w:jc w:val="both"/>
      </w:pPr>
      <w:r>
        <w:rPr>
          <w:rFonts w:ascii="Times New Roman"/>
          <w:b w:val="false"/>
          <w:i w:val="false"/>
          <w:color w:val="000000"/>
          <w:sz w:val="28"/>
        </w:rPr>
        <w:t>
      1) мемлекеттік лауазымдарда жұмыс өтілі төрт жылдан кем емес, оның ішінде мемлекеттік органның штат кестесінде көзделген келесі төменгі санаттағы лауазымдарда немесе А-3, B-4, С-3,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35"/>
    <w:bookmarkStart w:name="z138" w:id="136"/>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С-3,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36"/>
    <w:bookmarkStart w:name="z139" w:id="137"/>
    <w:p>
      <w:pPr>
        <w:spacing w:after="0"/>
        <w:ind w:left="0"/>
        <w:jc w:val="both"/>
      </w:pPr>
      <w:r>
        <w:rPr>
          <w:rFonts w:ascii="Times New Roman"/>
          <w:b w:val="false"/>
          <w:i w:val="false"/>
          <w:color w:val="000000"/>
          <w:sz w:val="28"/>
        </w:rPr>
        <w:t>
      3) А-3, B-4, С-3, C-O-2, D-3,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bookmarkEnd w:id="137"/>
    <w:bookmarkStart w:name="z140" w:id="138"/>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bookmarkEnd w:id="138"/>
    <w:bookmarkStart w:name="z141" w:id="139"/>
    <w:p>
      <w:pPr>
        <w:spacing w:after="0"/>
        <w:ind w:left="0"/>
        <w:jc w:val="both"/>
      </w:pPr>
      <w:r>
        <w:rPr>
          <w:rFonts w:ascii="Times New Roman"/>
          <w:b w:val="false"/>
          <w:i w:val="false"/>
          <w:color w:val="000000"/>
          <w:sz w:val="28"/>
        </w:rPr>
        <w:t>
      5) мемлекеттік лауазымдарда жұмыс өтілі алты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бастығынан төмен емес лауазымдарында екі жылдан кем емес;</w:t>
      </w:r>
    </w:p>
    <w:bookmarkEnd w:id="139"/>
    <w:bookmarkStart w:name="z142" w:id="140"/>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мемлекеттік орган болып табылмайтын ұйымдардың басшылары және олардың орынбасарлары лауазымдарында жұмыс өтілі екі жылдан кем емес;</w:t>
      </w:r>
    </w:p>
    <w:bookmarkEnd w:id="140"/>
    <w:bookmarkStart w:name="z143" w:id="141"/>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А-3, B-4, С-3,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bookmarkEnd w:id="141"/>
    <w:bookmarkStart w:name="z144" w:id="142"/>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bookmarkEnd w:id="142"/>
    <w:bookmarkStart w:name="z145" w:id="143"/>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143"/>
    <w:bookmarkStart w:name="z146" w:id="144"/>
    <w:p>
      <w:pPr>
        <w:spacing w:after="0"/>
        <w:ind w:left="0"/>
        <w:jc w:val="both"/>
      </w:pPr>
      <w:r>
        <w:rPr>
          <w:rFonts w:ascii="Times New Roman"/>
          <w:b w:val="false"/>
          <w:i w:val="false"/>
          <w:color w:val="000000"/>
          <w:sz w:val="28"/>
        </w:rPr>
        <w:t>
      19. В-3 мемлекеттік әкімшілік лауазымдары санаттарына (Қазақстан Республикасы Премьер-Министрі Кеңсесінің лауазымдарын қоспағанда) келесідей үлгілік біліктілік талаптары белгіленеді:</w:t>
      </w:r>
    </w:p>
    <w:bookmarkEnd w:id="144"/>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147" w:id="145"/>
    <w:p>
      <w:pPr>
        <w:spacing w:after="0"/>
        <w:ind w:left="0"/>
        <w:jc w:val="both"/>
      </w:pPr>
      <w:r>
        <w:rPr>
          <w:rFonts w:ascii="Times New Roman"/>
          <w:b w:val="false"/>
          <w:i w:val="false"/>
          <w:color w:val="000000"/>
          <w:sz w:val="28"/>
        </w:rPr>
        <w:t>
      1) мемлекеттік лауазымдарда жұмыс өтілі төрт жылдан кем емес, оның ішінде мемлекеттік органның штат кестесінде көзделген келесі төменгі санаттағы лауазымдарда немесе А-4, B-5, С-4, C-O-3, C-R-1, D-3, D-O-2, Е-2, Е-R-1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45"/>
    <w:bookmarkStart w:name="z148" w:id="146"/>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А-4, B-5, С-4, C-O-3, C-R-1, D-3, D-O-2, Е-2, Е-R-1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46"/>
    <w:bookmarkStart w:name="z149" w:id="147"/>
    <w:p>
      <w:pPr>
        <w:spacing w:after="0"/>
        <w:ind w:left="0"/>
        <w:jc w:val="both"/>
      </w:pPr>
      <w:r>
        <w:rPr>
          <w:rFonts w:ascii="Times New Roman"/>
          <w:b w:val="false"/>
          <w:i w:val="false"/>
          <w:color w:val="000000"/>
          <w:sz w:val="28"/>
        </w:rPr>
        <w:t>
      3) А-4, B-5, С-4, C-O-3, C-R-1, D-3, D-O-2, Е-2, Е-R-1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bookmarkEnd w:id="147"/>
    <w:bookmarkStart w:name="z150" w:id="148"/>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жылдан кем емес;</w:t>
      </w:r>
    </w:p>
    <w:bookmarkEnd w:id="148"/>
    <w:bookmarkStart w:name="z151" w:id="149"/>
    <w:p>
      <w:pPr>
        <w:spacing w:after="0"/>
        <w:ind w:left="0"/>
        <w:jc w:val="both"/>
      </w:pPr>
      <w:r>
        <w:rPr>
          <w:rFonts w:ascii="Times New Roman"/>
          <w:b w:val="false"/>
          <w:i w:val="false"/>
          <w:color w:val="000000"/>
          <w:sz w:val="28"/>
        </w:rPr>
        <w:t>
      5) мемлекеттік лауазымдарда жұмыс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жедел-тактикалық деңгейінен төмен емес немесе әскери оқу орындарының басшылық лауазымдарында екі жылдан кем емес;</w:t>
      </w:r>
    </w:p>
    <w:bookmarkEnd w:id="149"/>
    <w:bookmarkStart w:name="z152" w:id="150"/>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бір жылдан кем емес;</w:t>
      </w:r>
    </w:p>
    <w:bookmarkEnd w:id="150"/>
    <w:bookmarkStart w:name="z153" w:id="151"/>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А-4, B-5, С-4, C-O-3, C-R-1, D-3, D-O-2, Е-2, Е-R-1 санаттарынан төмен емес лауазымдарда немесе "А" корпусының мемлекеттік әкімшілік лауазымдарында немесе саяси мемлекеттік лауазымдарда бір жылдан кем емес;</w:t>
      </w:r>
    </w:p>
    <w:bookmarkEnd w:id="151"/>
    <w:bookmarkStart w:name="z154" w:id="152"/>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екі жылдан кем емес;</w:t>
      </w:r>
    </w:p>
    <w:bookmarkEnd w:id="152"/>
    <w:bookmarkStart w:name="z155" w:id="153"/>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153"/>
    <w:bookmarkStart w:name="z156" w:id="154"/>
    <w:p>
      <w:pPr>
        <w:spacing w:after="0"/>
        <w:ind w:left="0"/>
        <w:jc w:val="both"/>
      </w:pPr>
      <w:r>
        <w:rPr>
          <w:rFonts w:ascii="Times New Roman"/>
          <w:b w:val="false"/>
          <w:i w:val="false"/>
          <w:color w:val="000000"/>
          <w:sz w:val="28"/>
        </w:rPr>
        <w:t>
      10) кеңесші және көмекші лауазымына жұмыс тәжірибесі талап етілмейді.</w:t>
      </w:r>
    </w:p>
    <w:bookmarkEnd w:id="154"/>
    <w:bookmarkStart w:name="z157" w:id="155"/>
    <w:p>
      <w:pPr>
        <w:spacing w:after="0"/>
        <w:ind w:left="0"/>
        <w:jc w:val="both"/>
      </w:pPr>
      <w:r>
        <w:rPr>
          <w:rFonts w:ascii="Times New Roman"/>
          <w:b w:val="false"/>
          <w:i w:val="false"/>
          <w:color w:val="000000"/>
          <w:sz w:val="28"/>
        </w:rPr>
        <w:t>
      20. В-4 мемлекеттік әкімшілік лауазымдары санаттарына (Қазақстан Республикасы Премьер-Министрі Кеңсесінің лауазымдарын қоспағанда) келесідей үлгілік біліктілік талаптары белгіленеді:</w:t>
      </w:r>
    </w:p>
    <w:bookmarkEnd w:id="155"/>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158" w:id="156"/>
    <w:p>
      <w:pPr>
        <w:spacing w:after="0"/>
        <w:ind w:left="0"/>
        <w:jc w:val="both"/>
      </w:pPr>
      <w:r>
        <w:rPr>
          <w:rFonts w:ascii="Times New Roman"/>
          <w:b w:val="false"/>
          <w:i w:val="false"/>
          <w:color w:val="000000"/>
          <w:sz w:val="28"/>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56"/>
    <w:bookmarkStart w:name="z159" w:id="157"/>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w:t>
      </w:r>
    </w:p>
    <w:bookmarkEnd w:id="157"/>
    <w:bookmarkStart w:name="z160" w:id="158"/>
    <w:p>
      <w:pPr>
        <w:spacing w:after="0"/>
        <w:ind w:left="0"/>
        <w:jc w:val="both"/>
      </w:pPr>
      <w:r>
        <w:rPr>
          <w:rFonts w:ascii="Times New Roman"/>
          <w:b w:val="false"/>
          <w:i w:val="false"/>
          <w:color w:val="000000"/>
          <w:sz w:val="28"/>
        </w:rPr>
        <w:t>
      3) А-5, B-5, С-4, C-O-4, C-R-2, D-4, D-O-3, Е-3, Е-R-2,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bookmarkEnd w:id="158"/>
    <w:bookmarkStart w:name="z161" w:id="159"/>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 алты айдан кем емес;</w:t>
      </w:r>
    </w:p>
    <w:bookmarkEnd w:id="159"/>
    <w:bookmarkStart w:name="z162" w:id="160"/>
    <w:p>
      <w:pPr>
        <w:spacing w:after="0"/>
        <w:ind w:left="0"/>
        <w:jc w:val="both"/>
      </w:pPr>
      <w:r>
        <w:rPr>
          <w:rFonts w:ascii="Times New Roman"/>
          <w:b w:val="false"/>
          <w:i w:val="false"/>
          <w:color w:val="000000"/>
          <w:sz w:val="28"/>
        </w:rPr>
        <w:t>
      5) мемлекеттік лауазымдарда жұмыс өтілі төрт жылдан кем емес, оның ішінде орталық құқық қорғау органдарының немесе арнайы мемлекеттік органдарының лауазымдарында немесе облыстық деңгейдегі басшылық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bookmarkEnd w:id="160"/>
    <w:bookmarkStart w:name="z163" w:id="161"/>
    <w:p>
      <w:pPr>
        <w:spacing w:after="0"/>
        <w:ind w:left="0"/>
        <w:jc w:val="both"/>
      </w:pPr>
      <w:r>
        <w:rPr>
          <w:rFonts w:ascii="Times New Roman"/>
          <w:b w:val="false"/>
          <w:i w:val="false"/>
          <w:color w:val="000000"/>
          <w:sz w:val="28"/>
        </w:rPr>
        <w:t>
      6)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161"/>
    <w:bookmarkStart w:name="z164" w:id="162"/>
    <w:p>
      <w:pPr>
        <w:spacing w:after="0"/>
        <w:ind w:left="0"/>
        <w:jc w:val="both"/>
      </w:pPr>
      <w:r>
        <w:rPr>
          <w:rFonts w:ascii="Times New Roman"/>
          <w:b w:val="false"/>
          <w:i w:val="false"/>
          <w:color w:val="000000"/>
          <w:sz w:val="28"/>
        </w:rPr>
        <w:t>
      7) ғылыми дәрежесінің болуы;</w:t>
      </w:r>
    </w:p>
    <w:bookmarkEnd w:id="162"/>
    <w:bookmarkStart w:name="z165" w:id="163"/>
    <w:p>
      <w:pPr>
        <w:spacing w:after="0"/>
        <w:ind w:left="0"/>
        <w:jc w:val="both"/>
      </w:pPr>
      <w:r>
        <w:rPr>
          <w:rFonts w:ascii="Times New Roman"/>
          <w:b w:val="false"/>
          <w:i w:val="false"/>
          <w:color w:val="000000"/>
          <w:sz w:val="28"/>
        </w:rPr>
        <w:t>
      8) сот отырысының хатшысы ретінде жұмыс өтілі үш жылдан кем емес, оның ішінде облыстық деңгейдегі сот отырысының хатшысы ретінде бір жылдан кем емес;</w:t>
      </w:r>
    </w:p>
    <w:bookmarkEnd w:id="163"/>
    <w:bookmarkStart w:name="z166" w:id="164"/>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164"/>
    <w:bookmarkStart w:name="z167" w:id="165"/>
    <w:p>
      <w:pPr>
        <w:spacing w:after="0"/>
        <w:ind w:left="0"/>
        <w:jc w:val="both"/>
      </w:pPr>
      <w:r>
        <w:rPr>
          <w:rFonts w:ascii="Times New Roman"/>
          <w:b w:val="false"/>
          <w:i w:val="false"/>
          <w:color w:val="000000"/>
          <w:sz w:val="28"/>
        </w:rPr>
        <w:t>
      10) кеңесші және көмекші лауазымына жұмыс тәжірибесі талап етілмейді.</w:t>
      </w:r>
    </w:p>
    <w:bookmarkEnd w:id="165"/>
    <w:bookmarkStart w:name="z168" w:id="166"/>
    <w:p>
      <w:pPr>
        <w:spacing w:after="0"/>
        <w:ind w:left="0"/>
        <w:jc w:val="both"/>
      </w:pPr>
      <w:r>
        <w:rPr>
          <w:rFonts w:ascii="Times New Roman"/>
          <w:b w:val="false"/>
          <w:i w:val="false"/>
          <w:color w:val="000000"/>
          <w:sz w:val="28"/>
        </w:rPr>
        <w:t>
      21. В-5 мемлекеттік әкімшілік лауазымдары санаттарына (Қазақстан Республикасы Премьер-Министрі Кеңсесінің лауазымдарын қоспағанда) келесідей үлгілік біліктілік талаптары белгіленеді:</w:t>
      </w:r>
    </w:p>
    <w:bookmarkEnd w:id="166"/>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169" w:id="167"/>
    <w:p>
      <w:pPr>
        <w:spacing w:after="0"/>
        <w:ind w:left="0"/>
        <w:jc w:val="both"/>
      </w:pPr>
      <w:r>
        <w:rPr>
          <w:rFonts w:ascii="Times New Roman"/>
          <w:b w:val="false"/>
          <w:i w:val="false"/>
          <w:color w:val="000000"/>
          <w:sz w:val="28"/>
        </w:rPr>
        <w:t>
      1) мемлекеттік лауазымдарда жұмыс өтілі екі жылдан кем емес;</w:t>
      </w:r>
    </w:p>
    <w:bookmarkEnd w:id="167"/>
    <w:bookmarkStart w:name="z170" w:id="168"/>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w:t>
      </w:r>
    </w:p>
    <w:bookmarkEnd w:id="168"/>
    <w:bookmarkStart w:name="z171" w:id="169"/>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bookmarkEnd w:id="169"/>
    <w:bookmarkStart w:name="z172" w:id="170"/>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bookmarkEnd w:id="170"/>
    <w:bookmarkStart w:name="z173" w:id="171"/>
    <w:p>
      <w:pPr>
        <w:spacing w:after="0"/>
        <w:ind w:left="0"/>
        <w:jc w:val="both"/>
      </w:pPr>
      <w:r>
        <w:rPr>
          <w:rFonts w:ascii="Times New Roman"/>
          <w:b w:val="false"/>
          <w:i w:val="false"/>
          <w:color w:val="000000"/>
          <w:sz w:val="28"/>
        </w:rPr>
        <w:t>
      5) мемлекеттік лауазымдарда жұмыс өтілі үш жылдан кем емес, оның ішінде құқық қорғау органдарының немесе арнайы мемлекеттік органдарының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bookmarkEnd w:id="171"/>
    <w:bookmarkStart w:name="z174" w:id="172"/>
    <w:p>
      <w:pPr>
        <w:spacing w:after="0"/>
        <w:ind w:left="0"/>
        <w:jc w:val="both"/>
      </w:pPr>
      <w:r>
        <w:rPr>
          <w:rFonts w:ascii="Times New Roman"/>
          <w:b w:val="false"/>
          <w:i w:val="false"/>
          <w:color w:val="000000"/>
          <w:sz w:val="28"/>
        </w:rPr>
        <w:t>
      6)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172"/>
    <w:bookmarkStart w:name="z175" w:id="173"/>
    <w:p>
      <w:pPr>
        <w:spacing w:after="0"/>
        <w:ind w:left="0"/>
        <w:jc w:val="both"/>
      </w:pPr>
      <w:r>
        <w:rPr>
          <w:rFonts w:ascii="Times New Roman"/>
          <w:b w:val="false"/>
          <w:i w:val="false"/>
          <w:color w:val="000000"/>
          <w:sz w:val="28"/>
        </w:rPr>
        <w:t>
      7) ғылыми дәрежесінің болуы;</w:t>
      </w:r>
    </w:p>
    <w:bookmarkEnd w:id="173"/>
    <w:bookmarkStart w:name="z176" w:id="174"/>
    <w:p>
      <w:pPr>
        <w:spacing w:after="0"/>
        <w:ind w:left="0"/>
        <w:jc w:val="both"/>
      </w:pPr>
      <w:r>
        <w:rPr>
          <w:rFonts w:ascii="Times New Roman"/>
          <w:b w:val="false"/>
          <w:i w:val="false"/>
          <w:color w:val="000000"/>
          <w:sz w:val="28"/>
        </w:rPr>
        <w:t>
      8) сот отырысының хатшысы ретінде жұмыс өтілі үш жылдан кем емес, оның ішінде облыстық деңгейдегі сот отырысының хатшысы ретінде бір жылдан кем емес;</w:t>
      </w:r>
    </w:p>
    <w:bookmarkEnd w:id="174"/>
    <w:bookmarkStart w:name="z177" w:id="175"/>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175"/>
    <w:bookmarkStart w:name="z178" w:id="176"/>
    <w:p>
      <w:pPr>
        <w:spacing w:after="0"/>
        <w:ind w:left="0"/>
        <w:jc w:val="both"/>
      </w:pPr>
      <w:r>
        <w:rPr>
          <w:rFonts w:ascii="Times New Roman"/>
          <w:b w:val="false"/>
          <w:i w:val="false"/>
          <w:color w:val="000000"/>
          <w:sz w:val="28"/>
        </w:rPr>
        <w:t>
      10) депутаттың көмекшісі лауазымына жұмыс тәжірибесі талап етілмейді.</w:t>
      </w:r>
    </w:p>
    <w:bookmarkEnd w:id="176"/>
    <w:bookmarkStart w:name="z179" w:id="177"/>
    <w:p>
      <w:pPr>
        <w:spacing w:after="0"/>
        <w:ind w:left="0"/>
        <w:jc w:val="both"/>
      </w:pPr>
      <w:r>
        <w:rPr>
          <w:rFonts w:ascii="Times New Roman"/>
          <w:b w:val="false"/>
          <w:i w:val="false"/>
          <w:color w:val="000000"/>
          <w:sz w:val="28"/>
        </w:rPr>
        <w:t>
      22. В-6 мемлекеттік әкімшілік лауазымдары санаттарына келесідей үлгілік біліктілік талаптары белгіленеді:</w:t>
      </w:r>
    </w:p>
    <w:bookmarkEnd w:id="177"/>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bookmarkStart w:name="z180" w:id="178"/>
    <w:p>
      <w:pPr>
        <w:spacing w:after="0"/>
        <w:ind w:left="0"/>
        <w:jc w:val="both"/>
      </w:pPr>
      <w:r>
        <w:rPr>
          <w:rFonts w:ascii="Times New Roman"/>
          <w:b w:val="false"/>
          <w:i w:val="false"/>
          <w:color w:val="000000"/>
          <w:sz w:val="28"/>
        </w:rPr>
        <w:t>
      23. Мемлекеттік басқарудың тиісті саласындағы мемлекеттік саясатты қалыптастыруға және іске асыруға бағытталған функциялар жүктелген бөлімшелер мен ведомстволардың С-1 мемлекеттік әкімшілік лауазымдары санаттарына келесідей үлгілік біліктілік талаптары белгіленеді:</w:t>
      </w:r>
    </w:p>
    <w:bookmarkEnd w:id="178"/>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xml:space="preserve">
      міндетті түрде "Б" корпусының А, В, C-O, C-R, D, D-O, E, E-R және E-G санаттарындағы мемлекеттік әкімшілік лауазымдарда немесе Тізіліммен айқындалған "А" корпусының мемлекеттік әкімшілік лауазымдарында, саяси мемлекеттік лауазымдарда, немесе құқыққорғау немесе арнайы мемлекеттік органдардың аумақтық бөлімшелерінде, немесе мемлекеттік орган болып табылмайтын мемлекеттік мекемелерде, мемлекеттік емес мекемелерде, оның ішінде олардың филиалдарында, өкілдіктерінде немесе өзге жекелеген құрылымдық бөлімшелерінде, осы санаттағы нақты лауазымның функционалдық бағыттарына сәйкес келетін лауазымдарда жұмыс өтілі бір жылдан кем емес </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сонда й-ақ жұмыс тәжірибесі келесі талаптардың біріне сәйкес болуы тиіс:</w:t>
      </w:r>
    </w:p>
    <w:bookmarkStart w:name="z181" w:id="179"/>
    <w:p>
      <w:pPr>
        <w:spacing w:after="0"/>
        <w:ind w:left="0"/>
        <w:jc w:val="both"/>
      </w:pPr>
      <w:r>
        <w:rPr>
          <w:rFonts w:ascii="Times New Roman"/>
          <w:b w:val="false"/>
          <w:i w:val="false"/>
          <w:color w:val="000000"/>
          <w:sz w:val="28"/>
        </w:rPr>
        <w:t>
      1) мемлекеттік лауазымдарда жұмыс өтілі бес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79"/>
    <w:bookmarkStart w:name="z182" w:id="180"/>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80"/>
    <w:bookmarkStart w:name="z183" w:id="181"/>
    <w:p>
      <w:pPr>
        <w:spacing w:after="0"/>
        <w:ind w:left="0"/>
        <w:jc w:val="both"/>
      </w:pPr>
      <w:r>
        <w:rPr>
          <w:rFonts w:ascii="Times New Roman"/>
          <w:b w:val="false"/>
          <w:i w:val="false"/>
          <w:color w:val="000000"/>
          <w:sz w:val="28"/>
        </w:rPr>
        <w:t>
      3) А-3, B-4, C-3, C-O-2, D-2,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bookmarkEnd w:id="181"/>
    <w:bookmarkStart w:name="z184" w:id="182"/>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bookmarkEnd w:id="182"/>
    <w:bookmarkStart w:name="z185" w:id="183"/>
    <w:p>
      <w:pPr>
        <w:spacing w:after="0"/>
        <w:ind w:left="0"/>
        <w:jc w:val="both"/>
      </w:pPr>
      <w:r>
        <w:rPr>
          <w:rFonts w:ascii="Times New Roman"/>
          <w:b w:val="false"/>
          <w:i w:val="false"/>
          <w:color w:val="000000"/>
          <w:sz w:val="28"/>
        </w:rPr>
        <w:t>
      5) мемлекеттік лауазымдарда жұмыс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bookmarkEnd w:id="183"/>
    <w:bookmarkStart w:name="z186" w:id="184"/>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мемлекеттік орган болып табылмайтын ұйымдардың басшылары және олардың орынбасарлары лауазымдарында жұмыс өтілі екі жылдан кем емес;</w:t>
      </w:r>
    </w:p>
    <w:bookmarkEnd w:id="184"/>
    <w:bookmarkStart w:name="z187" w:id="185"/>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85"/>
    <w:bookmarkStart w:name="z188" w:id="186"/>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bookmarkEnd w:id="186"/>
    <w:bookmarkStart w:name="z189" w:id="187"/>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187"/>
    <w:bookmarkStart w:name="z190" w:id="188"/>
    <w:p>
      <w:pPr>
        <w:spacing w:after="0"/>
        <w:ind w:left="0"/>
        <w:jc w:val="both"/>
      </w:pPr>
      <w:r>
        <w:rPr>
          <w:rFonts w:ascii="Times New Roman"/>
          <w:b w:val="false"/>
          <w:i w:val="false"/>
          <w:color w:val="000000"/>
          <w:sz w:val="28"/>
        </w:rPr>
        <w:t>
      24. Осы Үлгілік біліктілік талаптарының 23-тармағы бірінші абзацында көрсетілгн лауазымдарға жатпайтын С-1 мемлекеттік әкімшілік лауазымдары санаттарына келесідей үлгілік біліктілік талаптары белгіленеді:</w:t>
      </w:r>
    </w:p>
    <w:bookmarkEnd w:id="188"/>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191" w:id="189"/>
    <w:p>
      <w:pPr>
        <w:spacing w:after="0"/>
        <w:ind w:left="0"/>
        <w:jc w:val="both"/>
      </w:pPr>
      <w:r>
        <w:rPr>
          <w:rFonts w:ascii="Times New Roman"/>
          <w:b w:val="false"/>
          <w:i w:val="false"/>
          <w:color w:val="000000"/>
          <w:sz w:val="28"/>
        </w:rPr>
        <w:t>
      1) мемлекеттік лауазымдарда жұмыс өтілі бес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89"/>
    <w:bookmarkStart w:name="z192" w:id="190"/>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90"/>
    <w:bookmarkStart w:name="z193" w:id="191"/>
    <w:p>
      <w:pPr>
        <w:spacing w:after="0"/>
        <w:ind w:left="0"/>
        <w:jc w:val="both"/>
      </w:pPr>
      <w:r>
        <w:rPr>
          <w:rFonts w:ascii="Times New Roman"/>
          <w:b w:val="false"/>
          <w:i w:val="false"/>
          <w:color w:val="000000"/>
          <w:sz w:val="28"/>
        </w:rPr>
        <w:t>
      3) А-3, B-4, C-3, C-O-2, D-2,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bookmarkEnd w:id="191"/>
    <w:bookmarkStart w:name="z194" w:id="192"/>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bookmarkEnd w:id="192"/>
    <w:bookmarkStart w:name="z195" w:id="193"/>
    <w:p>
      <w:pPr>
        <w:spacing w:after="0"/>
        <w:ind w:left="0"/>
        <w:jc w:val="both"/>
      </w:pPr>
      <w:r>
        <w:rPr>
          <w:rFonts w:ascii="Times New Roman"/>
          <w:b w:val="false"/>
          <w:i w:val="false"/>
          <w:color w:val="000000"/>
          <w:sz w:val="28"/>
        </w:rPr>
        <w:t>
      5) мемлекеттік лауазымдарда жұмыс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bookmarkEnd w:id="193"/>
    <w:bookmarkStart w:name="z196" w:id="194"/>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мемлекеттік орган болып табылмайтын ұйымдардың басшылық лауазымдарында жұмыс өтілі екі жылдан кем емес;</w:t>
      </w:r>
    </w:p>
    <w:bookmarkEnd w:id="194"/>
    <w:bookmarkStart w:name="z197" w:id="195"/>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95"/>
    <w:bookmarkStart w:name="z198" w:id="196"/>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үш жылдан кем емес;</w:t>
      </w:r>
    </w:p>
    <w:bookmarkEnd w:id="196"/>
    <w:bookmarkStart w:name="z199" w:id="197"/>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197"/>
    <w:bookmarkStart w:name="z200" w:id="198"/>
    <w:p>
      <w:pPr>
        <w:spacing w:after="0"/>
        <w:ind w:left="0"/>
        <w:jc w:val="both"/>
      </w:pPr>
      <w:r>
        <w:rPr>
          <w:rFonts w:ascii="Times New Roman"/>
          <w:b w:val="false"/>
          <w:i w:val="false"/>
          <w:color w:val="000000"/>
          <w:sz w:val="28"/>
        </w:rPr>
        <w:t>
      25. С-2 мемлекеттік әкімшілік лауазымдары санаттарына келесідей үлгілік біліктілік талаптары белгіленеді:</w:t>
      </w:r>
    </w:p>
    <w:bookmarkEnd w:id="198"/>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201" w:id="199"/>
    <w:p>
      <w:pPr>
        <w:spacing w:after="0"/>
        <w:ind w:left="0"/>
        <w:jc w:val="both"/>
      </w:pPr>
      <w:r>
        <w:rPr>
          <w:rFonts w:ascii="Times New Roman"/>
          <w:b w:val="false"/>
          <w:i w:val="false"/>
          <w:color w:val="000000"/>
          <w:sz w:val="28"/>
        </w:rPr>
        <w:t>
      1) мемлекеттік лауазымдарда жұмыс өтілі төрт жылдан кем емес, оның ішінде мемлекеттік органның штат кестесінде көзделген келесі төменгі санаттағы лауазымдарда немесе А-4, B-5, С-3, C-O-3, C-R-1, D-3, D-O-2, Е-2, Е-R-1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199"/>
    <w:bookmarkStart w:name="z202" w:id="200"/>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А-4, B-5, С-3, C-O-3, C-R-1, D-3, D-O-2, Е-2, Е-R-1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00"/>
    <w:bookmarkStart w:name="z203" w:id="201"/>
    <w:p>
      <w:pPr>
        <w:spacing w:after="0"/>
        <w:ind w:left="0"/>
        <w:jc w:val="both"/>
      </w:pPr>
      <w:r>
        <w:rPr>
          <w:rFonts w:ascii="Times New Roman"/>
          <w:b w:val="false"/>
          <w:i w:val="false"/>
          <w:color w:val="000000"/>
          <w:sz w:val="28"/>
        </w:rPr>
        <w:t>
      3) А-4, B-5, С-3, C-O-3, C-R-1, D-3, D-O-2, Е-2, Е-R-1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төрт жылдан кем емес;</w:t>
      </w:r>
    </w:p>
    <w:bookmarkEnd w:id="201"/>
    <w:bookmarkStart w:name="z204" w:id="202"/>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жылдан кем емес;</w:t>
      </w:r>
    </w:p>
    <w:bookmarkEnd w:id="202"/>
    <w:bookmarkStart w:name="z205" w:id="203"/>
    <w:p>
      <w:pPr>
        <w:spacing w:after="0"/>
        <w:ind w:left="0"/>
        <w:jc w:val="both"/>
      </w:pPr>
      <w:r>
        <w:rPr>
          <w:rFonts w:ascii="Times New Roman"/>
          <w:b w:val="false"/>
          <w:i w:val="false"/>
          <w:color w:val="000000"/>
          <w:sz w:val="28"/>
        </w:rPr>
        <w:t>
      5) мемлекеттік лауазымдарда жұмыс өтілі бес жылдан кем емес, оның ішінде орталық немесе облыстық деңгейдегі құқық қорғау органдарының немесе арнайы мемлекеттік органдардың басқарма бастығынан немесе Қарулы Күштер әскери басқару органының жедел-тактикалық деңгейінен төмен емес немесе әскери оқу орындарының бөлім бастығынан төмен емес лауазымдарында екі жылдан кем емес;</w:t>
      </w:r>
    </w:p>
    <w:bookmarkEnd w:id="203"/>
    <w:bookmarkStart w:name="z206" w:id="204"/>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ұйымдардың басшылық лауазымдарында бір жылдан кем емес;</w:t>
      </w:r>
    </w:p>
    <w:bookmarkEnd w:id="204"/>
    <w:bookmarkStart w:name="z207" w:id="205"/>
    <w:p>
      <w:pPr>
        <w:spacing w:after="0"/>
        <w:ind w:left="0"/>
        <w:jc w:val="both"/>
      </w:pPr>
      <w:r>
        <w:rPr>
          <w:rFonts w:ascii="Times New Roman"/>
          <w:b w:val="false"/>
          <w:i w:val="false"/>
          <w:color w:val="000000"/>
          <w:sz w:val="28"/>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А-4, B-5, С-3, C-O-3, C-R-1, D-3, D-O-2, Е-2, Е-R-1 санаттарынан төмен емес лауазымдарда немесе Тізіліммен айқындалған "А" корпусының мемлекеттік әкімшілік лауазымдарында саяси мемлекеттік лауазымдарда өтілі бір жылдан кем емес;</w:t>
      </w:r>
    </w:p>
    <w:bookmarkEnd w:id="205"/>
    <w:bookmarkStart w:name="z208" w:id="206"/>
    <w:p>
      <w:pPr>
        <w:spacing w:after="0"/>
        <w:ind w:left="0"/>
        <w:jc w:val="both"/>
      </w:pPr>
      <w:r>
        <w:rPr>
          <w:rFonts w:ascii="Times New Roman"/>
          <w:b w:val="false"/>
          <w:i w:val="false"/>
          <w:color w:val="000000"/>
          <w:sz w:val="28"/>
        </w:rPr>
        <w:t>
      8) ғылыми дәрежесі болған жағдайда осы санаттағы нақты лауазымның функционалдық бағыттарына сәйкес салаларда жұмыс өтілі екі жылдан кем емес;</w:t>
      </w:r>
    </w:p>
    <w:bookmarkEnd w:id="206"/>
    <w:bookmarkStart w:name="z209" w:id="207"/>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207"/>
    <w:bookmarkStart w:name="z210" w:id="208"/>
    <w:p>
      <w:pPr>
        <w:spacing w:after="0"/>
        <w:ind w:left="0"/>
        <w:jc w:val="both"/>
      </w:pPr>
      <w:r>
        <w:rPr>
          <w:rFonts w:ascii="Times New Roman"/>
          <w:b w:val="false"/>
          <w:i w:val="false"/>
          <w:color w:val="000000"/>
          <w:sz w:val="28"/>
        </w:rPr>
        <w:t>
      26. С-3 мемлекеттік әкімшілік лауазымдары санаттарына келесідей үлгілік біліктілік талаптары белгіленеді:</w:t>
      </w:r>
    </w:p>
    <w:bookmarkEnd w:id="208"/>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211" w:id="209"/>
    <w:p>
      <w:pPr>
        <w:spacing w:after="0"/>
        <w:ind w:left="0"/>
        <w:jc w:val="both"/>
      </w:pPr>
      <w:r>
        <w:rPr>
          <w:rFonts w:ascii="Times New Roman"/>
          <w:b w:val="false"/>
          <w:i w:val="false"/>
          <w:color w:val="000000"/>
          <w:sz w:val="28"/>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09"/>
    <w:bookmarkStart w:name="z212" w:id="210"/>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w:t>
      </w:r>
    </w:p>
    <w:bookmarkEnd w:id="210"/>
    <w:bookmarkStart w:name="z213" w:id="211"/>
    <w:p>
      <w:pPr>
        <w:spacing w:after="0"/>
        <w:ind w:left="0"/>
        <w:jc w:val="both"/>
      </w:pPr>
      <w:r>
        <w:rPr>
          <w:rFonts w:ascii="Times New Roman"/>
          <w:b w:val="false"/>
          <w:i w:val="false"/>
          <w:color w:val="000000"/>
          <w:sz w:val="28"/>
        </w:rPr>
        <w:t>
      3) А-5, B-5, С-4, C-O-4, C-R-2, D-4, D-O-3, Е-3, Е-R-2,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bookmarkEnd w:id="211"/>
    <w:bookmarkStart w:name="z214" w:id="212"/>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 алты айдан кем емес;</w:t>
      </w:r>
    </w:p>
    <w:bookmarkEnd w:id="212"/>
    <w:bookmarkStart w:name="z215" w:id="213"/>
    <w:p>
      <w:pPr>
        <w:spacing w:after="0"/>
        <w:ind w:left="0"/>
        <w:jc w:val="both"/>
      </w:pPr>
      <w:r>
        <w:rPr>
          <w:rFonts w:ascii="Times New Roman"/>
          <w:b w:val="false"/>
          <w:i w:val="false"/>
          <w:color w:val="000000"/>
          <w:sz w:val="28"/>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bookmarkEnd w:id="213"/>
    <w:bookmarkStart w:name="z216" w:id="214"/>
    <w:p>
      <w:pPr>
        <w:spacing w:after="0"/>
        <w:ind w:left="0"/>
        <w:jc w:val="both"/>
      </w:pPr>
      <w:r>
        <w:rPr>
          <w:rFonts w:ascii="Times New Roman"/>
          <w:b w:val="false"/>
          <w:i w:val="false"/>
          <w:color w:val="000000"/>
          <w:sz w:val="28"/>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214"/>
    <w:bookmarkStart w:name="z217" w:id="215"/>
    <w:p>
      <w:pPr>
        <w:spacing w:after="0"/>
        <w:ind w:left="0"/>
        <w:jc w:val="both"/>
      </w:pPr>
      <w:r>
        <w:rPr>
          <w:rFonts w:ascii="Times New Roman"/>
          <w:b w:val="false"/>
          <w:i w:val="false"/>
          <w:color w:val="000000"/>
          <w:sz w:val="28"/>
        </w:rPr>
        <w:t>
      7) ғылыми дәрежесінің болуы;</w:t>
      </w:r>
    </w:p>
    <w:bookmarkEnd w:id="215"/>
    <w:bookmarkStart w:name="z218" w:id="216"/>
    <w:p>
      <w:pPr>
        <w:spacing w:after="0"/>
        <w:ind w:left="0"/>
        <w:jc w:val="both"/>
      </w:pPr>
      <w:r>
        <w:rPr>
          <w:rFonts w:ascii="Times New Roman"/>
          <w:b w:val="false"/>
          <w:i w:val="false"/>
          <w:color w:val="000000"/>
          <w:sz w:val="28"/>
        </w:rPr>
        <w:t>
      8) Президенттік жастар кадр резервіне алынған тұлғалар үшін жұмыс өтілі бес жылдан кем емес;</w:t>
      </w:r>
    </w:p>
    <w:bookmarkEnd w:id="216"/>
    <w:bookmarkStart w:name="z219" w:id="217"/>
    <w:p>
      <w:pPr>
        <w:spacing w:after="0"/>
        <w:ind w:left="0"/>
        <w:jc w:val="both"/>
      </w:pPr>
      <w:r>
        <w:rPr>
          <w:rFonts w:ascii="Times New Roman"/>
          <w:b w:val="false"/>
          <w:i w:val="false"/>
          <w:color w:val="000000"/>
          <w:sz w:val="28"/>
        </w:rPr>
        <w:t>
      9) кеңесші және көмекші лауазымына жұмыс тәжірибесі талап етілмейді.</w:t>
      </w:r>
    </w:p>
    <w:bookmarkEnd w:id="217"/>
    <w:bookmarkStart w:name="z220" w:id="218"/>
    <w:p>
      <w:pPr>
        <w:spacing w:after="0"/>
        <w:ind w:left="0"/>
        <w:jc w:val="both"/>
      </w:pPr>
      <w:r>
        <w:rPr>
          <w:rFonts w:ascii="Times New Roman"/>
          <w:b w:val="false"/>
          <w:i w:val="false"/>
          <w:color w:val="000000"/>
          <w:sz w:val="28"/>
        </w:rPr>
        <w:t>
      27. С-4 мемлекеттік әкімшілік лауазымдары санаттарына келесідей үлгілік біліктілік талаптары белгіленеді:</w:t>
      </w:r>
    </w:p>
    <w:bookmarkEnd w:id="218"/>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221" w:id="219"/>
    <w:p>
      <w:pPr>
        <w:spacing w:after="0"/>
        <w:ind w:left="0"/>
        <w:jc w:val="both"/>
      </w:pPr>
      <w:r>
        <w:rPr>
          <w:rFonts w:ascii="Times New Roman"/>
          <w:b w:val="false"/>
          <w:i w:val="false"/>
          <w:color w:val="000000"/>
          <w:sz w:val="28"/>
        </w:rPr>
        <w:t>
      1) мемлекеттік лауазымдарда жұмыс өтілі екі жылдан кем емес;</w:t>
      </w:r>
    </w:p>
    <w:bookmarkEnd w:id="219"/>
    <w:bookmarkStart w:name="z222" w:id="220"/>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w:t>
      </w:r>
    </w:p>
    <w:bookmarkEnd w:id="220"/>
    <w:bookmarkStart w:name="z223" w:id="221"/>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bookmarkEnd w:id="221"/>
    <w:bookmarkStart w:name="z224" w:id="222"/>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bookmarkEnd w:id="222"/>
    <w:bookmarkStart w:name="z225" w:id="223"/>
    <w:p>
      <w:pPr>
        <w:spacing w:after="0"/>
        <w:ind w:left="0"/>
        <w:jc w:val="both"/>
      </w:pPr>
      <w:r>
        <w:rPr>
          <w:rFonts w:ascii="Times New Roman"/>
          <w:b w:val="false"/>
          <w:i w:val="false"/>
          <w:color w:val="000000"/>
          <w:sz w:val="28"/>
        </w:rPr>
        <w:t>
      5) мемлекеттік лауазымдарда жұмыс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bookmarkEnd w:id="223"/>
    <w:bookmarkStart w:name="z226" w:id="224"/>
    <w:p>
      <w:pPr>
        <w:spacing w:after="0"/>
        <w:ind w:left="0"/>
        <w:jc w:val="both"/>
      </w:pPr>
      <w:r>
        <w:rPr>
          <w:rFonts w:ascii="Times New Roman"/>
          <w:b w:val="false"/>
          <w:i w:val="false"/>
          <w:color w:val="000000"/>
          <w:sz w:val="28"/>
        </w:rPr>
        <w:t>
      6) жоғары немесе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224"/>
    <w:bookmarkStart w:name="z227" w:id="225"/>
    <w:p>
      <w:pPr>
        <w:spacing w:after="0"/>
        <w:ind w:left="0"/>
        <w:jc w:val="both"/>
      </w:pPr>
      <w:r>
        <w:rPr>
          <w:rFonts w:ascii="Times New Roman"/>
          <w:b w:val="false"/>
          <w:i w:val="false"/>
          <w:color w:val="000000"/>
          <w:sz w:val="28"/>
        </w:rPr>
        <w:t>
      7) ғылыми дәрежесінің болуы;</w:t>
      </w:r>
    </w:p>
    <w:bookmarkEnd w:id="225"/>
    <w:bookmarkStart w:name="z228" w:id="226"/>
    <w:p>
      <w:pPr>
        <w:spacing w:after="0"/>
        <w:ind w:left="0"/>
        <w:jc w:val="both"/>
      </w:pPr>
      <w:r>
        <w:rPr>
          <w:rFonts w:ascii="Times New Roman"/>
          <w:b w:val="false"/>
          <w:i w:val="false"/>
          <w:color w:val="000000"/>
          <w:sz w:val="28"/>
        </w:rPr>
        <w:t>
      8) Президенттік жастар кадр резервіне алынған тұлғалар үшін жұмыс өтілі бес жылдан кем емес.</w:t>
      </w:r>
    </w:p>
    <w:bookmarkEnd w:id="226"/>
    <w:bookmarkStart w:name="z229" w:id="227"/>
    <w:p>
      <w:pPr>
        <w:spacing w:after="0"/>
        <w:ind w:left="0"/>
        <w:jc w:val="both"/>
      </w:pPr>
      <w:r>
        <w:rPr>
          <w:rFonts w:ascii="Times New Roman"/>
          <w:b w:val="false"/>
          <w:i w:val="false"/>
          <w:color w:val="000000"/>
          <w:sz w:val="28"/>
        </w:rPr>
        <w:t>
      28. С-5 мемлекеттік әкімшілік лауазымдары санаттарына келесідей үлгілік біліктілік талаптары белгіленеді:</w:t>
      </w:r>
    </w:p>
    <w:bookmarkEnd w:id="227"/>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bookmarkStart w:name="z230" w:id="228"/>
    <w:p>
      <w:pPr>
        <w:spacing w:after="0"/>
        <w:ind w:left="0"/>
        <w:jc w:val="both"/>
      </w:pPr>
      <w:r>
        <w:rPr>
          <w:rFonts w:ascii="Times New Roman"/>
          <w:b w:val="false"/>
          <w:i w:val="false"/>
          <w:color w:val="000000"/>
          <w:sz w:val="28"/>
        </w:rPr>
        <w:t>
      29. С-О-1 мемлекеттік әкімшілік лауазымдары санаттарына келесідей үлгілік біліктілік талаптары белгіленеді:</w:t>
      </w:r>
    </w:p>
    <w:bookmarkEnd w:id="228"/>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231" w:id="229"/>
    <w:p>
      <w:pPr>
        <w:spacing w:after="0"/>
        <w:ind w:left="0"/>
        <w:jc w:val="both"/>
      </w:pPr>
      <w:r>
        <w:rPr>
          <w:rFonts w:ascii="Times New Roman"/>
          <w:b w:val="false"/>
          <w:i w:val="false"/>
          <w:color w:val="000000"/>
          <w:sz w:val="28"/>
        </w:rPr>
        <w:t>
      1) мемлекеттік лауазымдарда жұмыс өтілі төрт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bookmarkEnd w:id="229"/>
    <w:bookmarkStart w:name="z232" w:id="230"/>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30"/>
    <w:bookmarkStart w:name="z233" w:id="231"/>
    <w:p>
      <w:pPr>
        <w:spacing w:after="0"/>
        <w:ind w:left="0"/>
        <w:jc w:val="both"/>
      </w:pPr>
      <w:r>
        <w:rPr>
          <w:rFonts w:ascii="Times New Roman"/>
          <w:b w:val="false"/>
          <w:i w:val="false"/>
          <w:color w:val="000000"/>
          <w:sz w:val="28"/>
        </w:rPr>
        <w:t>
      3) А-3, B-4, C-3, C-O-2, C-R-1, D-3, D-O-2,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bookmarkEnd w:id="231"/>
    <w:bookmarkStart w:name="z234" w:id="232"/>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облыстық және оларға теңестірілген сот судьясының лауазымында қызмет өтілі екі жылдан кем емес;</w:t>
      </w:r>
    </w:p>
    <w:bookmarkEnd w:id="232"/>
    <w:bookmarkStart w:name="z235" w:id="233"/>
    <w:p>
      <w:pPr>
        <w:spacing w:after="0"/>
        <w:ind w:left="0"/>
        <w:jc w:val="both"/>
      </w:pPr>
      <w:r>
        <w:rPr>
          <w:rFonts w:ascii="Times New Roman"/>
          <w:b w:val="false"/>
          <w:i w:val="false"/>
          <w:color w:val="000000"/>
          <w:sz w:val="28"/>
        </w:rPr>
        <w:t>
      5) мемлекеттік лауазымдарда жұмыс өтілі бес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органдарының басшылық лауазымдарында, жергілікті әскери басқару органдарының немесе әскери оқу орындарының лауазымдарында екі жылдан кем емес;</w:t>
      </w:r>
    </w:p>
    <w:bookmarkEnd w:id="233"/>
    <w:bookmarkStart w:name="z236" w:id="234"/>
    <w:p>
      <w:pPr>
        <w:spacing w:after="0"/>
        <w:ind w:left="0"/>
        <w:jc w:val="both"/>
      </w:pPr>
      <w:r>
        <w:rPr>
          <w:rFonts w:ascii="Times New Roman"/>
          <w:b w:val="false"/>
          <w:i w:val="false"/>
          <w:color w:val="000000"/>
          <w:sz w:val="28"/>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34"/>
    <w:bookmarkStart w:name="z237" w:id="235"/>
    <w:p>
      <w:pPr>
        <w:spacing w:after="0"/>
        <w:ind w:left="0"/>
        <w:jc w:val="both"/>
      </w:pPr>
      <w:r>
        <w:rPr>
          <w:rFonts w:ascii="Times New Roman"/>
          <w:b w:val="false"/>
          <w:i w:val="false"/>
          <w:color w:val="000000"/>
          <w:sz w:val="28"/>
        </w:rPr>
        <w:t>
      7)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bookmarkEnd w:id="235"/>
    <w:bookmarkStart w:name="z238" w:id="236"/>
    <w:p>
      <w:pPr>
        <w:spacing w:after="0"/>
        <w:ind w:left="0"/>
        <w:jc w:val="both"/>
      </w:pPr>
      <w:r>
        <w:rPr>
          <w:rFonts w:ascii="Times New Roman"/>
          <w:b w:val="false"/>
          <w:i w:val="false"/>
          <w:color w:val="000000"/>
          <w:sz w:val="28"/>
        </w:rPr>
        <w:t>
      8) Президенттік жастар кадр резервіне алынған тұлғалар үшін жұмыс өтілі бес жылдан кем емес.</w:t>
      </w:r>
    </w:p>
    <w:bookmarkEnd w:id="236"/>
    <w:bookmarkStart w:name="z239" w:id="237"/>
    <w:p>
      <w:pPr>
        <w:spacing w:after="0"/>
        <w:ind w:left="0"/>
        <w:jc w:val="both"/>
      </w:pPr>
      <w:r>
        <w:rPr>
          <w:rFonts w:ascii="Times New Roman"/>
          <w:b w:val="false"/>
          <w:i w:val="false"/>
          <w:color w:val="000000"/>
          <w:sz w:val="28"/>
        </w:rPr>
        <w:t>
      30. С-О-2 мемлекеттік әкімшілік лауазымдары санаттарына келесідей үлгілік біліктілік талаптары белгіленеді:</w:t>
      </w:r>
    </w:p>
    <w:bookmarkEnd w:id="237"/>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240" w:id="238"/>
    <w:p>
      <w:pPr>
        <w:spacing w:after="0"/>
        <w:ind w:left="0"/>
        <w:jc w:val="both"/>
      </w:pPr>
      <w:r>
        <w:rPr>
          <w:rFonts w:ascii="Times New Roman"/>
          <w:b w:val="false"/>
          <w:i w:val="false"/>
          <w:color w:val="000000"/>
          <w:sz w:val="28"/>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38"/>
    <w:bookmarkStart w:name="z241" w:id="239"/>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39"/>
    <w:bookmarkStart w:name="z242" w:id="240"/>
    <w:p>
      <w:pPr>
        <w:spacing w:after="0"/>
        <w:ind w:left="0"/>
        <w:jc w:val="both"/>
      </w:pPr>
      <w:r>
        <w:rPr>
          <w:rFonts w:ascii="Times New Roman"/>
          <w:b w:val="false"/>
          <w:i w:val="false"/>
          <w:color w:val="000000"/>
          <w:sz w:val="28"/>
        </w:rPr>
        <w:t>
      3) А-4, B-5, C-4,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bookmarkEnd w:id="240"/>
    <w:bookmarkStart w:name="z243" w:id="241"/>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облыстық және оларға теңестірілген сот судьясының лауазымында қызмет өтілі бір жыл алты айдан кем емес;</w:t>
      </w:r>
    </w:p>
    <w:bookmarkEnd w:id="241"/>
    <w:bookmarkStart w:name="z244" w:id="242"/>
    <w:p>
      <w:pPr>
        <w:spacing w:after="0"/>
        <w:ind w:left="0"/>
        <w:jc w:val="both"/>
      </w:pPr>
      <w:r>
        <w:rPr>
          <w:rFonts w:ascii="Times New Roman"/>
          <w:b w:val="false"/>
          <w:i w:val="false"/>
          <w:color w:val="000000"/>
          <w:sz w:val="28"/>
        </w:rPr>
        <w:t>
      5) мемлекеттік лауазымдарда жұмыс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bookmarkEnd w:id="242"/>
    <w:bookmarkStart w:name="z245" w:id="243"/>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bookmarkEnd w:id="243"/>
    <w:bookmarkStart w:name="z246" w:id="244"/>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244"/>
    <w:bookmarkStart w:name="z247" w:id="245"/>
    <w:p>
      <w:pPr>
        <w:spacing w:after="0"/>
        <w:ind w:left="0"/>
        <w:jc w:val="both"/>
      </w:pPr>
      <w:r>
        <w:rPr>
          <w:rFonts w:ascii="Times New Roman"/>
          <w:b w:val="false"/>
          <w:i w:val="false"/>
          <w:color w:val="000000"/>
          <w:sz w:val="28"/>
        </w:rPr>
        <w:t>
      8) ғылыми дәрежесінің болуы;</w:t>
      </w:r>
    </w:p>
    <w:bookmarkEnd w:id="245"/>
    <w:bookmarkStart w:name="z248" w:id="246"/>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246"/>
    <w:bookmarkStart w:name="z249" w:id="247"/>
    <w:p>
      <w:pPr>
        <w:spacing w:after="0"/>
        <w:ind w:left="0"/>
        <w:jc w:val="both"/>
      </w:pPr>
      <w:r>
        <w:rPr>
          <w:rFonts w:ascii="Times New Roman"/>
          <w:b w:val="false"/>
          <w:i w:val="false"/>
          <w:color w:val="000000"/>
          <w:sz w:val="28"/>
        </w:rPr>
        <w:t>
      31. С-О-3 мемлекеттік әкімшілік лауазымдары санаттарына келесідей үлгілік біліктілік талаптары белгіленеді:</w:t>
      </w:r>
    </w:p>
    <w:bookmarkEnd w:id="247"/>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250" w:id="248"/>
    <w:p>
      <w:pPr>
        <w:spacing w:after="0"/>
        <w:ind w:left="0"/>
        <w:jc w:val="both"/>
      </w:pPr>
      <w:r>
        <w:rPr>
          <w:rFonts w:ascii="Times New Roman"/>
          <w:b w:val="false"/>
          <w:i w:val="false"/>
          <w:color w:val="000000"/>
          <w:sz w:val="28"/>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48"/>
    <w:bookmarkStart w:name="z251" w:id="249"/>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w:t>
      </w:r>
    </w:p>
    <w:bookmarkEnd w:id="249"/>
    <w:bookmarkStart w:name="z252" w:id="250"/>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bookmarkEnd w:id="250"/>
    <w:bookmarkStart w:name="z253" w:id="251"/>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bookmarkEnd w:id="251"/>
    <w:bookmarkStart w:name="z254" w:id="252"/>
    <w:p>
      <w:pPr>
        <w:spacing w:after="0"/>
        <w:ind w:left="0"/>
        <w:jc w:val="both"/>
      </w:pPr>
      <w:r>
        <w:rPr>
          <w:rFonts w:ascii="Times New Roman"/>
          <w:b w:val="false"/>
          <w:i w:val="false"/>
          <w:color w:val="000000"/>
          <w:sz w:val="28"/>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bookmarkEnd w:id="252"/>
    <w:bookmarkStart w:name="z255" w:id="253"/>
    <w:p>
      <w:pPr>
        <w:spacing w:after="0"/>
        <w:ind w:left="0"/>
        <w:jc w:val="both"/>
      </w:pPr>
      <w:r>
        <w:rPr>
          <w:rFonts w:ascii="Times New Roman"/>
          <w:b w:val="false"/>
          <w:i w:val="false"/>
          <w:color w:val="000000"/>
          <w:sz w:val="28"/>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253"/>
    <w:bookmarkStart w:name="z256" w:id="254"/>
    <w:p>
      <w:pPr>
        <w:spacing w:after="0"/>
        <w:ind w:left="0"/>
        <w:jc w:val="both"/>
      </w:pPr>
      <w:r>
        <w:rPr>
          <w:rFonts w:ascii="Times New Roman"/>
          <w:b w:val="false"/>
          <w:i w:val="false"/>
          <w:color w:val="000000"/>
          <w:sz w:val="28"/>
        </w:rPr>
        <w:t>
      7) ғылыми дәрежесінің болуы;</w:t>
      </w:r>
    </w:p>
    <w:bookmarkEnd w:id="254"/>
    <w:bookmarkStart w:name="z257" w:id="255"/>
    <w:p>
      <w:pPr>
        <w:spacing w:after="0"/>
        <w:ind w:left="0"/>
        <w:jc w:val="both"/>
      </w:pPr>
      <w:r>
        <w:rPr>
          <w:rFonts w:ascii="Times New Roman"/>
          <w:b w:val="false"/>
          <w:i w:val="false"/>
          <w:color w:val="000000"/>
          <w:sz w:val="28"/>
        </w:rPr>
        <w:t>
      8) Президенттік жастар кадр резервіне алынған тұлғалар үшін жұмыс өтілі бес жылдан кем емес.</w:t>
      </w:r>
    </w:p>
    <w:bookmarkEnd w:id="255"/>
    <w:bookmarkStart w:name="z258" w:id="256"/>
    <w:p>
      <w:pPr>
        <w:spacing w:after="0"/>
        <w:ind w:left="0"/>
        <w:jc w:val="both"/>
      </w:pPr>
      <w:r>
        <w:rPr>
          <w:rFonts w:ascii="Times New Roman"/>
          <w:b w:val="false"/>
          <w:i w:val="false"/>
          <w:color w:val="000000"/>
          <w:sz w:val="28"/>
        </w:rPr>
        <w:t>
      32. С-О-4 мемлекеттік әкімшілік лауазымдары санаттарына келесідей үлгілік біліктілік талаптары белгіленеді:</w:t>
      </w:r>
    </w:p>
    <w:bookmarkEnd w:id="256"/>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259" w:id="257"/>
    <w:p>
      <w:pPr>
        <w:spacing w:after="0"/>
        <w:ind w:left="0"/>
        <w:jc w:val="both"/>
      </w:pPr>
      <w:r>
        <w:rPr>
          <w:rFonts w:ascii="Times New Roman"/>
          <w:b w:val="false"/>
          <w:i w:val="false"/>
          <w:color w:val="000000"/>
          <w:sz w:val="28"/>
        </w:rPr>
        <w:t>
      1) мемлекеттік лауазымдарда жұмыс өтілі бір жылдан кем емес;</w:t>
      </w:r>
    </w:p>
    <w:bookmarkEnd w:id="257"/>
    <w:bookmarkStart w:name="z260" w:id="258"/>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екі жылдан кем емес;</w:t>
      </w:r>
    </w:p>
    <w:bookmarkEnd w:id="258"/>
    <w:bookmarkStart w:name="z261" w:id="259"/>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bookmarkEnd w:id="259"/>
    <w:bookmarkStart w:name="z262" w:id="260"/>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алты айдан кем емес;</w:t>
      </w:r>
    </w:p>
    <w:bookmarkEnd w:id="260"/>
    <w:bookmarkStart w:name="z263" w:id="261"/>
    <w:p>
      <w:pPr>
        <w:spacing w:after="0"/>
        <w:ind w:left="0"/>
        <w:jc w:val="both"/>
      </w:pPr>
      <w:r>
        <w:rPr>
          <w:rFonts w:ascii="Times New Roman"/>
          <w:b w:val="false"/>
          <w:i w:val="false"/>
          <w:color w:val="000000"/>
          <w:sz w:val="28"/>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bookmarkEnd w:id="261"/>
    <w:bookmarkStart w:name="z264" w:id="262"/>
    <w:p>
      <w:pPr>
        <w:spacing w:after="0"/>
        <w:ind w:left="0"/>
        <w:jc w:val="both"/>
      </w:pPr>
      <w:r>
        <w:rPr>
          <w:rFonts w:ascii="Times New Roman"/>
          <w:b w:val="false"/>
          <w:i w:val="false"/>
          <w:color w:val="000000"/>
          <w:sz w:val="28"/>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262"/>
    <w:bookmarkStart w:name="z265" w:id="263"/>
    <w:p>
      <w:pPr>
        <w:spacing w:after="0"/>
        <w:ind w:left="0"/>
        <w:jc w:val="both"/>
      </w:pPr>
      <w:r>
        <w:rPr>
          <w:rFonts w:ascii="Times New Roman"/>
          <w:b w:val="false"/>
          <w:i w:val="false"/>
          <w:color w:val="000000"/>
          <w:sz w:val="28"/>
        </w:rPr>
        <w:t>
      7) ғылыми дәрежесінің болуы;</w:t>
      </w:r>
    </w:p>
    <w:bookmarkEnd w:id="263"/>
    <w:bookmarkStart w:name="z266" w:id="264"/>
    <w:p>
      <w:pPr>
        <w:spacing w:after="0"/>
        <w:ind w:left="0"/>
        <w:jc w:val="both"/>
      </w:pPr>
      <w:r>
        <w:rPr>
          <w:rFonts w:ascii="Times New Roman"/>
          <w:b w:val="false"/>
          <w:i w:val="false"/>
          <w:color w:val="000000"/>
          <w:sz w:val="28"/>
        </w:rPr>
        <w:t>
      8) Президенттік жастар кадр резервіне алынған тұлғалар үшін жұмыс өтілі бес жылдан кем емес;</w:t>
      </w:r>
    </w:p>
    <w:bookmarkEnd w:id="264"/>
    <w:bookmarkStart w:name="z267" w:id="265"/>
    <w:p>
      <w:pPr>
        <w:spacing w:after="0"/>
        <w:ind w:left="0"/>
        <w:jc w:val="both"/>
      </w:pPr>
      <w:r>
        <w:rPr>
          <w:rFonts w:ascii="Times New Roman"/>
          <w:b w:val="false"/>
          <w:i w:val="false"/>
          <w:color w:val="000000"/>
          <w:sz w:val="28"/>
        </w:rPr>
        <w:t>
      9) сот орындаушысы лауазымына жұмыс тәжірибесі талаптары қолданылмайды.</w:t>
      </w:r>
    </w:p>
    <w:bookmarkEnd w:id="265"/>
    <w:bookmarkStart w:name="z268" w:id="266"/>
    <w:p>
      <w:pPr>
        <w:spacing w:after="0"/>
        <w:ind w:left="0"/>
        <w:jc w:val="both"/>
      </w:pPr>
      <w:r>
        <w:rPr>
          <w:rFonts w:ascii="Times New Roman"/>
          <w:b w:val="false"/>
          <w:i w:val="false"/>
          <w:color w:val="000000"/>
          <w:sz w:val="28"/>
        </w:rPr>
        <w:t>
      33. С-О-5 мемлекеттік әкімшілік лауазымдары санаттарына келесідей үлгілік біліктілік талаптары белгіленеді:</w:t>
      </w:r>
    </w:p>
    <w:bookmarkEnd w:id="266"/>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bookmarkStart w:name="z269" w:id="267"/>
    <w:p>
      <w:pPr>
        <w:spacing w:after="0"/>
        <w:ind w:left="0"/>
        <w:jc w:val="both"/>
      </w:pPr>
      <w:r>
        <w:rPr>
          <w:rFonts w:ascii="Times New Roman"/>
          <w:b w:val="false"/>
          <w:i w:val="false"/>
          <w:color w:val="000000"/>
          <w:sz w:val="28"/>
        </w:rPr>
        <w:t>
      34. С-О-6 мемлекеттік әкімшілік лауазымдары санаттарына келесідей үлгілік біліктілік талаптары белгіленеді:</w:t>
      </w:r>
    </w:p>
    <w:bookmarkEnd w:id="267"/>
    <w:p>
      <w:pPr>
        <w:spacing w:after="0"/>
        <w:ind w:left="0"/>
        <w:jc w:val="both"/>
      </w:pPr>
      <w:r>
        <w:rPr>
          <w:rFonts w:ascii="Times New Roman"/>
          <w:b w:val="false"/>
          <w:i w:val="false"/>
          <w:color w:val="000000"/>
          <w:sz w:val="28"/>
        </w:rPr>
        <w:t>
      жоғары немесе жоғары оқу орнынан кейінгі білім немесе орта білімнен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bookmarkStart w:name="z270" w:id="268"/>
    <w:p>
      <w:pPr>
        <w:spacing w:after="0"/>
        <w:ind w:left="0"/>
        <w:jc w:val="both"/>
      </w:pPr>
      <w:r>
        <w:rPr>
          <w:rFonts w:ascii="Times New Roman"/>
          <w:b w:val="false"/>
          <w:i w:val="false"/>
          <w:color w:val="000000"/>
          <w:sz w:val="28"/>
        </w:rPr>
        <w:t>
      35. C-R-1 мемлекеттік әкімшілік лауазымдары санаттарына келесідей үлгілік біліктілік талаптары белгіленеді:</w:t>
      </w:r>
    </w:p>
    <w:bookmarkEnd w:id="268"/>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271" w:id="269"/>
    <w:p>
      <w:pPr>
        <w:spacing w:after="0"/>
        <w:ind w:left="0"/>
        <w:jc w:val="both"/>
      </w:pPr>
      <w:r>
        <w:rPr>
          <w:rFonts w:ascii="Times New Roman"/>
          <w:b w:val="false"/>
          <w:i w:val="false"/>
          <w:color w:val="000000"/>
          <w:sz w:val="28"/>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69"/>
    <w:bookmarkStart w:name="z272" w:id="270"/>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70"/>
    <w:bookmarkStart w:name="z273" w:id="271"/>
    <w:p>
      <w:pPr>
        <w:spacing w:after="0"/>
        <w:ind w:left="0"/>
        <w:jc w:val="both"/>
      </w:pPr>
      <w:r>
        <w:rPr>
          <w:rFonts w:ascii="Times New Roman"/>
          <w:b w:val="false"/>
          <w:i w:val="false"/>
          <w:color w:val="000000"/>
          <w:sz w:val="28"/>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bookmarkEnd w:id="271"/>
    <w:bookmarkStart w:name="z274" w:id="272"/>
    <w:p>
      <w:pPr>
        <w:spacing w:after="0"/>
        <w:ind w:left="0"/>
        <w:jc w:val="both"/>
      </w:pPr>
      <w:r>
        <w:rPr>
          <w:rFonts w:ascii="Times New Roman"/>
          <w:b w:val="false"/>
          <w:i w:val="false"/>
          <w:color w:val="000000"/>
          <w:sz w:val="28"/>
        </w:rPr>
        <w:t>
      4) өкілеттіктерін теріс себептермен тоқтатқан судьяларды қоспағанда, судья лауазымында қызмет өтілі бір жылдан кем емес;</w:t>
      </w:r>
    </w:p>
    <w:bookmarkEnd w:id="272"/>
    <w:bookmarkStart w:name="z275" w:id="273"/>
    <w:p>
      <w:pPr>
        <w:spacing w:after="0"/>
        <w:ind w:left="0"/>
        <w:jc w:val="both"/>
      </w:pPr>
      <w:r>
        <w:rPr>
          <w:rFonts w:ascii="Times New Roman"/>
          <w:b w:val="false"/>
          <w:i w:val="false"/>
          <w:color w:val="000000"/>
          <w:sz w:val="28"/>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bookmarkEnd w:id="273"/>
    <w:bookmarkStart w:name="z276" w:id="274"/>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bookmarkEnd w:id="274"/>
    <w:bookmarkStart w:name="z277" w:id="275"/>
    <w:p>
      <w:pPr>
        <w:spacing w:after="0"/>
        <w:ind w:left="0"/>
        <w:jc w:val="both"/>
      </w:pPr>
      <w:r>
        <w:rPr>
          <w:rFonts w:ascii="Times New Roman"/>
          <w:b w:val="false"/>
          <w:i w:val="false"/>
          <w:color w:val="000000"/>
          <w:sz w:val="28"/>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275"/>
    <w:bookmarkStart w:name="z278" w:id="276"/>
    <w:p>
      <w:pPr>
        <w:spacing w:after="0"/>
        <w:ind w:left="0"/>
        <w:jc w:val="both"/>
      </w:pPr>
      <w:r>
        <w:rPr>
          <w:rFonts w:ascii="Times New Roman"/>
          <w:b w:val="false"/>
          <w:i w:val="false"/>
          <w:color w:val="000000"/>
          <w:sz w:val="28"/>
        </w:rPr>
        <w:t>
      8) ғылыми дәрежесінің болуы;</w:t>
      </w:r>
    </w:p>
    <w:bookmarkEnd w:id="276"/>
    <w:bookmarkStart w:name="z279" w:id="277"/>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End w:id="277"/>
    <w:bookmarkStart w:name="z280" w:id="278"/>
    <w:p>
      <w:pPr>
        <w:spacing w:after="0"/>
        <w:ind w:left="0"/>
        <w:jc w:val="both"/>
      </w:pPr>
      <w:r>
        <w:rPr>
          <w:rFonts w:ascii="Times New Roman"/>
          <w:b w:val="false"/>
          <w:i w:val="false"/>
          <w:color w:val="000000"/>
          <w:sz w:val="28"/>
        </w:rPr>
        <w:t>
      36. C-R-2 мемлекеттік әкімшілік лауазымдары санаттарына келесідей үлгілік біліктілік талаптары белгіленеді:</w:t>
      </w:r>
    </w:p>
    <w:bookmarkEnd w:id="278"/>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281" w:id="279"/>
    <w:p>
      <w:pPr>
        <w:spacing w:after="0"/>
        <w:ind w:left="0"/>
        <w:jc w:val="both"/>
      </w:pPr>
      <w:r>
        <w:rPr>
          <w:rFonts w:ascii="Times New Roman"/>
          <w:b w:val="false"/>
          <w:i w:val="false"/>
          <w:color w:val="000000"/>
          <w:sz w:val="28"/>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79"/>
    <w:bookmarkStart w:name="z282" w:id="280"/>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80"/>
    <w:bookmarkStart w:name="z283" w:id="281"/>
    <w:p>
      <w:pPr>
        <w:spacing w:after="0"/>
        <w:ind w:left="0"/>
        <w:jc w:val="both"/>
      </w:pPr>
      <w:r>
        <w:rPr>
          <w:rFonts w:ascii="Times New Roman"/>
          <w:b w:val="false"/>
          <w:i w:val="false"/>
          <w:color w:val="000000"/>
          <w:sz w:val="28"/>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bookmarkEnd w:id="281"/>
    <w:bookmarkStart w:name="z284" w:id="282"/>
    <w:p>
      <w:pPr>
        <w:spacing w:after="0"/>
        <w:ind w:left="0"/>
        <w:jc w:val="both"/>
      </w:pPr>
      <w:r>
        <w:rPr>
          <w:rFonts w:ascii="Times New Roman"/>
          <w:b w:val="false"/>
          <w:i w:val="false"/>
          <w:color w:val="000000"/>
          <w:sz w:val="28"/>
        </w:rPr>
        <w:t>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bookmarkEnd w:id="282"/>
    <w:bookmarkStart w:name="z285" w:id="283"/>
    <w:p>
      <w:pPr>
        <w:spacing w:after="0"/>
        <w:ind w:left="0"/>
        <w:jc w:val="both"/>
      </w:pPr>
      <w:r>
        <w:rPr>
          <w:rFonts w:ascii="Times New Roman"/>
          <w:b w:val="false"/>
          <w:i w:val="false"/>
          <w:color w:val="000000"/>
          <w:sz w:val="28"/>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bookmarkEnd w:id="283"/>
    <w:bookmarkStart w:name="z286" w:id="284"/>
    <w:p>
      <w:pPr>
        <w:spacing w:after="0"/>
        <w:ind w:left="0"/>
        <w:jc w:val="both"/>
      </w:pPr>
      <w:r>
        <w:rPr>
          <w:rFonts w:ascii="Times New Roman"/>
          <w:b w:val="false"/>
          <w:i w:val="false"/>
          <w:color w:val="000000"/>
          <w:sz w:val="28"/>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284"/>
    <w:bookmarkStart w:name="z287" w:id="285"/>
    <w:p>
      <w:pPr>
        <w:spacing w:after="0"/>
        <w:ind w:left="0"/>
        <w:jc w:val="both"/>
      </w:pPr>
      <w:r>
        <w:rPr>
          <w:rFonts w:ascii="Times New Roman"/>
          <w:b w:val="false"/>
          <w:i w:val="false"/>
          <w:color w:val="000000"/>
          <w:sz w:val="28"/>
        </w:rPr>
        <w:t>
      7) ғылыми дәрежесінің болуы;</w:t>
      </w:r>
    </w:p>
    <w:bookmarkEnd w:id="285"/>
    <w:bookmarkStart w:name="z288" w:id="286"/>
    <w:p>
      <w:pPr>
        <w:spacing w:after="0"/>
        <w:ind w:left="0"/>
        <w:jc w:val="both"/>
      </w:pPr>
      <w:r>
        <w:rPr>
          <w:rFonts w:ascii="Times New Roman"/>
          <w:b w:val="false"/>
          <w:i w:val="false"/>
          <w:color w:val="000000"/>
          <w:sz w:val="28"/>
        </w:rPr>
        <w:t>
      8) Президенттік жастар кадр резервіне алынған тұлғалар үшін жұмыс өтілі бес жылдан кем емес.</w:t>
      </w:r>
    </w:p>
    <w:bookmarkEnd w:id="286"/>
    <w:bookmarkStart w:name="z289" w:id="287"/>
    <w:p>
      <w:pPr>
        <w:spacing w:after="0"/>
        <w:ind w:left="0"/>
        <w:jc w:val="both"/>
      </w:pPr>
      <w:r>
        <w:rPr>
          <w:rFonts w:ascii="Times New Roman"/>
          <w:b w:val="false"/>
          <w:i w:val="false"/>
          <w:color w:val="000000"/>
          <w:sz w:val="28"/>
        </w:rPr>
        <w:t>
      37. C-R-3 мемлекеттік әкімшілік лауазымдары санаттарына келесідей үлгілік біліктілік талаптары белгіленеді:</w:t>
      </w:r>
    </w:p>
    <w:bookmarkEnd w:id="287"/>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290" w:id="288"/>
    <w:p>
      <w:pPr>
        <w:spacing w:after="0"/>
        <w:ind w:left="0"/>
        <w:jc w:val="both"/>
      </w:pPr>
      <w:r>
        <w:rPr>
          <w:rFonts w:ascii="Times New Roman"/>
          <w:b w:val="false"/>
          <w:i w:val="false"/>
          <w:color w:val="000000"/>
          <w:sz w:val="28"/>
        </w:rPr>
        <w:t>
      1) мемлекеттік лауазымдарда жұмыс өтілі бір жылдан кем емес;</w:t>
      </w:r>
    </w:p>
    <w:bookmarkEnd w:id="288"/>
    <w:bookmarkStart w:name="z291" w:id="289"/>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екі жылдан кем емес;</w:t>
      </w:r>
    </w:p>
    <w:bookmarkEnd w:id="289"/>
    <w:bookmarkStart w:name="z292" w:id="290"/>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bookmarkEnd w:id="290"/>
    <w:bookmarkStart w:name="z293" w:id="291"/>
    <w:p>
      <w:pPr>
        <w:spacing w:after="0"/>
        <w:ind w:left="0"/>
        <w:jc w:val="both"/>
      </w:pPr>
      <w:r>
        <w:rPr>
          <w:rFonts w:ascii="Times New Roman"/>
          <w:b w:val="false"/>
          <w:i w:val="false"/>
          <w:color w:val="000000"/>
          <w:sz w:val="28"/>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bookmarkEnd w:id="291"/>
    <w:bookmarkStart w:name="z294" w:id="292"/>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292"/>
    <w:bookmarkStart w:name="z295" w:id="293"/>
    <w:p>
      <w:pPr>
        <w:spacing w:after="0"/>
        <w:ind w:left="0"/>
        <w:jc w:val="both"/>
      </w:pPr>
      <w:r>
        <w:rPr>
          <w:rFonts w:ascii="Times New Roman"/>
          <w:b w:val="false"/>
          <w:i w:val="false"/>
          <w:color w:val="000000"/>
          <w:sz w:val="28"/>
        </w:rPr>
        <w:t>
      6) ғылыми дәрежесінің болуы;</w:t>
      </w:r>
    </w:p>
    <w:bookmarkEnd w:id="293"/>
    <w:bookmarkStart w:name="z296" w:id="294"/>
    <w:p>
      <w:pPr>
        <w:spacing w:after="0"/>
        <w:ind w:left="0"/>
        <w:jc w:val="both"/>
      </w:pPr>
      <w:r>
        <w:rPr>
          <w:rFonts w:ascii="Times New Roman"/>
          <w:b w:val="false"/>
          <w:i w:val="false"/>
          <w:color w:val="000000"/>
          <w:sz w:val="28"/>
        </w:rPr>
        <w:t>
      7) Президенттік жастар кадр резервіне алынған тұлғалар үшін жұмыс өтілі бес жылдан кем емес.</w:t>
      </w:r>
    </w:p>
    <w:bookmarkEnd w:id="294"/>
    <w:bookmarkStart w:name="z297" w:id="295"/>
    <w:p>
      <w:pPr>
        <w:spacing w:after="0"/>
        <w:ind w:left="0"/>
        <w:jc w:val="both"/>
      </w:pPr>
      <w:r>
        <w:rPr>
          <w:rFonts w:ascii="Times New Roman"/>
          <w:b w:val="false"/>
          <w:i w:val="false"/>
          <w:color w:val="000000"/>
          <w:sz w:val="28"/>
        </w:rPr>
        <w:t>
      38. C-R-4 мемлекеттік әкімшілік лауазымдары санаттарына келесідей үлгілік біліктілік талаптары белгіленеді:</w:t>
      </w:r>
    </w:p>
    <w:bookmarkEnd w:id="295"/>
    <w:p>
      <w:pPr>
        <w:spacing w:after="0"/>
        <w:ind w:left="0"/>
        <w:jc w:val="both"/>
      </w:pPr>
      <w:r>
        <w:rPr>
          <w:rFonts w:ascii="Times New Roman"/>
          <w:b w:val="false"/>
          <w:i w:val="false"/>
          <w:color w:val="000000"/>
          <w:sz w:val="28"/>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жоғары білім болған жағдайда жұмыс тәжірибесі талап етілмейді.</w:t>
      </w:r>
    </w:p>
    <w:bookmarkStart w:name="z298" w:id="296"/>
    <w:p>
      <w:pPr>
        <w:spacing w:after="0"/>
        <w:ind w:left="0"/>
        <w:jc w:val="both"/>
      </w:pPr>
      <w:r>
        <w:rPr>
          <w:rFonts w:ascii="Times New Roman"/>
          <w:b w:val="false"/>
          <w:i w:val="false"/>
          <w:color w:val="000000"/>
          <w:sz w:val="28"/>
        </w:rPr>
        <w:t>
      39. C-R-5 мемлекеттік әкімшілік лауазымдары санаттарына келесідей үлгілік біліктілік талаптары белгіленеді:</w:t>
      </w:r>
    </w:p>
    <w:bookmarkEnd w:id="296"/>
    <w:p>
      <w:pPr>
        <w:spacing w:after="0"/>
        <w:ind w:left="0"/>
        <w:jc w:val="both"/>
      </w:pPr>
      <w:r>
        <w:rPr>
          <w:rFonts w:ascii="Times New Roman"/>
          <w:b w:val="false"/>
          <w:i w:val="false"/>
          <w:color w:val="000000"/>
          <w:sz w:val="28"/>
        </w:rPr>
        <w:t>
      Жоғары немесе жоғары оқу орнынан кейінгі білім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bookmarkStart w:name="z299" w:id="297"/>
    <w:p>
      <w:pPr>
        <w:spacing w:after="0"/>
        <w:ind w:left="0"/>
        <w:jc w:val="both"/>
      </w:pPr>
      <w:r>
        <w:rPr>
          <w:rFonts w:ascii="Times New Roman"/>
          <w:b w:val="false"/>
          <w:i w:val="false"/>
          <w:color w:val="000000"/>
          <w:sz w:val="28"/>
        </w:rPr>
        <w:t>
      40. D-1 мемлекеттік әкімшілік лауазымдары санаттарына келесідей үлгілік біліктілік талаптары белгіленеді:</w:t>
      </w:r>
    </w:p>
    <w:bookmarkEnd w:id="297"/>
    <w:p>
      <w:pPr>
        <w:spacing w:after="0"/>
        <w:ind w:left="0"/>
        <w:jc w:val="both"/>
      </w:pPr>
      <w:r>
        <w:rPr>
          <w:rFonts w:ascii="Times New Roman"/>
          <w:b w:val="false"/>
          <w:i w:val="false"/>
          <w:color w:val="000000"/>
          <w:sz w:val="28"/>
        </w:rPr>
        <w:t xml:space="preserve">
      жоғары немесе жоғары оқу орнынан кейінгі білім </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300" w:id="298"/>
    <w:p>
      <w:pPr>
        <w:spacing w:after="0"/>
        <w:ind w:left="0"/>
        <w:jc w:val="both"/>
      </w:pPr>
      <w:r>
        <w:rPr>
          <w:rFonts w:ascii="Times New Roman"/>
          <w:b w:val="false"/>
          <w:i w:val="false"/>
          <w:color w:val="000000"/>
          <w:sz w:val="28"/>
        </w:rPr>
        <w:t>
      1) мемлекеттік лауазымдарда жұмыс өтілі бес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98"/>
    <w:bookmarkStart w:name="z301" w:id="299"/>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299"/>
    <w:bookmarkStart w:name="z302" w:id="300"/>
    <w:p>
      <w:pPr>
        <w:spacing w:after="0"/>
        <w:ind w:left="0"/>
        <w:jc w:val="both"/>
      </w:pPr>
      <w:r>
        <w:rPr>
          <w:rFonts w:ascii="Times New Roman"/>
          <w:b w:val="false"/>
          <w:i w:val="false"/>
          <w:color w:val="000000"/>
          <w:sz w:val="28"/>
        </w:rPr>
        <w:t>
      3) А-3, B-3, C-2, C-O-2, D-3,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бес жылдан кем емес;</w:t>
      </w:r>
    </w:p>
    <w:bookmarkEnd w:id="300"/>
    <w:bookmarkStart w:name="z303" w:id="301"/>
    <w:p>
      <w:pPr>
        <w:spacing w:after="0"/>
        <w:ind w:left="0"/>
        <w:jc w:val="both"/>
      </w:pPr>
      <w:r>
        <w:rPr>
          <w:rFonts w:ascii="Times New Roman"/>
          <w:b w:val="false"/>
          <w:i w:val="false"/>
          <w:color w:val="000000"/>
          <w:sz w:val="28"/>
        </w:rPr>
        <w:t>
      4) мемлекеттік лауазымдарда жұмыс өтілі алты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органдарының, жергілікті әскери басқару органдарының немесе әскери оқу орындарының басшылық лауазымдарында екі жылдан кем емес;</w:t>
      </w:r>
    </w:p>
    <w:bookmarkEnd w:id="301"/>
    <w:bookmarkStart w:name="z304" w:id="302"/>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А-3, B-3, C-2, C-O-2, D-3,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302"/>
    <w:bookmarkStart w:name="z305" w:id="303"/>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алты жылдан кем емес, оның ішінде мемлекеттік орган болып табылмайтын басшылық лауазымдарда екі жылдан кем емес;</w:t>
      </w:r>
    </w:p>
    <w:bookmarkEnd w:id="303"/>
    <w:bookmarkStart w:name="z306" w:id="304"/>
    <w:p>
      <w:pPr>
        <w:spacing w:after="0"/>
        <w:ind w:left="0"/>
        <w:jc w:val="both"/>
      </w:pPr>
      <w:r>
        <w:rPr>
          <w:rFonts w:ascii="Times New Roman"/>
          <w:b w:val="false"/>
          <w:i w:val="false"/>
          <w:color w:val="000000"/>
          <w:sz w:val="28"/>
        </w:rPr>
        <w:t>
      7) Президенттік жастар кадр резервіне алынған тұлғалар үшін жұмыс өтілі бес жылдан кем емес.</w:t>
      </w:r>
    </w:p>
    <w:bookmarkEnd w:id="304"/>
    <w:bookmarkStart w:name="z307" w:id="305"/>
    <w:p>
      <w:pPr>
        <w:spacing w:after="0"/>
        <w:ind w:left="0"/>
        <w:jc w:val="both"/>
      </w:pPr>
      <w:r>
        <w:rPr>
          <w:rFonts w:ascii="Times New Roman"/>
          <w:b w:val="false"/>
          <w:i w:val="false"/>
          <w:color w:val="000000"/>
          <w:sz w:val="28"/>
        </w:rPr>
        <w:t>
      41. D-2 мемлекеттік әкімшілік лауазымдары санаттарына келесідей үлгілік біліктілік талаптары белгіленеді:</w:t>
      </w:r>
    </w:p>
    <w:bookmarkEnd w:id="305"/>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308" w:id="306"/>
    <w:p>
      <w:pPr>
        <w:spacing w:after="0"/>
        <w:ind w:left="0"/>
        <w:jc w:val="both"/>
      </w:pPr>
      <w:r>
        <w:rPr>
          <w:rFonts w:ascii="Times New Roman"/>
          <w:b w:val="false"/>
          <w:i w:val="false"/>
          <w:color w:val="000000"/>
          <w:sz w:val="28"/>
        </w:rPr>
        <w:t>
      1) мемлекеттік лауазымдарда жұмыс өтілі төрт жылдан кем емес, оның ішінде мемлекеттік органның штат кестесінде көзделген келесі төменгі санаттағы лауазымдарда немесе А-3, В-4, C-3, C-O-4, C-R-1, D-3,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306"/>
    <w:bookmarkStart w:name="z309" w:id="307"/>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А-3, В-4, C-3, C-O-4, C-R-1, D-3,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307"/>
    <w:bookmarkStart w:name="z310" w:id="308"/>
    <w:p>
      <w:pPr>
        <w:spacing w:after="0"/>
        <w:ind w:left="0"/>
        <w:jc w:val="both"/>
      </w:pPr>
      <w:r>
        <w:rPr>
          <w:rFonts w:ascii="Times New Roman"/>
          <w:b w:val="false"/>
          <w:i w:val="false"/>
          <w:color w:val="000000"/>
          <w:sz w:val="28"/>
        </w:rPr>
        <w:t>
      3) А-3, В-4, C-3, C-O-4, C-R-1, D-3, D-O-3, Е-2, E-R-1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bookmarkEnd w:id="308"/>
    <w:bookmarkStart w:name="z311" w:id="309"/>
    <w:p>
      <w:pPr>
        <w:spacing w:after="0"/>
        <w:ind w:left="0"/>
        <w:jc w:val="both"/>
      </w:pPr>
      <w:r>
        <w:rPr>
          <w:rFonts w:ascii="Times New Roman"/>
          <w:b w:val="false"/>
          <w:i w:val="false"/>
          <w:color w:val="000000"/>
          <w:sz w:val="28"/>
        </w:rPr>
        <w:t>
      4) мемлекеттік лауазымдарда жұмыс өтілі бес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bookmarkEnd w:id="309"/>
    <w:bookmarkStart w:name="z312" w:id="310"/>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А-3, В-4, C-3, C-O-4, C-R-1, D-3,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310"/>
    <w:bookmarkStart w:name="z313" w:id="311"/>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бір жылдан кем емес;</w:t>
      </w:r>
    </w:p>
    <w:bookmarkEnd w:id="311"/>
    <w:bookmarkStart w:name="z314" w:id="312"/>
    <w:p>
      <w:pPr>
        <w:spacing w:after="0"/>
        <w:ind w:left="0"/>
        <w:jc w:val="both"/>
      </w:pPr>
      <w:r>
        <w:rPr>
          <w:rFonts w:ascii="Times New Roman"/>
          <w:b w:val="false"/>
          <w:i w:val="false"/>
          <w:color w:val="000000"/>
          <w:sz w:val="28"/>
        </w:rPr>
        <w:t>
      7) Президенттік жастар кадр резервіне алынған тұлғалар үшін жұмыс өтілі бес жылдан кем емес.</w:t>
      </w:r>
    </w:p>
    <w:bookmarkEnd w:id="312"/>
    <w:bookmarkStart w:name="z315" w:id="313"/>
    <w:p>
      <w:pPr>
        <w:spacing w:after="0"/>
        <w:ind w:left="0"/>
        <w:jc w:val="both"/>
      </w:pPr>
      <w:r>
        <w:rPr>
          <w:rFonts w:ascii="Times New Roman"/>
          <w:b w:val="false"/>
          <w:i w:val="false"/>
          <w:color w:val="000000"/>
          <w:sz w:val="28"/>
        </w:rPr>
        <w:t>
      42. D-3 мемлекеттік әкімшілік лауазымдары санаттарына келесідей үлгілік біліктілік талаптары белгіленеді:</w:t>
      </w:r>
    </w:p>
    <w:bookmarkEnd w:id="313"/>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bookmarkStart w:name="z316" w:id="314"/>
    <w:p>
      <w:pPr>
        <w:spacing w:after="0"/>
        <w:ind w:left="0"/>
        <w:jc w:val="both"/>
      </w:pPr>
      <w:r>
        <w:rPr>
          <w:rFonts w:ascii="Times New Roman"/>
          <w:b w:val="false"/>
          <w:i w:val="false"/>
          <w:color w:val="000000"/>
          <w:sz w:val="28"/>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А-4, B-5, C-4, C-O-5, C-R-2, D-4, D-O-4,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bookmarkEnd w:id="314"/>
    <w:bookmarkStart w:name="z317" w:id="315"/>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w:t>
      </w:r>
    </w:p>
    <w:bookmarkEnd w:id="315"/>
    <w:bookmarkStart w:name="z318" w:id="316"/>
    <w:p>
      <w:pPr>
        <w:spacing w:after="0"/>
        <w:ind w:left="0"/>
        <w:jc w:val="both"/>
      </w:pPr>
      <w:r>
        <w:rPr>
          <w:rFonts w:ascii="Times New Roman"/>
          <w:b w:val="false"/>
          <w:i w:val="false"/>
          <w:color w:val="000000"/>
          <w:sz w:val="28"/>
        </w:rPr>
        <w:t>
      3) А-4, B-5, C-4, C-O-5, C-R-2, D-4, D-O-4,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bookmarkEnd w:id="316"/>
    <w:bookmarkStart w:name="z319" w:id="317"/>
    <w:p>
      <w:pPr>
        <w:spacing w:after="0"/>
        <w:ind w:left="0"/>
        <w:jc w:val="both"/>
      </w:pPr>
      <w:r>
        <w:rPr>
          <w:rFonts w:ascii="Times New Roman"/>
          <w:b w:val="false"/>
          <w:i w:val="false"/>
          <w:color w:val="000000"/>
          <w:sz w:val="28"/>
        </w:rPr>
        <w:t>
      4) мемлекеттік лауазымдарда жұмыс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bookmarkEnd w:id="317"/>
    <w:bookmarkStart w:name="z320" w:id="318"/>
    <w:p>
      <w:pPr>
        <w:spacing w:after="0"/>
        <w:ind w:left="0"/>
        <w:jc w:val="both"/>
      </w:pPr>
      <w:r>
        <w:rPr>
          <w:rFonts w:ascii="Times New Roman"/>
          <w:b w:val="false"/>
          <w:i w:val="false"/>
          <w:color w:val="000000"/>
          <w:sz w:val="28"/>
        </w:rPr>
        <w:t>
      5)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bookmarkEnd w:id="318"/>
    <w:bookmarkStart w:name="z321" w:id="319"/>
    <w:p>
      <w:pPr>
        <w:spacing w:after="0"/>
        <w:ind w:left="0"/>
        <w:jc w:val="both"/>
      </w:pPr>
      <w:r>
        <w:rPr>
          <w:rFonts w:ascii="Times New Roman"/>
          <w:b w:val="false"/>
          <w:i w:val="false"/>
          <w:color w:val="000000"/>
          <w:sz w:val="28"/>
        </w:rPr>
        <w:t>
      6) ғылыми дәрежесінің болуы;</w:t>
      </w:r>
    </w:p>
    <w:bookmarkEnd w:id="319"/>
    <w:bookmarkStart w:name="z322" w:id="320"/>
    <w:p>
      <w:pPr>
        <w:spacing w:after="0"/>
        <w:ind w:left="0"/>
        <w:jc w:val="both"/>
      </w:pPr>
      <w:r>
        <w:rPr>
          <w:rFonts w:ascii="Times New Roman"/>
          <w:b w:val="false"/>
          <w:i w:val="false"/>
          <w:color w:val="000000"/>
          <w:sz w:val="28"/>
        </w:rPr>
        <w:t>
      7) Президенттік жастар кадр резервіне алынған тұлғалар үшін жұмыс өтілі бес жылдан кем емес;</w:t>
      </w:r>
    </w:p>
    <w:bookmarkEnd w:id="320"/>
    <w:bookmarkStart w:name="z323" w:id="321"/>
    <w:p>
      <w:pPr>
        <w:spacing w:after="0"/>
        <w:ind w:left="0"/>
        <w:jc w:val="both"/>
      </w:pPr>
      <w:r>
        <w:rPr>
          <w:rFonts w:ascii="Times New Roman"/>
          <w:b w:val="false"/>
          <w:i w:val="false"/>
          <w:color w:val="000000"/>
          <w:sz w:val="28"/>
        </w:rPr>
        <w:t>
      7) кеңесші және көмекші лауазымына жұмыс тәжірибесі талап етілмейді.</w:t>
      </w:r>
    </w:p>
    <w:bookmarkEnd w:id="321"/>
    <w:bookmarkStart w:name="z324" w:id="322"/>
    <w:p>
      <w:pPr>
        <w:spacing w:after="0"/>
        <w:ind w:left="0"/>
        <w:jc w:val="both"/>
      </w:pPr>
      <w:r>
        <w:rPr>
          <w:rFonts w:ascii="Times New Roman"/>
          <w:b w:val="false"/>
          <w:i w:val="false"/>
          <w:color w:val="000000"/>
          <w:sz w:val="28"/>
        </w:rPr>
        <w:t>
      43. D-4 мемлекеттік әкімшілік лауазымдары санаттарына келесідей үлгілік біліктілік талаптары белгіленеді:</w:t>
      </w:r>
    </w:p>
    <w:bookmarkEnd w:id="322"/>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бір жылдан кем емес;</w:t>
      </w:r>
    </w:p>
    <w:p>
      <w:pPr>
        <w:spacing w:after="0"/>
        <w:ind w:left="0"/>
        <w:jc w:val="both"/>
      </w:pPr>
      <w:r>
        <w:rPr>
          <w:rFonts w:ascii="Times New Roman"/>
          <w:b w:val="false"/>
          <w:i w:val="false"/>
          <w:color w:val="000000"/>
          <w:sz w:val="28"/>
        </w:rPr>
        <w:t>
      2)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pPr>
        <w:spacing w:after="0"/>
        <w:ind w:left="0"/>
        <w:jc w:val="both"/>
      </w:pPr>
      <w:r>
        <w:rPr>
          <w:rFonts w:ascii="Times New Roman"/>
          <w:b w:val="false"/>
          <w:i w:val="false"/>
          <w:color w:val="000000"/>
          <w:sz w:val="28"/>
        </w:rPr>
        <w:t>
      3) қызмет өтілі құқық қорғау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4) осы санаттағы нақты лауазымның функционалдық бағытына сәйкес салаларда жұмыс өтілі екі жылдан кем емес;</w:t>
      </w:r>
    </w:p>
    <w:p>
      <w:pPr>
        <w:spacing w:after="0"/>
        <w:ind w:left="0"/>
        <w:jc w:val="both"/>
      </w:pPr>
      <w:r>
        <w:rPr>
          <w:rFonts w:ascii="Times New Roman"/>
          <w:b w:val="false"/>
          <w:i w:val="false"/>
          <w:color w:val="000000"/>
          <w:sz w:val="28"/>
        </w:rPr>
        <w:t>
      5)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p>
      <w:pPr>
        <w:spacing w:after="0"/>
        <w:ind w:left="0"/>
        <w:jc w:val="both"/>
      </w:pPr>
      <w:r>
        <w:rPr>
          <w:rFonts w:ascii="Times New Roman"/>
          <w:b w:val="false"/>
          <w:i w:val="false"/>
          <w:color w:val="000000"/>
          <w:sz w:val="28"/>
        </w:rPr>
        <w:t>
      7) Президенттік жастар кадр резервіне алынған тұлғалар үшін жұмыс өтілі бес жылдан кем емес.</w:t>
      </w:r>
    </w:p>
    <w:bookmarkStart w:name="z325" w:id="323"/>
    <w:p>
      <w:pPr>
        <w:spacing w:after="0"/>
        <w:ind w:left="0"/>
        <w:jc w:val="both"/>
      </w:pPr>
      <w:r>
        <w:rPr>
          <w:rFonts w:ascii="Times New Roman"/>
          <w:b w:val="false"/>
          <w:i w:val="false"/>
          <w:color w:val="000000"/>
          <w:sz w:val="28"/>
        </w:rPr>
        <w:t>
      44. D-5 мемлекеттік әкімшілік лауазымдары санаттарына келесідей үлгілік біліктілік талаптары белгіленеді:</w:t>
      </w:r>
    </w:p>
    <w:bookmarkEnd w:id="323"/>
    <w:p>
      <w:pPr>
        <w:spacing w:after="0"/>
        <w:ind w:left="0"/>
        <w:jc w:val="both"/>
      </w:pPr>
      <w:r>
        <w:rPr>
          <w:rFonts w:ascii="Times New Roman"/>
          <w:b w:val="false"/>
          <w:i w:val="false"/>
          <w:color w:val="000000"/>
          <w:sz w:val="28"/>
        </w:rPr>
        <w:t>
      жоғары, мемлекеттік лауазымдарда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жоғары білім болған жағдайда жұмыс тәжірибесі талап етілмейді.</w:t>
      </w:r>
    </w:p>
    <w:bookmarkStart w:name="z326" w:id="324"/>
    <w:p>
      <w:pPr>
        <w:spacing w:after="0"/>
        <w:ind w:left="0"/>
        <w:jc w:val="both"/>
      </w:pPr>
      <w:r>
        <w:rPr>
          <w:rFonts w:ascii="Times New Roman"/>
          <w:b w:val="false"/>
          <w:i w:val="false"/>
          <w:color w:val="000000"/>
          <w:sz w:val="28"/>
        </w:rPr>
        <w:t>
      45. D-О-1 мемлекеттік әкімшілік лауазымдары санаттарына келесідей үлгілік біліктілік талаптары белгіленеді:</w:t>
      </w:r>
    </w:p>
    <w:bookmarkEnd w:id="324"/>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төрт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бес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3) А-3, B-4, C-3, C-O-2, C-R-1, D-3, D-O-2,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төрт жылдан кем емес;</w:t>
      </w:r>
    </w:p>
    <w:p>
      <w:pPr>
        <w:spacing w:after="0"/>
        <w:ind w:left="0"/>
        <w:jc w:val="both"/>
      </w:pPr>
      <w:r>
        <w:rPr>
          <w:rFonts w:ascii="Times New Roman"/>
          <w:b w:val="false"/>
          <w:i w:val="false"/>
          <w:color w:val="000000"/>
          <w:sz w:val="28"/>
        </w:rPr>
        <w:t>
      4) мемлекеттік лауазымдарда жұмыс өтілі бес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А-3, B-4, C-3, C-O-2, C-R-1, D-3, D-O-2, Е-2, E-R-1 санаттарынан төмен емес лауазымдарда немесе Тізіліммен айқындалған "А" немесе саяси мемлекеттік лауазымдарда корпусының мемлекеттік әкімшілік лауазымдарында екі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6 жылдан кем емес, оның ішінде мемлекеттік орган болып табылмайтын басшылық лауазымдарда екі жылдан кем емес;</w:t>
      </w:r>
    </w:p>
    <w:p>
      <w:pPr>
        <w:spacing w:after="0"/>
        <w:ind w:left="0"/>
        <w:jc w:val="both"/>
      </w:pPr>
      <w:r>
        <w:rPr>
          <w:rFonts w:ascii="Times New Roman"/>
          <w:b w:val="false"/>
          <w:i w:val="false"/>
          <w:color w:val="000000"/>
          <w:sz w:val="28"/>
        </w:rPr>
        <w:t>
      7) Президенттік жастар кадр резервіне алынған тұлғалар үшін жұмыс өтілі бес жылдан кем емес.</w:t>
      </w:r>
    </w:p>
    <w:bookmarkStart w:name="z327" w:id="325"/>
    <w:p>
      <w:pPr>
        <w:spacing w:after="0"/>
        <w:ind w:left="0"/>
        <w:jc w:val="both"/>
      </w:pPr>
      <w:r>
        <w:rPr>
          <w:rFonts w:ascii="Times New Roman"/>
          <w:b w:val="false"/>
          <w:i w:val="false"/>
          <w:color w:val="000000"/>
          <w:sz w:val="28"/>
        </w:rPr>
        <w:t>
      46. D-О-2 мемлекеттік әкімшілік лауазымдары санаттарына келесідей үлгілік біліктілік талаптары белгіленеді:</w:t>
      </w:r>
    </w:p>
    <w:bookmarkEnd w:id="325"/>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3) А-4, B-5, C-4,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мемлекеттік лауазымдарда жұмыс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оқу орындарынан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w:t>
      </w:r>
    </w:p>
    <w:p>
      <w:pPr>
        <w:spacing w:after="0"/>
        <w:ind w:left="0"/>
        <w:jc w:val="both"/>
      </w:pPr>
      <w:r>
        <w:rPr>
          <w:rFonts w:ascii="Times New Roman"/>
          <w:b w:val="false"/>
          <w:i w:val="false"/>
          <w:color w:val="000000"/>
          <w:sz w:val="28"/>
        </w:rPr>
        <w:t>
      7)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бір жылдан кем емес;</w:t>
      </w:r>
    </w:p>
    <w:p>
      <w:pPr>
        <w:spacing w:after="0"/>
        <w:ind w:left="0"/>
        <w:jc w:val="both"/>
      </w:pPr>
      <w:r>
        <w:rPr>
          <w:rFonts w:ascii="Times New Roman"/>
          <w:b w:val="false"/>
          <w:i w:val="false"/>
          <w:color w:val="000000"/>
          <w:sz w:val="28"/>
        </w:rPr>
        <w:t>
      8) Президенттік жастар кадр резервіне алынған тұлғалар үшін жұмыс өтілі бес жылдан кем емес.</w:t>
      </w:r>
    </w:p>
    <w:bookmarkStart w:name="z328" w:id="326"/>
    <w:p>
      <w:pPr>
        <w:spacing w:after="0"/>
        <w:ind w:left="0"/>
        <w:jc w:val="both"/>
      </w:pPr>
      <w:r>
        <w:rPr>
          <w:rFonts w:ascii="Times New Roman"/>
          <w:b w:val="false"/>
          <w:i w:val="false"/>
          <w:color w:val="000000"/>
          <w:sz w:val="28"/>
        </w:rPr>
        <w:t>
      47. D-О-3 мемлекеттік әкімшілік лауазымдары санаттарына келесідей үлгілік біліктілік талаптары белгіленеді:</w:t>
      </w:r>
    </w:p>
    <w:bookmarkEnd w:id="326"/>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үш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лауазымдарда жұмыс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p>
      <w:pPr>
        <w:spacing w:after="0"/>
        <w:ind w:left="0"/>
        <w:jc w:val="both"/>
      </w:pPr>
      <w:r>
        <w:rPr>
          <w:rFonts w:ascii="Times New Roman"/>
          <w:b w:val="false"/>
          <w:i w:val="false"/>
          <w:color w:val="000000"/>
          <w:sz w:val="28"/>
        </w:rPr>
        <w:t>
      7) Президенттік жастар кадр резервіне алынған тұлғалар үшін жұмыс өтілі бес жылдан кем емес.</w:t>
      </w:r>
    </w:p>
    <w:bookmarkStart w:name="z329" w:id="327"/>
    <w:p>
      <w:pPr>
        <w:spacing w:after="0"/>
        <w:ind w:left="0"/>
        <w:jc w:val="both"/>
      </w:pPr>
      <w:r>
        <w:rPr>
          <w:rFonts w:ascii="Times New Roman"/>
          <w:b w:val="false"/>
          <w:i w:val="false"/>
          <w:color w:val="000000"/>
          <w:sz w:val="28"/>
        </w:rPr>
        <w:t>
      48. D-О-4 мемлекеттік әкімшілік лауазымдары санаттарына келесідей үлгілік біліктілік талаптары белгіленеді:</w:t>
      </w:r>
    </w:p>
    <w:bookmarkEnd w:id="327"/>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bookmarkStart w:name="z330" w:id="328"/>
    <w:p>
      <w:pPr>
        <w:spacing w:after="0"/>
        <w:ind w:left="0"/>
        <w:jc w:val="both"/>
      </w:pPr>
      <w:r>
        <w:rPr>
          <w:rFonts w:ascii="Times New Roman"/>
          <w:b w:val="false"/>
          <w:i w:val="false"/>
          <w:color w:val="000000"/>
          <w:sz w:val="28"/>
        </w:rPr>
        <w:t>
      49. D-O-5 мемлекеттік әкімшілік лауазымдары санаттарына келесідей үлгілік біліктілік талаптары белгіленеді:</w:t>
      </w:r>
    </w:p>
    <w:bookmarkEnd w:id="328"/>
    <w:p>
      <w:pPr>
        <w:spacing w:after="0"/>
        <w:ind w:left="0"/>
        <w:jc w:val="both"/>
      </w:pPr>
      <w:r>
        <w:rPr>
          <w:rFonts w:ascii="Times New Roman"/>
          <w:b w:val="false"/>
          <w:i w:val="false"/>
          <w:color w:val="000000"/>
          <w:sz w:val="28"/>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жоғары немесе жоғары оқу орнынан кейінгі білім болған жағдайда жұмыс тәжірибесі талап етілмейді</w:t>
      </w:r>
    </w:p>
    <w:bookmarkStart w:name="z331" w:id="329"/>
    <w:p>
      <w:pPr>
        <w:spacing w:after="0"/>
        <w:ind w:left="0"/>
        <w:jc w:val="both"/>
      </w:pPr>
      <w:r>
        <w:rPr>
          <w:rFonts w:ascii="Times New Roman"/>
          <w:b w:val="false"/>
          <w:i w:val="false"/>
          <w:color w:val="000000"/>
          <w:sz w:val="28"/>
        </w:rPr>
        <w:t>
      50. D-О-6 мемлекеттік әкімшілік лауазымдары санаттарына келесідей үлгілік біліктілік талаптары белгіленеді:</w:t>
      </w:r>
    </w:p>
    <w:bookmarkEnd w:id="329"/>
    <w:p>
      <w:pPr>
        <w:spacing w:after="0"/>
        <w:ind w:left="0"/>
        <w:jc w:val="both"/>
      </w:pPr>
      <w:r>
        <w:rPr>
          <w:rFonts w:ascii="Times New Roman"/>
          <w:b w:val="false"/>
          <w:i w:val="false"/>
          <w:color w:val="000000"/>
          <w:sz w:val="28"/>
        </w:rPr>
        <w:t>
      жоғары немесе жоғары оқу орнынан кейінгі немесе орта білімнен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bookmarkStart w:name="z332" w:id="330"/>
    <w:p>
      <w:pPr>
        <w:spacing w:after="0"/>
        <w:ind w:left="0"/>
        <w:jc w:val="both"/>
      </w:pPr>
      <w:r>
        <w:rPr>
          <w:rFonts w:ascii="Times New Roman"/>
          <w:b w:val="false"/>
          <w:i w:val="false"/>
          <w:color w:val="000000"/>
          <w:sz w:val="28"/>
        </w:rPr>
        <w:t>
      51. Е-1 мемлекеттік әкімшілік лауазымдары санаттарына келесідей үлгілік біліктілік талаптары белгіленеді:</w:t>
      </w:r>
    </w:p>
    <w:bookmarkEnd w:id="330"/>
    <w:p>
      <w:pPr>
        <w:spacing w:after="0"/>
        <w:ind w:left="0"/>
        <w:jc w:val="both"/>
      </w:pPr>
      <w:r>
        <w:rPr>
          <w:rFonts w:ascii="Times New Roman"/>
          <w:b w:val="false"/>
          <w:i w:val="false"/>
          <w:color w:val="000000"/>
          <w:sz w:val="28"/>
        </w:rPr>
        <w:t>
      жоғары немесе жоғары оқу орнынан кейінгі білім болған жағдайда ;</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А-4, B-5, C-4, C-O-4, C-R-1, D-4, D-O-3, Е-3,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B-5, C-4, C-O-4, C-R-1, D-4, D-O-3, Е-3,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3) А-4, B-5, C-4, C-O-4, C-R-1, D-4, D-O-3, Е-3,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pPr>
        <w:spacing w:after="0"/>
        <w:ind w:left="0"/>
        <w:jc w:val="both"/>
      </w:pPr>
      <w:r>
        <w:rPr>
          <w:rFonts w:ascii="Times New Roman"/>
          <w:b w:val="false"/>
          <w:i w:val="false"/>
          <w:color w:val="000000"/>
          <w:sz w:val="28"/>
        </w:rPr>
        <w:t>
      4) мемлекеттік лауазымдарда жұмыс өтілі төрт жылдан кем емес, оның ішінде құқық қорғау немесе арнайы мемлекеттік органдарының орталық деңгейдегі лауазымдарында немесе облыстық немесе қалалық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лауазымдарда жұмыс өтілі мемлекеттік органның штат кестесінде көзделген келесі төменгі санаттағы лауазымдарда немесе А-4, B-5, C-4, C-O-4, C-R-1, D-4, D-O-3, Е-3,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екі жылдан кем емес;</w:t>
      </w:r>
    </w:p>
    <w:p>
      <w:pPr>
        <w:spacing w:after="0"/>
        <w:ind w:left="0"/>
        <w:jc w:val="both"/>
      </w:pPr>
      <w:r>
        <w:rPr>
          <w:rFonts w:ascii="Times New Roman"/>
          <w:b w:val="false"/>
          <w:i w:val="false"/>
          <w:color w:val="000000"/>
          <w:sz w:val="28"/>
        </w:rPr>
        <w:t>
      7) Президенттік жастар кадр резервіне алынған тұлғалар үшін жұмыс өтілі бес жылдан кем емес.</w:t>
      </w:r>
    </w:p>
    <w:bookmarkStart w:name="z333" w:id="331"/>
    <w:p>
      <w:pPr>
        <w:spacing w:after="0"/>
        <w:ind w:left="0"/>
        <w:jc w:val="both"/>
      </w:pPr>
      <w:r>
        <w:rPr>
          <w:rFonts w:ascii="Times New Roman"/>
          <w:b w:val="false"/>
          <w:i w:val="false"/>
          <w:color w:val="000000"/>
          <w:sz w:val="28"/>
        </w:rPr>
        <w:t>
      52. Е-2 мемлекеттік әкімшілік лауазымдары санаттарына келесідей үлгілік біліктілік талаптары белгіленеді:</w:t>
      </w:r>
    </w:p>
    <w:bookmarkEnd w:id="331"/>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3) А-5, B-5, C-4,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лауазымдарда жұмыс өтілі үш жылдан кем емес, оның ішінде құқық қорғау немесе арнайы мемлекеттік органдарының орталық деңгейдегі лауазымдарында немесе облыстық немесе қалалық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бағыттарына сәйкес салаларда жұмыс өтілі үш жылдан кем емес, оның ішінде мемлекеттік орган болып табылмайтын басшылық лауазымдарда бір жылдан кем емес;</w:t>
      </w:r>
    </w:p>
    <w:p>
      <w:pPr>
        <w:spacing w:after="0"/>
        <w:ind w:left="0"/>
        <w:jc w:val="both"/>
      </w:pPr>
      <w:r>
        <w:rPr>
          <w:rFonts w:ascii="Times New Roman"/>
          <w:b w:val="false"/>
          <w:i w:val="false"/>
          <w:color w:val="000000"/>
          <w:sz w:val="28"/>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8) Президенттік жастар кадр резервіне алынған тұлғалар үшін жұмыс өтілі бес жылдан кем емес.</w:t>
      </w:r>
    </w:p>
    <w:bookmarkStart w:name="z334" w:id="332"/>
    <w:p>
      <w:pPr>
        <w:spacing w:after="0"/>
        <w:ind w:left="0"/>
        <w:jc w:val="both"/>
      </w:pPr>
      <w:r>
        <w:rPr>
          <w:rFonts w:ascii="Times New Roman"/>
          <w:b w:val="false"/>
          <w:i w:val="false"/>
          <w:color w:val="000000"/>
          <w:sz w:val="28"/>
        </w:rPr>
        <w:t>
      53. Е-3 мемлекеттік әкімшілік лауазымдары санаттарына келесідей үлгілік біліктілік талаптары белгіленеді:</w:t>
      </w:r>
    </w:p>
    <w:bookmarkEnd w:id="332"/>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екі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pPr>
        <w:spacing w:after="0"/>
        <w:ind w:left="0"/>
        <w:jc w:val="both"/>
      </w:pPr>
      <w:r>
        <w:rPr>
          <w:rFonts w:ascii="Times New Roman"/>
          <w:b w:val="false"/>
          <w:i w:val="false"/>
          <w:color w:val="000000"/>
          <w:sz w:val="28"/>
        </w:rPr>
        <w:t>
      4) мемлекеттік лауазымдарда жұмыс өтілі екі жылдан кем емес, оның ішінде орталық, облыстық немесе қалалық деңгейдегі құқық қорғау немесе арнайы мемлекеттік органдарының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pPr>
        <w:spacing w:after="0"/>
        <w:ind w:left="0"/>
        <w:jc w:val="both"/>
      </w:pPr>
      <w:r>
        <w:rPr>
          <w:rFonts w:ascii="Times New Roman"/>
          <w:b w:val="false"/>
          <w:i w:val="false"/>
          <w:color w:val="000000"/>
          <w:sz w:val="28"/>
        </w:rPr>
        <w:t>
      5) 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p>
      <w:pPr>
        <w:spacing w:after="0"/>
        <w:ind w:left="0"/>
        <w:jc w:val="both"/>
      </w:pPr>
      <w:r>
        <w:rPr>
          <w:rFonts w:ascii="Times New Roman"/>
          <w:b w:val="false"/>
          <w:i w:val="false"/>
          <w:color w:val="000000"/>
          <w:sz w:val="28"/>
        </w:rPr>
        <w:t>
      7) Президенттік жастар кадр резервіне алынған тұлғалар үшін жұмыс өтілі бес жылдан кем емес;</w:t>
      </w:r>
    </w:p>
    <w:p>
      <w:pPr>
        <w:spacing w:after="0"/>
        <w:ind w:left="0"/>
        <w:jc w:val="both"/>
      </w:pPr>
      <w:r>
        <w:rPr>
          <w:rFonts w:ascii="Times New Roman"/>
          <w:b w:val="false"/>
          <w:i w:val="false"/>
          <w:color w:val="000000"/>
          <w:sz w:val="28"/>
        </w:rPr>
        <w:t>
      8) кеңесші және көмекші лауазымына жұмыс тәжірибесі талап етілмейді.</w:t>
      </w:r>
    </w:p>
    <w:bookmarkStart w:name="z335" w:id="333"/>
    <w:p>
      <w:pPr>
        <w:spacing w:after="0"/>
        <w:ind w:left="0"/>
        <w:jc w:val="both"/>
      </w:pPr>
      <w:r>
        <w:rPr>
          <w:rFonts w:ascii="Times New Roman"/>
          <w:b w:val="false"/>
          <w:i w:val="false"/>
          <w:color w:val="000000"/>
          <w:sz w:val="28"/>
        </w:rPr>
        <w:t>
      54. Е-4 мемлекеттік әкімшілік лауазымдары санаттарына келесідей үлгілік біліктілік талаптары белгіленеді:</w:t>
      </w:r>
    </w:p>
    <w:bookmarkEnd w:id="333"/>
    <w:p>
      <w:pPr>
        <w:spacing w:after="0"/>
        <w:ind w:left="0"/>
        <w:jc w:val="both"/>
      </w:pPr>
      <w:r>
        <w:rPr>
          <w:rFonts w:ascii="Times New Roman"/>
          <w:b w:val="false"/>
          <w:i w:val="false"/>
          <w:color w:val="000000"/>
          <w:sz w:val="28"/>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жоғары немесе жоғарыдан кеінгі білім болған жағдайда жұмыс тәжірибесі талап етілмейді.</w:t>
      </w:r>
    </w:p>
    <w:bookmarkStart w:name="z336" w:id="334"/>
    <w:p>
      <w:pPr>
        <w:spacing w:after="0"/>
        <w:ind w:left="0"/>
        <w:jc w:val="both"/>
      </w:pPr>
      <w:r>
        <w:rPr>
          <w:rFonts w:ascii="Times New Roman"/>
          <w:b w:val="false"/>
          <w:i w:val="false"/>
          <w:color w:val="000000"/>
          <w:sz w:val="28"/>
        </w:rPr>
        <w:t>
      55. Е-5 мемлекеттік әкімшілік лауазымдары санаттарына келесідей үлгілік біліктілік талаптары белгіленеді:</w:t>
      </w:r>
    </w:p>
    <w:bookmarkEnd w:id="334"/>
    <w:p>
      <w:pPr>
        <w:spacing w:after="0"/>
        <w:ind w:left="0"/>
        <w:jc w:val="both"/>
      </w:pPr>
      <w:r>
        <w:rPr>
          <w:rFonts w:ascii="Times New Roman"/>
          <w:b w:val="false"/>
          <w:i w:val="false"/>
          <w:color w:val="000000"/>
          <w:sz w:val="28"/>
        </w:rPr>
        <w:t>
      жоғары немесе жоғары оқу орнынан кейінгі білім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өтілі талап етілмейді.</w:t>
      </w:r>
    </w:p>
    <w:bookmarkStart w:name="z337" w:id="335"/>
    <w:p>
      <w:pPr>
        <w:spacing w:after="0"/>
        <w:ind w:left="0"/>
        <w:jc w:val="both"/>
      </w:pPr>
      <w:r>
        <w:rPr>
          <w:rFonts w:ascii="Times New Roman"/>
          <w:b w:val="false"/>
          <w:i w:val="false"/>
          <w:color w:val="000000"/>
          <w:sz w:val="28"/>
        </w:rPr>
        <w:t>
      56. Аудандық атқарушы органдары бөлімдері басшыларының Е-R-1 мемлекеттік әкімшілік лауазымдары санаттарына келесідей үлгілік біліктілік талаптары белгіленеді:</w:t>
      </w:r>
    </w:p>
    <w:bookmarkEnd w:id="335"/>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C-O-4, C-R-3, D-4, D-O-3,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B-5, C-4, C-O-4, C-R-3, D-4, D-O-3,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3) А-5, B-5, C-4, C-O-4, C-R-3, D-4, D-O-3, Е-3,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лауазымдарда жұмыс өтілі төрт жылдан кем емес, оның ішінде құқық қорғау немесе арнайы мемлекеттік органдарының орталық деңгейдегі лауазымдарында немесе облыстық, қалалық немесе аудандық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мемлекеттік органның штат кестесінде көзделген келесі төменгі санаттағы лауазымдарда немесе А-5, B-5, C-4, C-O-4, C-R-3, D-4, D-O-3,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екі жылдан кем емес;</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8) Президенттік жастар кадр резервіне алынған тұлғалар үшін жұмыс өтілі бес жылдан кем емес.</w:t>
      </w:r>
    </w:p>
    <w:bookmarkStart w:name="z338" w:id="336"/>
    <w:p>
      <w:pPr>
        <w:spacing w:after="0"/>
        <w:ind w:left="0"/>
        <w:jc w:val="both"/>
      </w:pPr>
      <w:r>
        <w:rPr>
          <w:rFonts w:ascii="Times New Roman"/>
          <w:b w:val="false"/>
          <w:i w:val="false"/>
          <w:color w:val="000000"/>
          <w:sz w:val="28"/>
        </w:rPr>
        <w:t>
      57. Аудандық маңызы бар қалалар, ауылдар, кенттер, ауылдық округтер әкімдерінің Е-R-1 мемлекеттік әкімшілік лауазымдары санаттарына келесідей үлгілік біліктілік талаптары белгіленеді:</w:t>
      </w:r>
    </w:p>
    <w:bookmarkEnd w:id="336"/>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C-O-4, C-R-3, D-4, D-O-3, Е-3, E-R-3,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B-5, C-4, C-O-4, C-R-3, D-4, D-O-3, Е-3, E-R-3,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3) А-5, B-5, C-4, C-O-4, C-R-3, D-4, D-O-3, Е-3, E-R-3,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лауазымдарда жұмыс өтілі төрт жылдан кем емес, оның ішінде құқық қорғау немесе арнайы мемлекеттік органдарының орталық деңгейдегі лауазымдарында немесе облыстық, қалалық немесе аудандық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pPr>
        <w:spacing w:after="0"/>
        <w:ind w:left="0"/>
        <w:jc w:val="both"/>
      </w:pPr>
      <w:r>
        <w:rPr>
          <w:rFonts w:ascii="Times New Roman"/>
          <w:b w:val="false"/>
          <w:i w:val="false"/>
          <w:color w:val="000000"/>
          <w:sz w:val="28"/>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лауазымдарда жұмыс өтілі мемлекеттік органның штат кестесінде көзделген келесі төменгі санаттағы лауазымдарда немесе А-5, B-5, C-4, C-O-4, C-R-3, D-4, D-O-3, Е-3, E-R-3, E-G-3 санаттарынан төмен емес лауазымдарда немесе "А" корпусының мемлекеттік әкімшілік лауазымдарында немесе саяси мемлекеттік лауазымдарда бір жылдан кем емес;</w:t>
      </w:r>
    </w:p>
    <w:p>
      <w:pPr>
        <w:spacing w:after="0"/>
        <w:ind w:left="0"/>
        <w:jc w:val="both"/>
      </w:pPr>
      <w:r>
        <w:rPr>
          <w:rFonts w:ascii="Times New Roman"/>
          <w:b w:val="false"/>
          <w:i w:val="false"/>
          <w:color w:val="000000"/>
          <w:sz w:val="28"/>
        </w:rPr>
        <w:t>
      6)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екі жылдан кем емес;</w:t>
      </w:r>
    </w:p>
    <w:p>
      <w:pPr>
        <w:spacing w:after="0"/>
        <w:ind w:left="0"/>
        <w:jc w:val="both"/>
      </w:pPr>
      <w:r>
        <w:rPr>
          <w:rFonts w:ascii="Times New Roman"/>
          <w:b w:val="false"/>
          <w:i w:val="false"/>
          <w:color w:val="000000"/>
          <w:sz w:val="28"/>
        </w:rPr>
        <w:t>
      7) республикалық және жергілікті бюджеттерден қаржыландырылатын мемлекеттік ұйымдардағы жұмыс өтілі алты жылдан кем емес;</w:t>
      </w:r>
    </w:p>
    <w:p>
      <w:pPr>
        <w:spacing w:after="0"/>
        <w:ind w:left="0"/>
        <w:jc w:val="both"/>
      </w:pPr>
      <w:r>
        <w:rPr>
          <w:rFonts w:ascii="Times New Roman"/>
          <w:b w:val="false"/>
          <w:i w:val="false"/>
          <w:color w:val="000000"/>
          <w:sz w:val="28"/>
        </w:rPr>
        <w:t>
      8) ғылыми дәрежесінің болуы;</w:t>
      </w:r>
    </w:p>
    <w:p>
      <w:pPr>
        <w:spacing w:after="0"/>
        <w:ind w:left="0"/>
        <w:jc w:val="both"/>
      </w:pPr>
      <w:r>
        <w:rPr>
          <w:rFonts w:ascii="Times New Roman"/>
          <w:b w:val="false"/>
          <w:i w:val="false"/>
          <w:color w:val="000000"/>
          <w:sz w:val="28"/>
        </w:rPr>
        <w:t>
      9) Президенттік жастар кадр резервіне алынған тұлғалар үшін жұмыс өтілі бес жылдан кем емес.</w:t>
      </w:r>
    </w:p>
    <w:bookmarkStart w:name="z339" w:id="337"/>
    <w:p>
      <w:pPr>
        <w:spacing w:after="0"/>
        <w:ind w:left="0"/>
        <w:jc w:val="both"/>
      </w:pPr>
      <w:r>
        <w:rPr>
          <w:rFonts w:ascii="Times New Roman"/>
          <w:b w:val="false"/>
          <w:i w:val="false"/>
          <w:color w:val="000000"/>
          <w:sz w:val="28"/>
        </w:rPr>
        <w:t>
      58. E-R-2 мемлекеттік әкімшілік лауазымдары санаттарына келесідей үлгілік біліктілік талаптары белгіленеді:</w:t>
      </w:r>
    </w:p>
    <w:bookmarkEnd w:id="337"/>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лауазымдарда жұмыс өтілі үш жылдан кем емес, оның ішінде орталық, облыстық, қалалық немесе аудандық деңгейдегі құқық қорғау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pPr>
        <w:spacing w:after="0"/>
        <w:ind w:left="0"/>
        <w:jc w:val="both"/>
      </w:pPr>
      <w:r>
        <w:rPr>
          <w:rFonts w:ascii="Times New Roman"/>
          <w:b w:val="false"/>
          <w:i w:val="false"/>
          <w:color w:val="000000"/>
          <w:sz w:val="28"/>
        </w:rPr>
        <w:t>
      6) 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8) Президенттік жастар кадр резервіне алынған тұлғалар үшін жұмыс өтілі бес жылдан кем емес.</w:t>
      </w:r>
    </w:p>
    <w:bookmarkStart w:name="z340" w:id="338"/>
    <w:p>
      <w:pPr>
        <w:spacing w:after="0"/>
        <w:ind w:left="0"/>
        <w:jc w:val="both"/>
      </w:pPr>
      <w:r>
        <w:rPr>
          <w:rFonts w:ascii="Times New Roman"/>
          <w:b w:val="false"/>
          <w:i w:val="false"/>
          <w:color w:val="000000"/>
          <w:sz w:val="28"/>
        </w:rPr>
        <w:t>
      59. E-R-3 мемлекеттік әкімшілік лауазымдары санаттарына келесідей үлгілік біліктілік талаптары белгіленеді:</w:t>
      </w:r>
    </w:p>
    <w:bookmarkEnd w:id="338"/>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екі жылдан кем емес;</w:t>
      </w:r>
    </w:p>
    <w:p>
      <w:pPr>
        <w:spacing w:after="0"/>
        <w:ind w:left="0"/>
        <w:jc w:val="both"/>
      </w:pPr>
      <w:r>
        <w:rPr>
          <w:rFonts w:ascii="Times New Roman"/>
          <w:b w:val="false"/>
          <w:i w:val="false"/>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pPr>
        <w:spacing w:after="0"/>
        <w:ind w:left="0"/>
        <w:jc w:val="both"/>
      </w:pPr>
      <w:r>
        <w:rPr>
          <w:rFonts w:ascii="Times New Roman"/>
          <w:b w:val="false"/>
          <w:i w:val="false"/>
          <w:color w:val="000000"/>
          <w:sz w:val="28"/>
        </w:rPr>
        <w:t>
      4) мемлекеттік лауазымдарда жұмыс өтілі екі жылдан кем емес, оның ішінде құқық қорғау немесе арнайы мемлекеттік органдарының орталық, облыстық, қалалық немесе аудандық деңгейдегі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бар болуы;</w:t>
      </w:r>
    </w:p>
    <w:p>
      <w:pPr>
        <w:spacing w:after="0"/>
        <w:ind w:left="0"/>
        <w:jc w:val="both"/>
      </w:pPr>
      <w:r>
        <w:rPr>
          <w:rFonts w:ascii="Times New Roman"/>
          <w:b w:val="false"/>
          <w:i w:val="false"/>
          <w:color w:val="000000"/>
          <w:sz w:val="28"/>
        </w:rPr>
        <w:t>
      7) Президенттік жастар кадр резервіне алынған тұлғалар үшін жұмыс өтілі бес жылдан кем емес.</w:t>
      </w:r>
    </w:p>
    <w:bookmarkStart w:name="z341" w:id="339"/>
    <w:p>
      <w:pPr>
        <w:spacing w:after="0"/>
        <w:ind w:left="0"/>
        <w:jc w:val="both"/>
      </w:pPr>
      <w:r>
        <w:rPr>
          <w:rFonts w:ascii="Times New Roman"/>
          <w:b w:val="false"/>
          <w:i w:val="false"/>
          <w:color w:val="000000"/>
          <w:sz w:val="28"/>
        </w:rPr>
        <w:t>
      60. E-R-4 мемлекеттік әкімшілік лауазымдары санаттарына келесідей үлгілік біліктілік талаптары белгіленеді:</w:t>
      </w:r>
    </w:p>
    <w:bookmarkEnd w:id="339"/>
    <w:p>
      <w:pPr>
        <w:spacing w:after="0"/>
        <w:ind w:left="0"/>
        <w:jc w:val="both"/>
      </w:pPr>
      <w:r>
        <w:rPr>
          <w:rFonts w:ascii="Times New Roman"/>
          <w:b w:val="false"/>
          <w:i w:val="false"/>
          <w:color w:val="000000"/>
          <w:sz w:val="28"/>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жоғары немесе жоғарыдан кейінгі білім болған жағдайда жұмыс тәжірибесі талап етілмейді.</w:t>
      </w:r>
    </w:p>
    <w:bookmarkStart w:name="z342" w:id="340"/>
    <w:p>
      <w:pPr>
        <w:spacing w:after="0"/>
        <w:ind w:left="0"/>
        <w:jc w:val="both"/>
      </w:pPr>
      <w:r>
        <w:rPr>
          <w:rFonts w:ascii="Times New Roman"/>
          <w:b w:val="false"/>
          <w:i w:val="false"/>
          <w:color w:val="000000"/>
          <w:sz w:val="28"/>
        </w:rPr>
        <w:t>
      61. E-R-5 мемлекеттік әкімшілік лауазымдары санаттарына келесідей үлгілік біліктілік талаптары белгіленеді:</w:t>
      </w:r>
    </w:p>
    <w:bookmarkEnd w:id="340"/>
    <w:p>
      <w:pPr>
        <w:spacing w:after="0"/>
        <w:ind w:left="0"/>
        <w:jc w:val="both"/>
      </w:pPr>
      <w:r>
        <w:rPr>
          <w:rFonts w:ascii="Times New Roman"/>
          <w:b w:val="false"/>
          <w:i w:val="false"/>
          <w:color w:val="000000"/>
          <w:sz w:val="28"/>
        </w:rPr>
        <w:t>
      жоғары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bookmarkStart w:name="z343" w:id="341"/>
    <w:p>
      <w:pPr>
        <w:spacing w:after="0"/>
        <w:ind w:left="0"/>
        <w:jc w:val="both"/>
      </w:pPr>
      <w:r>
        <w:rPr>
          <w:rFonts w:ascii="Times New Roman"/>
          <w:b w:val="false"/>
          <w:i w:val="false"/>
          <w:color w:val="000000"/>
          <w:sz w:val="28"/>
        </w:rPr>
        <w:t>
      62. Е-G-1 мемлекеттік әкімшілік лауазымдары санаттарына келесідей үлгілік біліктілік талаптары белгіленеді:</w:t>
      </w:r>
    </w:p>
    <w:bookmarkEnd w:id="341"/>
    <w:p>
      <w:pPr>
        <w:spacing w:after="0"/>
        <w:ind w:left="0"/>
        <w:jc w:val="both"/>
      </w:pPr>
      <w:r>
        <w:rPr>
          <w:rFonts w:ascii="Times New Roman"/>
          <w:b w:val="false"/>
          <w:i w:val="false"/>
          <w:color w:val="000000"/>
          <w:sz w:val="28"/>
        </w:rPr>
        <w:t>
      жоғары немесе жоғары оқу орнынан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B-6, C-5, C-O-6, C-R-5, D-5, D-O-6, E-5, E-R-5,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2)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А-5, B-6, C-5, C-O-6, C-R-5, D-5, D-O-6, E-5, E-R-5,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pPr>
        <w:spacing w:after="0"/>
        <w:ind w:left="0"/>
        <w:jc w:val="both"/>
      </w:pPr>
      <w:r>
        <w:rPr>
          <w:rFonts w:ascii="Times New Roman"/>
          <w:b w:val="false"/>
          <w:i w:val="false"/>
          <w:color w:val="000000"/>
          <w:sz w:val="28"/>
        </w:rPr>
        <w:t>
      3) А-5, B-6, C-5, C-O-6, C-R-5, D-5, D-O-6, E-5, E-R-5,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pPr>
        <w:spacing w:after="0"/>
        <w:ind w:left="0"/>
        <w:jc w:val="both"/>
      </w:pPr>
      <w:r>
        <w:rPr>
          <w:rFonts w:ascii="Times New Roman"/>
          <w:b w:val="false"/>
          <w:i w:val="false"/>
          <w:color w:val="000000"/>
          <w:sz w:val="28"/>
        </w:rPr>
        <w:t>
      4) мемлекеттік лауазымдарда жұмыс өтілі үш жылдан кем емес, оның ішінде құқық қорғау немесе арнайы мемлекеттік органдарының орталық, облыстық, қалалық немесе аудандық деңгейдегі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5) осы санаттағы нақты лауазымның функционалдық бағытына сәйкес салаларда жұмыс өтілі төрт жылдан кем емес;</w:t>
      </w:r>
    </w:p>
    <w:p>
      <w:pPr>
        <w:spacing w:after="0"/>
        <w:ind w:left="0"/>
        <w:jc w:val="both"/>
      </w:pPr>
      <w:r>
        <w:rPr>
          <w:rFonts w:ascii="Times New Roman"/>
          <w:b w:val="false"/>
          <w:i w:val="false"/>
          <w:color w:val="000000"/>
          <w:sz w:val="28"/>
        </w:rPr>
        <w:t>
      6) 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7) ғылыми дәрежесінің болуы;</w:t>
      </w:r>
    </w:p>
    <w:p>
      <w:pPr>
        <w:spacing w:after="0"/>
        <w:ind w:left="0"/>
        <w:jc w:val="both"/>
      </w:pPr>
      <w:r>
        <w:rPr>
          <w:rFonts w:ascii="Times New Roman"/>
          <w:b w:val="false"/>
          <w:i w:val="false"/>
          <w:color w:val="000000"/>
          <w:sz w:val="28"/>
        </w:rPr>
        <w:t>
      8) Президенттік жастар кадр резервіне алынған тұлғалар үшін жұмыс өтілі бес жылдан кем емес.</w:t>
      </w:r>
    </w:p>
    <w:bookmarkStart w:name="z344" w:id="342"/>
    <w:p>
      <w:pPr>
        <w:spacing w:after="0"/>
        <w:ind w:left="0"/>
        <w:jc w:val="both"/>
      </w:pPr>
      <w:r>
        <w:rPr>
          <w:rFonts w:ascii="Times New Roman"/>
          <w:b w:val="false"/>
          <w:i w:val="false"/>
          <w:color w:val="000000"/>
          <w:sz w:val="28"/>
        </w:rPr>
        <w:t>
      63. E-G-2 мемлекеттік әкімшілік лауазымдары санаттарына келесідей үлгілік біліктілік талаптары белгіленеді:</w:t>
      </w:r>
    </w:p>
    <w:bookmarkEnd w:id="342"/>
    <w:p>
      <w:pPr>
        <w:spacing w:after="0"/>
        <w:ind w:left="0"/>
        <w:jc w:val="both"/>
      </w:pPr>
      <w:r>
        <w:rPr>
          <w:rFonts w:ascii="Times New Roman"/>
          <w:b w:val="false"/>
          <w:i w:val="false"/>
          <w:color w:val="000000"/>
          <w:sz w:val="28"/>
        </w:rPr>
        <w:t>
      жоғары немесе жоңарыдан кейінгі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pPr>
        <w:spacing w:after="0"/>
        <w:ind w:left="0"/>
        <w:jc w:val="both"/>
      </w:pPr>
      <w:r>
        <w:rPr>
          <w:rFonts w:ascii="Times New Roman"/>
          <w:b w:val="false"/>
          <w:i w:val="false"/>
          <w:color w:val="000000"/>
          <w:sz w:val="28"/>
        </w:rPr>
        <w:t>
      жұмыс тәжірибесі келесі талаптардың біріне сәйкес болуы тиіс:</w:t>
      </w:r>
    </w:p>
    <w:p>
      <w:pPr>
        <w:spacing w:after="0"/>
        <w:ind w:left="0"/>
        <w:jc w:val="both"/>
      </w:pPr>
      <w:r>
        <w:rPr>
          <w:rFonts w:ascii="Times New Roman"/>
          <w:b w:val="false"/>
          <w:i w:val="false"/>
          <w:color w:val="000000"/>
          <w:sz w:val="28"/>
        </w:rPr>
        <w:t>
      1) мемлекеттік лауазымдарда жұмыс өтілі бір жылдан кем емес;</w:t>
      </w:r>
    </w:p>
    <w:p>
      <w:pPr>
        <w:spacing w:after="0"/>
        <w:ind w:left="0"/>
        <w:jc w:val="both"/>
      </w:pPr>
      <w:r>
        <w:rPr>
          <w:rFonts w:ascii="Times New Roman"/>
          <w:b w:val="false"/>
          <w:i w:val="false"/>
          <w:color w:val="000000"/>
          <w:sz w:val="28"/>
        </w:rPr>
        <w:t>
      2)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pPr>
        <w:spacing w:after="0"/>
        <w:ind w:left="0"/>
        <w:jc w:val="both"/>
      </w:pPr>
      <w:r>
        <w:rPr>
          <w:rFonts w:ascii="Times New Roman"/>
          <w:b w:val="false"/>
          <w:i w:val="false"/>
          <w:color w:val="000000"/>
          <w:sz w:val="28"/>
        </w:rPr>
        <w:t>
      3) қызмет өтілі құқық қорғау немесе арнайы мемлекеттік органдарының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pPr>
        <w:spacing w:after="0"/>
        <w:ind w:left="0"/>
        <w:jc w:val="both"/>
      </w:pPr>
      <w:r>
        <w:rPr>
          <w:rFonts w:ascii="Times New Roman"/>
          <w:b w:val="false"/>
          <w:i w:val="false"/>
          <w:color w:val="000000"/>
          <w:sz w:val="28"/>
        </w:rPr>
        <w:t>
      4) осы санаттағы нақты лауазымның функционалдық бағытына сәйкес салаларда жұмыс өтілі екі жылдан кем емес;</w:t>
      </w:r>
    </w:p>
    <w:p>
      <w:pPr>
        <w:spacing w:after="0"/>
        <w:ind w:left="0"/>
        <w:jc w:val="both"/>
      </w:pPr>
      <w:r>
        <w:rPr>
          <w:rFonts w:ascii="Times New Roman"/>
          <w:b w:val="false"/>
          <w:i w:val="false"/>
          <w:color w:val="000000"/>
          <w:sz w:val="28"/>
        </w:rPr>
        <w:t>
      5) жоғары және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pPr>
        <w:spacing w:after="0"/>
        <w:ind w:left="0"/>
        <w:jc w:val="both"/>
      </w:pPr>
      <w:r>
        <w:rPr>
          <w:rFonts w:ascii="Times New Roman"/>
          <w:b w:val="false"/>
          <w:i w:val="false"/>
          <w:color w:val="000000"/>
          <w:sz w:val="28"/>
        </w:rPr>
        <w:t>
      6) ғылыми дәрежесінің болуы;</w:t>
      </w:r>
    </w:p>
    <w:p>
      <w:pPr>
        <w:spacing w:after="0"/>
        <w:ind w:left="0"/>
        <w:jc w:val="both"/>
      </w:pPr>
      <w:r>
        <w:rPr>
          <w:rFonts w:ascii="Times New Roman"/>
          <w:b w:val="false"/>
          <w:i w:val="false"/>
          <w:color w:val="000000"/>
          <w:sz w:val="28"/>
        </w:rPr>
        <w:t>
      7) Президенттік жастар кадр резервіне алынған тұлғалар үшін жұмыс өтілі бес жылдан кем емес;</w:t>
      </w:r>
    </w:p>
    <w:p>
      <w:pPr>
        <w:spacing w:after="0"/>
        <w:ind w:left="0"/>
        <w:jc w:val="both"/>
      </w:pPr>
      <w:r>
        <w:rPr>
          <w:rFonts w:ascii="Times New Roman"/>
          <w:b w:val="false"/>
          <w:i w:val="false"/>
          <w:color w:val="000000"/>
          <w:sz w:val="28"/>
        </w:rPr>
        <w:t>
      8) кеңесші және көмекші лауазымына жұмыс тәжірибесі талап етілмейді.</w:t>
      </w:r>
    </w:p>
    <w:bookmarkStart w:name="z345" w:id="343"/>
    <w:p>
      <w:pPr>
        <w:spacing w:after="0"/>
        <w:ind w:left="0"/>
        <w:jc w:val="both"/>
      </w:pPr>
      <w:r>
        <w:rPr>
          <w:rFonts w:ascii="Times New Roman"/>
          <w:b w:val="false"/>
          <w:i w:val="false"/>
          <w:color w:val="000000"/>
          <w:sz w:val="28"/>
        </w:rPr>
        <w:t>
      64. E-G-3 мемлекеттік әкімшілік лауазымдары санаттарына келесідей үлгілік біліктілік талаптары белгіленеді:</w:t>
      </w:r>
    </w:p>
    <w:bookmarkEnd w:id="343"/>
    <w:p>
      <w:pPr>
        <w:spacing w:after="0"/>
        <w:ind w:left="0"/>
        <w:jc w:val="both"/>
      </w:pPr>
      <w:r>
        <w:rPr>
          <w:rFonts w:ascii="Times New Roman"/>
          <w:b w:val="false"/>
          <w:i w:val="false"/>
          <w:color w:val="000000"/>
          <w:sz w:val="28"/>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жоғары немесе жоғары оқу орнынан кейінгі білім болған жағдайда жұмыс тәжірибесі талап етілмейді.</w:t>
      </w:r>
    </w:p>
    <w:bookmarkStart w:name="z346" w:id="344"/>
    <w:p>
      <w:pPr>
        <w:spacing w:after="0"/>
        <w:ind w:left="0"/>
        <w:jc w:val="both"/>
      </w:pPr>
      <w:r>
        <w:rPr>
          <w:rFonts w:ascii="Times New Roman"/>
          <w:b w:val="false"/>
          <w:i w:val="false"/>
          <w:color w:val="000000"/>
          <w:sz w:val="28"/>
        </w:rPr>
        <w:t>
      65. E-G-4 мемлекеттік әкімшілік лауазымдары санаттарына келесідей үлгілік біліктілік талаптары белгіленеді:</w:t>
      </w:r>
    </w:p>
    <w:bookmarkEnd w:id="344"/>
    <w:p>
      <w:pPr>
        <w:spacing w:after="0"/>
        <w:ind w:left="0"/>
        <w:jc w:val="both"/>
      </w:pPr>
      <w:r>
        <w:rPr>
          <w:rFonts w:ascii="Times New Roman"/>
          <w:b w:val="false"/>
          <w:i w:val="false"/>
          <w:color w:val="000000"/>
          <w:sz w:val="28"/>
        </w:rPr>
        <w:t>
      жоғары немесе орта білімнен кейінгі немесе техникалық және кәсіптік білім;</w:t>
      </w:r>
    </w:p>
    <w:p>
      <w:pPr>
        <w:spacing w:after="0"/>
        <w:ind w:left="0"/>
        <w:jc w:val="both"/>
      </w:pPr>
      <w:r>
        <w:rPr>
          <w:rFonts w:ascii="Times New Roman"/>
          <w:b w:val="false"/>
          <w:i w:val="false"/>
          <w:color w:val="000000"/>
          <w:sz w:val="28"/>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pPr>
        <w:spacing w:after="0"/>
        <w:ind w:left="0"/>
        <w:jc w:val="both"/>
      </w:pPr>
      <w:r>
        <w:rPr>
          <w:rFonts w:ascii="Times New Roman"/>
          <w:b w:val="false"/>
          <w:i w:val="false"/>
          <w:color w:val="000000"/>
          <w:sz w:val="28"/>
        </w:rPr>
        <w:t>
      жұмыс тәжірибесі талап етілмейді.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конкурстық комиссияның оң қорытындысын алған жалпы конкурс қатысушылары жоқ болған жағдайда бұл талап қойылмайды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