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ccb6" w14:textId="358c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министрі міндетін атқарушының кейбір бұйрықтарына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2020 жылғы 10 қаңтардағы № 17 бұйрығы. Қазақстан Республикасының Әділет министрлігінде 2020 жылғы 10 қаңтарда № 19866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министрі міндетін атқарушының кейбір бұйрықтарына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"Студенттерді, магистранттар мен докторанттарды жатақханалардағы орындармен қамтамасыз етуге мемлекеттік тапсырысты орналастыру қағидаларын бекіту туралы" Қазақстан Республикасы Білім және ғылым министрі міндетін атқарушының 2018 жылғы 14 қыркүйектегі № 464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17379 болып тіркелді, Қазақстан Республикасы нормативтік құқықтық актілерінің эталондық бақылау банкінде 2018 жылғы 21 қыркүйекте жарияланды):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Студенттерді, магистранттар мен докторанттарды жатақханалардағы орындармен қамтамасыз етуге мемлекеттік тапсырысты орналастыру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Студенттерді, магистранттар мен докторанттарды жатақханалардағы орындармен қамтамасыз етуге мемлекеттік тапсырыс бойынша төлемдер Қағидалардың 6-тармағының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 сақталған жағдайда жатақхана пайдалануға енгізіліп, жатақхананың нысаналы мақсатын өзгертуге кемінде жиырма жылға құқық ауыртпалығы тіркелгеннен кейін толық айға жүзеге асырылады, бөліктерге бөлінбейді.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Төлемді жүзеге асыру үшін өнім беруші 15 желтоқсандағы жағдай бойынша берілетін желтоқсан айына реестрді қоспағанда, ай сайын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айдың соңғы күніндегі жағдайға жатақханадағы студенттер, магистранттар және докторанттар нақты орналасқан орындар туралы мәліметтерді қамтитын тізілімді ұсынады.";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18-тармақпен толықтырылсын: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Егер оператор шарт жасалғанға дейін студенттердің, магистранттар мен докторанттардың нақты тұратынын растаған жағдайда студенттерді, магистранттар мен докторанттарды жатақханалардағы орындармен қамтамасыз етуге мемлекеттік тапсырыс бойынша төлемдер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сақталу шартымен өткен кезеңге жүзеге асырылады.";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 алынып тасталсын;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 мынадай редакцияда жазылсын: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екінші деңгейлі банктерде және өзге қаржы институттарында кепілдікті қамтамасыз ету болып табылатын объектілерді қоспағанда, мемлекеттік органдар өз құзыреті шегінде тыйым салған, сондай-ақ жылжымайтын мүлікті пайдалануға, оған иелік етуге немесе белгілі бір жұмыстарды орындауға қойған өзге шектеулері (тыйым салулары) бар болып табылмайды.";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Студенттерді, магистранттар мен докторанттарды жатақханаларда жаңадан енгізілетін орындармен қамтамасыз ету жөніндегі алдын ала </w:t>
      </w:r>
      <w:r>
        <w:rPr>
          <w:rFonts w:ascii="Times New Roman"/>
          <w:b w:val="false"/>
          <w:i w:val="false"/>
          <w:color w:val="000000"/>
          <w:sz w:val="28"/>
        </w:rPr>
        <w:t>шартта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преамбула мынадай редакцияда жазылсын: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04"/>
        <w:gridCol w:w="10596"/>
      </w:tblGrid>
      <w:tr>
        <w:trPr>
          <w:trHeight w:val="30" w:hRule="atLeast"/>
        </w:trPr>
        <w:tc>
          <w:tcPr>
            <w:tcW w:w="1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"Нұр-Сұлтан қ.</w:t>
            </w:r>
          </w:p>
        </w:tc>
        <w:tc>
          <w:tcPr>
            <w:tcW w:w="10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20___жылғы "__"__________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Бұдан әрі "Тапсырыс беруші" деп аталатын "Қазақстан Республикасы Білім және ғылым министрлігі" мемлекеттік мекемесі атынан ______ негізінде әрекет етуші ________________ бір тараптан, бұдан әрі "Әлеуетті өнім беруші" деп аталатын ___________________________атынан ______ негізінде әрекет етуші ________________ екінші тараптан және бұдан әрі "Оператор" деп аталатын ____________________________ атынан ______ негізінде әрекет етуші ________________ үшінші тараптан, бұдан әрі бірлесіп "Тараптар", ал жеке дара "Тарап" деп, немесе жоғарыда көрсетілгендей аталатындар "Білім туралы" Қазақстан Республикасы Заңының (бұдан әрі – Заң)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2-2-тармағын және Қазақстан Республикасы Білім және ғылым министрі міндетін атқарушысының 2018 жылғы 14 қыркүйектегі № 464 бұйрығымен бекітілген Студенттерді, магистранттар мен докторанттарды жатақханалардағы орындармен қамтамасыз етуге мемлекеттік тапсырысты орналастыру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назарға ала отырып, төмендегілер туралы осы Студенттерді, магистранттар мен докторанттарды жатақханаларда жаңадан енгізілетін орындармен қамтамасыз ету жөніндегі алдын ала шартты (бұдан әрі – Шарт) жасасты:";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3.3-тармақ мынадай редакцияда жазылсын: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"3.3. Жатақханадағы бір орын үшін мемлекеттік тапсырыстың мөлшері Қазақстан Республикасы Білім және ғылым министрі міндетін атқарушының 2018 жылғы 14 қыркүйектегі № 465 бұйрығымен бекітілген Студенттерді, магистранттарды және докторанттарды жатақханалардағы орындармен қамтамасыз етуге мемлекеттік тапсырыстың мөлшерін анықтау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2018 жылғы 18 қыркүйекте № 17380 болып тіркелді) сәйкес анықталады.";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4.1-тармақтың 8) тармақшасы мынадай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Мемлекеттік тапсырыс шарты жасалған күннен бастап мемлекеттік тапсырысты орналастыру мерзімі ішінде Операторға 15 желтоқсанға қалыптасқан жағдай бойынша ұсынылатын желтоқсан айына тізілімді қоспағанда,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 айдың соңғы күніндегі жағдай бойынша жатақханадағы студенттер, магистранттар және докторанттар нақты тұрып жатқан орындар туралы мәліметтерді қамтитын тізілімді ай сайын беруге;";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2.2-тармағының 5) тармақшасы алынып тасталсын.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"Студенттерді, магистранттарды және докторанттарды жатақханалардағы орындармен қамтамасыз етуге мемлекеттік тапсырыстың мөлшерін анықтау әдістемесін бекіту туралы" Қазақстан Республикасы Білім және ғылым министрі міндетін атқарушының 2018 жылғы 14 қыркүйектегі № 465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17380 болып тіркелді, Қазақстан Республикасы нормативтік құқықтық актілерінің эталондық бақылау банкінде 2018 жылғы 21 қыркүйекте жарияланды):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Студенттерді, магистранттарды және докторанттарды жатақханалардағы орындармен қамтамасыз етуге мемлекеттік тапсырыстың мөлшерін анықтау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Әдістеменің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алғашқы күнтізбелік кезекті он екі айы, мемлекеттік тапсырыстың ай сайынғы мөлшерін есептеу жатақхана салу және реконструкция жасау кезінде мынадай формулалар бойынша есептеледі: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955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 – Әдістеменің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алғашқы күнтізбелік кезекті он екі айда қаржыландырылатын орындар саны, оның ең жоғарғы мөлшері жатақханадағы орындардың жалпы санынан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ЖНОО – жатақханадағы нақты орналасқан орындар;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 – түзету коэффициенті, оның мөлшері екіге тең;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353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АМТМ – Әдістеменің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алғашқы күнтізбелік кезекті он екі айдағы ай сайынғы мемлекеттік тапсырыстың мөлшері;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МТЖМ – жатақханадағы бір орын үшін мемлекеттік тапсырыстың жылдық мөлшері: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сейсмикалық қауіптілігі 9 және одан да көп балды құрайтын, сондай-ақ студенттерге, манистранттар мен докторанттарға арналған жатақханалардағы орындар тапшылығы жалпы республикалық қажеттіліктің 20 пайызынан асатын республикалық және облыстық маңызы бар қалаларда құрылыс салған жағдайда – республикалық бюджет туралы заңмен тиісті қаржы жылына белгіленген айлық есептік көрсеткіштің 144 еселенген мөлшерін;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астананы қосқанда, өзге елді мекендерде құрылыс салынатын жағдайда – республикалық бюджет туралы заңмен тиісті қаржы жылына белгіленген айлық есептік көрсеткіштің 122 еселенген мөлшерін;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реконструкция жасаған жағдайда – республикалық бюджет туралы заңмен тиісті қаржы жылына белгіленген айлық есептік көрсеткіштің 47 еселенген мөлшерін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 – он екі айдан тұратын жылдағы айлар саны.".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Бюджеттік жоспарлау департаменті Қазақстан Республикасының заңнамасында белгіленген тәртіппен: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Білім және ғылым министрлігінің интернет-ресурсында орналастырылуын;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 күннен бастап он жұмыс күні ішінде Қазақстан Республикасы Білім және ғылым министрлігінің Заң департаментіне осы тармақтың 1) және 2) тармақшаларында көзделген іс-шаралардың орындалуы туралы мәліметтердің ұсынылуын қамтамасыз етсін.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Министрдің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