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d7411" w14:textId="d4d74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Ауыл шаруашылығы министрлігінің кейбір бұйрықтарына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Экология, геология және табиғи ресурстар министрінің м.а. 2020 жылғы 8 қаңтардағы № 2 бұйрығы. Қазақстан Республикасының Әділет министрлігінде 2020 жылғы 13 қаңтарда № 19867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Ауыл шаруашылығы министрлігінің кейбір бұйрықтарына енгізілетін өзгерістер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Экология, геология және табиғи ресурстар министрлігінің Орман шаруашылығы және жануарлар дүниесі комитеті Қазақстан Республикасының заңнамасында белгіленген тәртіппен: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Экология, геология және табиғи ресурстар министрлігінің интернет-ресурсында орналастырылуын;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мемлекеттік тіркелгеннен кейін он жұмыс күні ішінде Қазақстан Республикасы Экология, геология және табиғи ресурстар министрлігінің Заң қызметі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тармақшыларында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мәліметтердің ұсынылуын қамтамасыз етсін.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Экология, геология және табиғи ресурстар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Министрдің м.а.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және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Экология, геология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табиғи ресурстар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 бұйрығымен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Ауыл шаруашылығы министрлігінің кейбір бұйрықтарына енгізілетін өзгерістер тізбесі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"Аңшылар мен аңшылық шаруашылығы субъектілерінің қоғамдық бірлестіктері республикалық қауымдастығының аңшылық минимумы бойынша емтихан өткізу қағидаларын бекіту туралы" Қазақстан Республикасы Ауыл шаруашылығы министрінің 2015 жылғы 30 қаңтардағы № 18-03/57 </w:t>
      </w:r>
      <w:r>
        <w:rPr>
          <w:rFonts w:ascii="Times New Roman"/>
          <w:b w:val="false"/>
          <w:i w:val="false"/>
          <w:color w:val="000000"/>
          <w:sz w:val="28"/>
        </w:rPr>
        <w:t>бұйрығында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10415 болып тіркелген, 2015 жылғы 1 сәуірде "Әділет" ақпараттық-құқықтық жүйесінде жарияланған):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Аңшылардың және аңшылық шаруашылығы субъектілерінің қоғамдық бірлестіктері республикалық қауымдастығының аңшылық минимумы бойынша емтихан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Қазақстан Республикасы Ауыл шаруашылығы министрлігінің кейбір бұйрықтарына енгізілетін өзгерістер тізбесіне (бұдан әрі - Тізбе)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"Аңшылықта пайдаланылатын аңшы жыртқыш құстарды есепке алуды жүргізу және тіркеу қағидаларын бекіту туралы" Қазақстан Республикасы Ауыл шаруашылығы министрінің міндетін атқарушысының 2015 жылғы 27 ақпандағы №18-03/144 </w:t>
      </w:r>
      <w:r>
        <w:rPr>
          <w:rFonts w:ascii="Times New Roman"/>
          <w:b w:val="false"/>
          <w:i w:val="false"/>
          <w:color w:val="000000"/>
          <w:sz w:val="28"/>
        </w:rPr>
        <w:t>бұйрығында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10651 болып тіркелген, 2015 жылғы 17 сәуірде "Әділет" ақпараттық-құқықтық жүйесінде жарияланған):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Аңшылықта пайдаланылатын аңшы жыртқыш құстарды есепке алуды жүргізу және тіркеу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"1-тарау. Жалпы ережелер";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"2-тарау. Аңшылықта пайдаланылатын аңшы жыртқыш құстарды есепке алуды жүргізу және тіркеу тәртібі";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Тізбеге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"Халықаралық және республикалық маңызы бар сулы-батпақты алқаптардың тізімдерін бекіту туралы" Қазақстан Республикасы Ауыл шаруашылығы министрінің 2015 жылғы 24 сәуірдегі №18-03/369 </w:t>
      </w:r>
      <w:r>
        <w:rPr>
          <w:rFonts w:ascii="Times New Roman"/>
          <w:b w:val="false"/>
          <w:i w:val="false"/>
          <w:color w:val="000000"/>
          <w:sz w:val="28"/>
        </w:rPr>
        <w:t>бұйрығында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11266 болып тіркелген, 2015 жылғы 17 маусымда "Әділет" ақпараттық-құқықтық жүйесінде жарияланған):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Республикалық маңызы бар сулы-батпақты алқаптардың </w:t>
      </w:r>
      <w:r>
        <w:rPr>
          <w:rFonts w:ascii="Times New Roman"/>
          <w:b w:val="false"/>
          <w:i w:val="false"/>
          <w:color w:val="000000"/>
          <w:sz w:val="28"/>
        </w:rPr>
        <w:t>тізімі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Тізбеге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 енгізілетін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бұйрықтарының тізбесіне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Аңшылардың және аңшылық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 субъектілерінің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бірлестіктері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қауымдастығының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аңшылық минимумы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емтихан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Аңшылық минимумы бойынша емтихан өткізу туралы сертификаттарды тіркеу журналы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(аңшылар және аңшылық шаруашылығы субъектілерінің қоғамдық бірлестіктері республикалық қауымдастығы филиалының немесе өкілдігінің атауы)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3"/>
        <w:gridCol w:w="5320"/>
        <w:gridCol w:w="1845"/>
        <w:gridCol w:w="2247"/>
        <w:gridCol w:w="1445"/>
      </w:tblGrid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иесінің аты, әкесінің аты (бар болса), тегі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тұратын жерінің мекенжайы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Сертификаттың нөмірі, берілген күні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Алғаны туралы қолы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Аңшылардың және аңшылық шаруашылығы субъектілерінің қоғамдық бірлестіктері республикалық қауымдастығы филиалының немесе өкілдігінің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(қолы)             (аты, әкесінің аты (бар болса), тегі)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20___жылғы "____"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кәсіпкерлер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болып табылатын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тұлғаларды қоспағанда)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 енгізілетін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бұйрықтарының тізбесіне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Аңшылықта пайдаланылатын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аңшы жыртқыш құстарды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есепке алуды жүргізу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Кімге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            (қауымдастықтың толық атауы)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            (заңды тұлғаның атауы немесе тегі, 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            әкесінің аты (бар болса), ЖСН)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(мекенжайы, телефон және факс нөмірі)</w:t>
      </w:r>
    </w:p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Аңшы жыртқыш құстың паспортын ресімдеуге арналған өтініш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Аңшы жыртқыш құсының паспортын ресімдеуді сұраймын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Аңшы жыртқыш құстың түрі, жынысы, туған жылы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Ұстау мақсаты және орны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Ие болу тәсілі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Алынбайтын сақиналары немесе микрочиптерінің болуы туралы мәліметтер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__ жылғы ______________________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(өтінім берілген күн)             (қолы, аты, әкесінің аты, тегі)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(жеке кәсіпкерлер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болып табылатын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тұлғаларды қоспағанда)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 енгізілетін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бұйрықтарының тізбесіне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18-03/369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маңызы бар сулы-батпақты алқаптардың тізімі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9"/>
        <w:gridCol w:w="3171"/>
        <w:gridCol w:w="1695"/>
        <w:gridCol w:w="5375"/>
      </w:tblGrid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Сулы-батпақты жерлердің атауы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Орналасуы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Көлемі, гектар
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Жаркөл көлдер тобы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Ақмола, Қостанай облыстары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8 818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Жұмай-Майшұқыр көлдер тобы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12 490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Құмдыкөл-Жарлыкөл көлдер тобы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20 350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Тұзащы және Қарасор көлдері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8 582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Ұялышалқар көлдер тобы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20 360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өзенінің төменгі сағасы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102 195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Сорбұлақ көлі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18 540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 көлдер жүйесі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32 530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Еділ атырауының қазақстандық бөлігі. Жамбай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289 075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Ембі өзенінің төменгі сағасы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208 990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көлінің көршілес акваторийімен Қара Ертіс өзенінің атырауы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104 200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Марқакөл көлі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75 048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алабы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Жамбыл, Түркістан облыстары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25 714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Көшім көлдері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175 315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көлі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27 530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Балықтыкөл көлі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10 430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Қарасор көлі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37 286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Сасыққөл көлі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Қамыс-Жаманкөл көлдері тобы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Ақжан көлі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Батпақкөл көлі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Бозшакөл көлі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Құсмұрын көлі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92 510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Жаркөлі көлі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12 774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Сұлукөл көлі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Мамыркөл көлі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Санкебай көлдері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Сарықопа көлдер жүйесі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Шошқалы көлдер жүйесі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13 580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көлі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Қорғанкөл көлі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көлі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 көлі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Қақ көлі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 көлі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көлі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Қақ көлі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көлі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Сорбалық-Майбалық көлдер тобы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Шағлытеңіз көлі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34 750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өзенінің төменгі сағасы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147 950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Қызылкөл көлі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су қоймасы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113 000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Шошқалы көлдері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