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8664" w14:textId="90d8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бекіту туралы" Қазақстан Республикасы Спорт және дене шынықтыру істері агенттігі төрағасының 2014 жылғы 28 шілдедегі № 296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8 қаңтардағы № 2 бұйрығы. Қазақстан Республикасының Әділет министрлігінде 2020 жылғы 13 қаңтарда № 19868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 </w:t>
      </w:r>
      <w:r>
        <w:rPr>
          <w:rFonts w:ascii="Times New Roman"/>
          <w:b w:val="false"/>
          <w:i w:val="false"/>
          <w:color w:val="000000"/>
          <w:sz w:val="28"/>
        </w:rPr>
        <w:t>2) тармақшасына</w:t>
      </w:r>
      <w:r>
        <w:rPr>
          <w:rFonts w:ascii="Times New Roman"/>
          <w:b w:val="false"/>
          <w:i w:val="false"/>
          <w:color w:val="000000"/>
          <w:sz w:val="28"/>
        </w:rPr>
        <w:t xml:space="preserve"> және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52)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бекіту туралы" Қазақстан Республикасы Спорт және дене шынықтыру істері агенттігі төрағасының 2014 жылғы 28 шілдедегі № 296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9677 болып тіркелген, "Әділет" ақпараттық-құқықтық жүйесінде 2014 жылы 23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дәрежелі спортшылармен шарттар бойынша ақша төлемінің </w:t>
      </w:r>
      <w:r>
        <w:rPr>
          <w:rFonts w:ascii="Times New Roman"/>
          <w:b w:val="false"/>
          <w:i w:val="false"/>
          <w:color w:val="000000"/>
          <w:sz w:val="28"/>
        </w:rPr>
        <w:t>мөлшері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w:t>
      </w:r>
      <w:r>
        <w:rPr>
          <w:rFonts w:ascii="Times New Roman"/>
          <w:b w:val="false"/>
          <w:i w:val="false"/>
          <w:color w:val="000000"/>
          <w:sz w:val="28"/>
        </w:rPr>
        <w:t>мөлшерінде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2-бағанның тақырыбы мынадай редакцияда жазылсын, орыс тіліндегі мәтін өзгермейді:</w:t>
      </w:r>
    </w:p>
    <w:bookmarkEnd w:id="4"/>
    <w:bookmarkStart w:name="z6" w:id="5"/>
    <w:p>
      <w:pPr>
        <w:spacing w:after="0"/>
        <w:ind w:left="0"/>
        <w:jc w:val="both"/>
      </w:pPr>
      <w:r>
        <w:rPr>
          <w:rFonts w:ascii="Times New Roman"/>
          <w:b w:val="false"/>
          <w:i w:val="false"/>
          <w:color w:val="000000"/>
          <w:sz w:val="28"/>
        </w:rPr>
        <w:t>
      "Тұлғалардың санаты және жарыстың атауы";</w:t>
      </w:r>
    </w:p>
    <w:bookmarkEnd w:id="5"/>
    <w:bookmarkStart w:name="z7" w:id="6"/>
    <w:p>
      <w:pPr>
        <w:spacing w:after="0"/>
        <w:ind w:left="0"/>
        <w:jc w:val="both"/>
      </w:pPr>
      <w:r>
        <w:rPr>
          <w:rFonts w:ascii="Times New Roman"/>
          <w:b w:val="false"/>
          <w:i w:val="false"/>
          <w:color w:val="000000"/>
          <w:sz w:val="28"/>
        </w:rPr>
        <w:t>
      4-бағанның тақырыбы мынадай редакцияда жазылсын, орыс тіліндегі мәтін өзгермейді:</w:t>
      </w:r>
    </w:p>
    <w:bookmarkEnd w:id="6"/>
    <w:bookmarkStart w:name="z8" w:id="7"/>
    <w:p>
      <w:pPr>
        <w:spacing w:after="0"/>
        <w:ind w:left="0"/>
        <w:jc w:val="both"/>
      </w:pPr>
      <w:r>
        <w:rPr>
          <w:rFonts w:ascii="Times New Roman"/>
          <w:b w:val="false"/>
          <w:i w:val="false"/>
          <w:color w:val="000000"/>
          <w:sz w:val="28"/>
        </w:rPr>
        <w:t>
      "Шарттар бойынша ай сайынғы ақшалай төлемдердің мөлшері (АҚШ доллары)";</w:t>
      </w:r>
    </w:p>
    <w:bookmarkEnd w:id="7"/>
    <w:bookmarkStart w:name="z9" w:id="8"/>
    <w:p>
      <w:pPr>
        <w:spacing w:after="0"/>
        <w:ind w:left="0"/>
        <w:jc w:val="both"/>
      </w:pPr>
      <w:r>
        <w:rPr>
          <w:rFonts w:ascii="Times New Roman"/>
          <w:b w:val="false"/>
          <w:i w:val="false"/>
          <w:color w:val="000000"/>
          <w:sz w:val="28"/>
        </w:rPr>
        <w:t>
      реттік нөмірі 2-жолдың 2-бағаны мынадай редакцияда жазылсын, орыс тіліндегі мәтін өзгермейді:</w:t>
      </w:r>
    </w:p>
    <w:bookmarkEnd w:id="8"/>
    <w:bookmarkStart w:name="z10" w:id="9"/>
    <w:p>
      <w:pPr>
        <w:spacing w:after="0"/>
        <w:ind w:left="0"/>
        <w:jc w:val="both"/>
      </w:pPr>
      <w:r>
        <w:rPr>
          <w:rFonts w:ascii="Times New Roman"/>
          <w:b w:val="false"/>
          <w:i w:val="false"/>
          <w:color w:val="000000"/>
          <w:sz w:val="28"/>
        </w:rPr>
        <w:t>
      "Паралимпиада, Сурдлимпиада ойындарында медаль жеңіп алуға үміткер спортшыларды даярлауды жүзеге асыратын бас жаттықтырушылар";</w:t>
      </w:r>
    </w:p>
    <w:bookmarkEnd w:id="9"/>
    <w:bookmarkStart w:name="z11" w:id="10"/>
    <w:p>
      <w:pPr>
        <w:spacing w:after="0"/>
        <w:ind w:left="0"/>
        <w:jc w:val="both"/>
      </w:pPr>
      <w:r>
        <w:rPr>
          <w:rFonts w:ascii="Times New Roman"/>
          <w:b w:val="false"/>
          <w:i w:val="false"/>
          <w:color w:val="000000"/>
          <w:sz w:val="28"/>
        </w:rPr>
        <w:t>
      реттік нөмірі 6-жолда:</w:t>
      </w:r>
    </w:p>
    <w:bookmarkEnd w:id="10"/>
    <w:bookmarkStart w:name="z12" w:id="11"/>
    <w:p>
      <w:pPr>
        <w:spacing w:after="0"/>
        <w:ind w:left="0"/>
        <w:jc w:val="both"/>
      </w:pPr>
      <w:r>
        <w:rPr>
          <w:rFonts w:ascii="Times New Roman"/>
          <w:b w:val="false"/>
          <w:i w:val="false"/>
          <w:color w:val="000000"/>
          <w:sz w:val="28"/>
        </w:rPr>
        <w:t>
      2-бағаны мынадай редакцияда жазылсын, орыс тіліндегі мәтін өзгермейді:</w:t>
      </w:r>
    </w:p>
    <w:bookmarkEnd w:id="11"/>
    <w:bookmarkStart w:name="z13" w:id="12"/>
    <w:p>
      <w:pPr>
        <w:spacing w:after="0"/>
        <w:ind w:left="0"/>
        <w:jc w:val="both"/>
      </w:pPr>
      <w:r>
        <w:rPr>
          <w:rFonts w:ascii="Times New Roman"/>
          <w:b w:val="false"/>
          <w:i w:val="false"/>
          <w:color w:val="000000"/>
          <w:sz w:val="28"/>
        </w:rPr>
        <w:t>
      "Спортшылары Олимпиада, Паралимпиада, Сурдлимпиада ойындарында, олимпиадалық спорт түрлері бойынша әлем чемпионаттарында медаль жеңіп алуға үміткер командалардың дәрігерлері, массажистері";</w:t>
      </w:r>
    </w:p>
    <w:bookmarkEnd w:id="12"/>
    <w:bookmarkStart w:name="z14" w:id="13"/>
    <w:p>
      <w:pPr>
        <w:spacing w:after="0"/>
        <w:ind w:left="0"/>
        <w:jc w:val="both"/>
      </w:pPr>
      <w:r>
        <w:rPr>
          <w:rFonts w:ascii="Times New Roman"/>
          <w:b w:val="false"/>
          <w:i w:val="false"/>
          <w:color w:val="000000"/>
          <w:sz w:val="28"/>
        </w:rPr>
        <w:t>
      4-бағаны мынадай редакцияда жазылсын, орыс тіліндегі мәтін өзгермейді:</w:t>
      </w:r>
    </w:p>
    <w:bookmarkEnd w:id="13"/>
    <w:bookmarkStart w:name="z15" w:id="14"/>
    <w:p>
      <w:pPr>
        <w:spacing w:after="0"/>
        <w:ind w:left="0"/>
        <w:jc w:val="both"/>
      </w:pPr>
      <w:r>
        <w:rPr>
          <w:rFonts w:ascii="Times New Roman"/>
          <w:b w:val="false"/>
          <w:i w:val="false"/>
          <w:color w:val="000000"/>
          <w:sz w:val="28"/>
        </w:rPr>
        <w:t>
      "500 (бес жүз) бастап 2000 (екі мың) дейін".</w:t>
      </w:r>
    </w:p>
    <w:bookmarkEnd w:id="14"/>
    <w:bookmarkStart w:name="z16" w:id="15"/>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w:t>
      </w:r>
    </w:p>
    <w:bookmarkEnd w:id="15"/>
    <w:bookmarkStart w:name="z17"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18" w:id="17"/>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17"/>
    <w:bookmarkStart w:name="z19" w:id="18"/>
    <w:p>
      <w:pPr>
        <w:spacing w:after="0"/>
        <w:ind w:left="0"/>
        <w:jc w:val="both"/>
      </w:pPr>
      <w:r>
        <w:rPr>
          <w:rFonts w:ascii="Times New Roman"/>
          <w:b w:val="false"/>
          <w:i w:val="false"/>
          <w:color w:val="000000"/>
          <w:sz w:val="28"/>
        </w:rPr>
        <w:t>
      3) осы бұйрықпен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8"/>
    <w:bookmarkStart w:name="z20"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9"/>
    <w:bookmarkStart w:name="z21"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2020 жылғы 8қаңтардағы</w:t>
            </w:r>
            <w:r>
              <w:br/>
            </w:r>
            <w:r>
              <w:rPr>
                <w:rFonts w:ascii="Times New Roman"/>
                <w:b w:val="false"/>
                <w:i w:val="false"/>
                <w:color w:val="000000"/>
                <w:sz w:val="20"/>
              </w:rPr>
              <w:t xml:space="preserve">№ 2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Спорт және дене шынықтыру</w:t>
            </w:r>
            <w:r>
              <w:br/>
            </w:r>
            <w:r>
              <w:rPr>
                <w:rFonts w:ascii="Times New Roman"/>
                <w:b w:val="false"/>
                <w:i w:val="false"/>
                <w:color w:val="000000"/>
                <w:sz w:val="20"/>
              </w:rPr>
              <w:t>істері агенттігі төрағасының</w:t>
            </w:r>
            <w:r>
              <w:br/>
            </w:r>
            <w:r>
              <w:rPr>
                <w:rFonts w:ascii="Times New Roman"/>
                <w:b w:val="false"/>
                <w:i w:val="false"/>
                <w:color w:val="000000"/>
                <w:sz w:val="20"/>
              </w:rPr>
              <w:t>2014 жылғы 28 шілдедегі</w:t>
            </w:r>
            <w:r>
              <w:br/>
            </w:r>
            <w:r>
              <w:rPr>
                <w:rFonts w:ascii="Times New Roman"/>
                <w:b w:val="false"/>
                <w:i w:val="false"/>
                <w:color w:val="000000"/>
                <w:sz w:val="20"/>
              </w:rPr>
              <w:t>№ 296 бұйрығына</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Жоғары дәрежелі спортшылармен спорттық қызмет туралы шарттар бойынша ақша төлемінің мөлшері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2785"/>
        <w:gridCol w:w="507"/>
        <w:gridCol w:w="1899"/>
        <w:gridCol w:w="6713"/>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санаты және жарыстың атауы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ай сайынғы ақшалай төлемдердің мөлшері (АҚШ доллары)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ойындарында медаль жеңіп алуға дайындықты жүзеге асыратын үміткер спортшылар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(жеті жүз) бастап</w:t>
            </w:r>
            <w:r>
              <w:br/>
            </w:r>
            <w:r>
              <w:rPr>
                <w:rFonts w:ascii="Times New Roman"/>
                <w:b w:val="false"/>
                <w:i w:val="false"/>
                <w:color w:val="000000"/>
                <w:sz w:val="20"/>
              </w:rPr>
              <w:t>
7500 (жеті мың бес жүз) дейін</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Олимпиада ойындары басталғанға дейін ай сайын аталған сомадан 50%-ы төленеді, қалған 50%-ы Олимпиадалық медальды жеңіп алу келісімшартының шарттарын орындағаннан кейін Олимпиада ойындары аяқталған соң күнтізбелік 30 (отыз) күн ішінде төленеді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бастап</w:t>
            </w:r>
            <w:r>
              <w:br/>
            </w:r>
            <w:r>
              <w:rPr>
                <w:rFonts w:ascii="Times New Roman"/>
                <w:b w:val="false"/>
                <w:i w:val="false"/>
                <w:color w:val="000000"/>
                <w:sz w:val="20"/>
              </w:rPr>
              <w:t>
5500 (бес мың бес жүз)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(үш жүз) бастап</w:t>
            </w:r>
            <w:r>
              <w:br/>
            </w:r>
            <w:r>
              <w:rPr>
                <w:rFonts w:ascii="Times New Roman"/>
                <w:b w:val="false"/>
                <w:i w:val="false"/>
                <w:color w:val="000000"/>
                <w:sz w:val="20"/>
              </w:rPr>
              <w:t>
3500 (үш мың бес жүз)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Сурдлимпиада ойындарында медаль жеңіп алуға дайындықты жүзеге асыратын үміткер спортшылар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(жеті жүз) бастап</w:t>
            </w:r>
            <w:r>
              <w:br/>
            </w:r>
            <w:r>
              <w:rPr>
                <w:rFonts w:ascii="Times New Roman"/>
                <w:b w:val="false"/>
                <w:i w:val="false"/>
                <w:color w:val="000000"/>
                <w:sz w:val="20"/>
              </w:rPr>
              <w:t>
3000 (үш мың) дейін</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Паралимпиада, Сурдлимпиада ойындары басталғанға дейін ай сайын аталған сомадан 50%-ы төленеді, қалған 50%-ы медальды жеңіп алу келісімшар-тының шарттарын орындағаннан кейін Паралимпиада, Сурдлимпиада ойындары аяқталған соң күнтізбелік 30 (отыз) күн ішінде төленеді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бастап</w:t>
            </w:r>
            <w:r>
              <w:br/>
            </w:r>
            <w:r>
              <w:rPr>
                <w:rFonts w:ascii="Times New Roman"/>
                <w:b w:val="false"/>
                <w:i w:val="false"/>
                <w:color w:val="000000"/>
                <w:sz w:val="20"/>
              </w:rPr>
              <w:t>
2000 (екі мың)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(үш жүз) бастап</w:t>
            </w:r>
            <w:r>
              <w:br/>
            </w:r>
            <w:r>
              <w:rPr>
                <w:rFonts w:ascii="Times New Roman"/>
                <w:b w:val="false"/>
                <w:i w:val="false"/>
                <w:color w:val="000000"/>
                <w:sz w:val="20"/>
              </w:rPr>
              <w:t>
1500 (бір мың бес жүз)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ойындарының чемпиондары мен жүлдегерлері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(жеті жүз) бастап</w:t>
            </w:r>
            <w:r>
              <w:br/>
            </w:r>
            <w:r>
              <w:rPr>
                <w:rFonts w:ascii="Times New Roman"/>
                <w:b w:val="false"/>
                <w:i w:val="false"/>
                <w:color w:val="000000"/>
                <w:sz w:val="20"/>
              </w:rPr>
              <w:t>
5000 (бес мың) дейін</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келісімшартқа сәйкес спорттық дайындықты жалғастырған жағдайда келесі Олимпиада ойындарына дейін жүзеге асырылатын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бастап</w:t>
            </w:r>
            <w:r>
              <w:br/>
            </w:r>
            <w:r>
              <w:rPr>
                <w:rFonts w:ascii="Times New Roman"/>
                <w:b w:val="false"/>
                <w:i w:val="false"/>
                <w:color w:val="000000"/>
                <w:sz w:val="20"/>
              </w:rPr>
              <w:t>
4000 (төрт мың)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(үш жүз) бастап</w:t>
            </w:r>
            <w:r>
              <w:br/>
            </w:r>
            <w:r>
              <w:rPr>
                <w:rFonts w:ascii="Times New Roman"/>
                <w:b w:val="false"/>
                <w:i w:val="false"/>
                <w:color w:val="000000"/>
                <w:sz w:val="20"/>
              </w:rPr>
              <w:t>
3000 (үш мың)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Сурдлимпиада ойындарының чемпиондары мен жүлдегерлері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(жеті жүз) бастап</w:t>
            </w:r>
            <w:r>
              <w:br/>
            </w:r>
            <w:r>
              <w:rPr>
                <w:rFonts w:ascii="Times New Roman"/>
                <w:b w:val="false"/>
                <w:i w:val="false"/>
                <w:color w:val="000000"/>
                <w:sz w:val="20"/>
              </w:rPr>
              <w:t>
3000 (үш мың) дейін</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келісімшартқа сәйкес спорттық дайындықты жалғастырған жағдайда Паралимпиада, Сурдлимпиада ойындарынан кейін жүзеге асырылатын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бастап</w:t>
            </w:r>
            <w:r>
              <w:br/>
            </w:r>
            <w:r>
              <w:rPr>
                <w:rFonts w:ascii="Times New Roman"/>
                <w:b w:val="false"/>
                <w:i w:val="false"/>
                <w:color w:val="000000"/>
                <w:sz w:val="20"/>
              </w:rPr>
              <w:t>
2000 (екі мың)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(үш жүз) бастап</w:t>
            </w:r>
            <w:r>
              <w:br/>
            </w:r>
            <w:r>
              <w:rPr>
                <w:rFonts w:ascii="Times New Roman"/>
                <w:b w:val="false"/>
                <w:i w:val="false"/>
                <w:color w:val="000000"/>
                <w:sz w:val="20"/>
              </w:rPr>
              <w:t>
1500 (бір мың бес жүз)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 бойынша әлем чемпионатының чемпиондары мен жүлдегерлері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(жеті жүз) бастап</w:t>
            </w:r>
            <w:r>
              <w:br/>
            </w:r>
            <w:r>
              <w:rPr>
                <w:rFonts w:ascii="Times New Roman"/>
                <w:b w:val="false"/>
                <w:i w:val="false"/>
                <w:color w:val="000000"/>
                <w:sz w:val="20"/>
              </w:rPr>
              <w:t>
4000 (төрт мың) дейін</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келісімшартқа сәйкес спорттық дайындықты жалғастырған жағдайда келесі әлем чемпионатына дейін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бастап</w:t>
            </w:r>
            <w:r>
              <w:br/>
            </w:r>
            <w:r>
              <w:rPr>
                <w:rFonts w:ascii="Times New Roman"/>
                <w:b w:val="false"/>
                <w:i w:val="false"/>
                <w:color w:val="000000"/>
                <w:sz w:val="20"/>
              </w:rPr>
              <w:t>
3000 (үш мың)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(үш жүз) бастап</w:t>
            </w:r>
            <w:r>
              <w:br/>
            </w:r>
            <w:r>
              <w:rPr>
                <w:rFonts w:ascii="Times New Roman"/>
                <w:b w:val="false"/>
                <w:i w:val="false"/>
                <w:color w:val="000000"/>
                <w:sz w:val="20"/>
              </w:rPr>
              <w:t>
2000 (екі мың)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ойындарының (жабық ғимараттардағы Азия ойындарын, Жасөспірімдер Азия ойындарын, Паралимпиада, Сурдлимпиада ойындарын, Азия ойындарын қоспағанда) чемпиондары мен жүлдегерлері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бастап</w:t>
            </w:r>
            <w:r>
              <w:br/>
            </w:r>
            <w:r>
              <w:rPr>
                <w:rFonts w:ascii="Times New Roman"/>
                <w:b w:val="false"/>
                <w:i w:val="false"/>
                <w:color w:val="000000"/>
                <w:sz w:val="20"/>
              </w:rPr>
              <w:t>
1000 (бір мың) дейін</w:t>
            </w:r>
          </w:p>
        </w:tc>
        <w:tc>
          <w:tcPr>
            <w:tcW w:w="6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спортшы келісімшартқа сәйкес спорттық дайындықты жалғастырған жағдайда келесі Азия ойындарына дейін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(үш жүз) бастап</w:t>
            </w:r>
            <w:r>
              <w:br/>
            </w:r>
            <w:r>
              <w:rPr>
                <w:rFonts w:ascii="Times New Roman"/>
                <w:b w:val="false"/>
                <w:i w:val="false"/>
                <w:color w:val="000000"/>
                <w:sz w:val="20"/>
              </w:rPr>
              <w:t>
700 (жеті жүз)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(екі жүз) бастап</w:t>
            </w:r>
            <w:r>
              <w:br/>
            </w:r>
            <w:r>
              <w:rPr>
                <w:rFonts w:ascii="Times New Roman"/>
                <w:b w:val="false"/>
                <w:i w:val="false"/>
                <w:color w:val="000000"/>
                <w:sz w:val="20"/>
              </w:rPr>
              <w:t>
400 (төрт жүз) дейін</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