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6896" w14:textId="c106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2020 жылғы 6 қаңтардағы № 138 бұйрығы. Қазақстан Республикасының Әділет министрлігінде 2020 жылғы 15 қаңтарда № 19878 болып тіркелді. Күші жойылды - Қазақстан Республикасы Экология және табиғи ресурстар министрінің 2024 жылғы 21 мамырдағы № 107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21.05.2024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15722 болып тіркелген, 2017 жылғы 25 қыркүйекте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учаскелерін қайта бекітіп беру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жаңа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6 қаңтардағы</w:t>
            </w:r>
            <w:r>
              <w:br/>
            </w:r>
            <w:r>
              <w:rPr>
                <w:rFonts w:ascii="Times New Roman"/>
                <w:b w:val="false"/>
                <w:i w:val="false"/>
                <w:color w:val="000000"/>
                <w:sz w:val="20"/>
              </w:rPr>
              <w:t>№ 138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айдындарын және (немесе)</w:t>
            </w:r>
            <w:r>
              <w:br/>
            </w:r>
            <w:r>
              <w:rPr>
                <w:rFonts w:ascii="Times New Roman"/>
                <w:b w:val="false"/>
                <w:i w:val="false"/>
                <w:color w:val="000000"/>
                <w:sz w:val="20"/>
              </w:rPr>
              <w:t>учаскелерін қайта бекітіп</w:t>
            </w:r>
            <w:r>
              <w:br/>
            </w:r>
            <w:r>
              <w:rPr>
                <w:rFonts w:ascii="Times New Roman"/>
                <w:b w:val="false"/>
                <w:i w:val="false"/>
                <w:color w:val="000000"/>
                <w:sz w:val="20"/>
              </w:rPr>
              <w:t>беру жөніндегі 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10"/>
    <w:p>
      <w:pPr>
        <w:spacing w:after="0"/>
        <w:ind w:left="0"/>
        <w:jc w:val="left"/>
      </w:pPr>
      <w:r>
        <w:rPr>
          <w:rFonts w:ascii="Times New Roman"/>
          <w:b/>
          <w:i w:val="false"/>
          <w:color w:val="000000"/>
        </w:rPr>
        <w:t xml:space="preserve"> Аңшылық алқаптарды қайта бекітіп беруге өтінім</w:t>
      </w:r>
    </w:p>
    <w:bookmarkEnd w:id="10"/>
    <w:p>
      <w:pPr>
        <w:spacing w:after="0"/>
        <w:ind w:left="0"/>
        <w:jc w:val="both"/>
      </w:pPr>
      <w:r>
        <w:rPr>
          <w:rFonts w:ascii="Times New Roman"/>
          <w:b w:val="false"/>
          <w:i w:val="false"/>
          <w:color w:val="000000"/>
          <w:sz w:val="28"/>
        </w:rPr>
        <w:t xml:space="preserve">
      _________________ облысы _________________________ ауданында </w:t>
      </w:r>
    </w:p>
    <w:p>
      <w:pPr>
        <w:spacing w:after="0"/>
        <w:ind w:left="0"/>
        <w:jc w:val="both"/>
      </w:pPr>
      <w:r>
        <w:rPr>
          <w:rFonts w:ascii="Times New Roman"/>
          <w:b w:val="false"/>
          <w:i w:val="false"/>
          <w:color w:val="000000"/>
          <w:sz w:val="28"/>
        </w:rPr>
        <w:t xml:space="preserve">
      орналасқан _________________________________________________________" </w:t>
      </w:r>
    </w:p>
    <w:p>
      <w:pPr>
        <w:spacing w:after="0"/>
        <w:ind w:left="0"/>
        <w:jc w:val="both"/>
      </w:pPr>
      <w:r>
        <w:rPr>
          <w:rFonts w:ascii="Times New Roman"/>
          <w:b w:val="false"/>
          <w:i w:val="false"/>
          <w:color w:val="000000"/>
          <w:sz w:val="28"/>
        </w:rPr>
        <w:t xml:space="preserve">
                              (аңшылық алқаптың атауы) </w:t>
      </w:r>
    </w:p>
    <w:p>
      <w:pPr>
        <w:spacing w:after="0"/>
        <w:ind w:left="0"/>
        <w:jc w:val="both"/>
      </w:pPr>
      <w:r>
        <w:rPr>
          <w:rFonts w:ascii="Times New Roman"/>
          <w:b w:val="false"/>
          <w:i w:val="false"/>
          <w:color w:val="000000"/>
          <w:sz w:val="28"/>
        </w:rPr>
        <w:t xml:space="preserve">
      __________________________________________ аңшылық алқабын қайта бекітіп </w:t>
      </w:r>
    </w:p>
    <w:p>
      <w:pPr>
        <w:spacing w:after="0"/>
        <w:ind w:left="0"/>
        <w:jc w:val="both"/>
      </w:pPr>
      <w:r>
        <w:rPr>
          <w:rFonts w:ascii="Times New Roman"/>
          <w:b w:val="false"/>
          <w:i w:val="false"/>
          <w:color w:val="000000"/>
          <w:sz w:val="28"/>
        </w:rPr>
        <w:t xml:space="preserve">
      беруіңізді сұраймын. </w:t>
      </w:r>
    </w:p>
    <w:bookmarkStart w:name="z14" w:id="11"/>
    <w:p>
      <w:pPr>
        <w:spacing w:after="0"/>
        <w:ind w:left="0"/>
        <w:jc w:val="both"/>
      </w:pPr>
      <w:r>
        <w:rPr>
          <w:rFonts w:ascii="Times New Roman"/>
          <w:b w:val="false"/>
          <w:i w:val="false"/>
          <w:color w:val="000000"/>
          <w:sz w:val="28"/>
        </w:rPr>
        <w:t xml:space="preserve">
      1. Өтінім беруші туралы мәліметтер: жеке тұлғалар үшін: тегі, аты, әкесінің аты </w:t>
      </w:r>
    </w:p>
    <w:bookmarkEnd w:id="11"/>
    <w:p>
      <w:pPr>
        <w:spacing w:after="0"/>
        <w:ind w:left="0"/>
        <w:jc w:val="both"/>
      </w:pPr>
      <w:r>
        <w:rPr>
          <w:rFonts w:ascii="Times New Roman"/>
          <w:b w:val="false"/>
          <w:i w:val="false"/>
          <w:color w:val="000000"/>
          <w:sz w:val="28"/>
        </w:rPr>
        <w:t xml:space="preserve">
      (ол болған жағдайда), жеке сәйкестендіру нөмірі, заңды тұлғалар үшін: заңды тұлғаның </w:t>
      </w:r>
    </w:p>
    <w:p>
      <w:pPr>
        <w:spacing w:after="0"/>
        <w:ind w:left="0"/>
        <w:jc w:val="both"/>
      </w:pPr>
      <w:r>
        <w:rPr>
          <w:rFonts w:ascii="Times New Roman"/>
          <w:b w:val="false"/>
          <w:i w:val="false"/>
          <w:color w:val="000000"/>
          <w:sz w:val="28"/>
        </w:rPr>
        <w:t xml:space="preserve">
      атауы, деректемелері, бизнес-сәйкестендіру нөмірі) ____ </w:t>
      </w:r>
    </w:p>
    <w:p>
      <w:pPr>
        <w:spacing w:after="0"/>
        <w:ind w:left="0"/>
        <w:jc w:val="both"/>
      </w:pPr>
      <w:r>
        <w:rPr>
          <w:rFonts w:ascii="Times New Roman"/>
          <w:b w:val="false"/>
          <w:i w:val="false"/>
          <w:color w:val="000000"/>
          <w:sz w:val="28"/>
        </w:rPr>
        <w:t xml:space="preserve">
      ___________________________________________________________________ </w:t>
      </w:r>
    </w:p>
    <w:bookmarkStart w:name="z15" w:id="12"/>
    <w:p>
      <w:pPr>
        <w:spacing w:after="0"/>
        <w:ind w:left="0"/>
        <w:jc w:val="both"/>
      </w:pPr>
      <w:r>
        <w:rPr>
          <w:rFonts w:ascii="Times New Roman"/>
          <w:b w:val="false"/>
          <w:i w:val="false"/>
          <w:color w:val="000000"/>
          <w:sz w:val="28"/>
        </w:rPr>
        <w:t xml:space="preserve">
      2. Өтінім берушінің мекенжайы (индекс, облыс, аудан, көше, үй №, пәтер </w:t>
      </w:r>
    </w:p>
    <w:bookmarkEnd w:id="12"/>
    <w:p>
      <w:pPr>
        <w:spacing w:after="0"/>
        <w:ind w:left="0"/>
        <w:jc w:val="both"/>
      </w:pPr>
      <w:r>
        <w:rPr>
          <w:rFonts w:ascii="Times New Roman"/>
          <w:b w:val="false"/>
          <w:i w:val="false"/>
          <w:color w:val="000000"/>
          <w:sz w:val="28"/>
        </w:rPr>
        <w:t xml:space="preserve">
      № (бар болса), телефоны)______________________________________________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16" w:id="13"/>
    <w:p>
      <w:pPr>
        <w:spacing w:after="0"/>
        <w:ind w:left="0"/>
        <w:jc w:val="both"/>
      </w:pPr>
      <w:r>
        <w:rPr>
          <w:rFonts w:ascii="Times New Roman"/>
          <w:b w:val="false"/>
          <w:i w:val="false"/>
          <w:color w:val="000000"/>
          <w:sz w:val="28"/>
        </w:rPr>
        <w:t xml:space="preserve">
      3. Аңшылық алқабы _____________________________ облысы әкімдігінің </w:t>
      </w:r>
    </w:p>
    <w:bookmarkEnd w:id="13"/>
    <w:p>
      <w:pPr>
        <w:spacing w:after="0"/>
        <w:ind w:left="0"/>
        <w:jc w:val="both"/>
      </w:pPr>
      <w:r>
        <w:rPr>
          <w:rFonts w:ascii="Times New Roman"/>
          <w:b w:val="false"/>
          <w:i w:val="false"/>
          <w:color w:val="000000"/>
          <w:sz w:val="28"/>
        </w:rPr>
        <w:t xml:space="preserve">
      20____ жылғы "____" ______________ №_____________ қаулысына және 20___ </w:t>
      </w:r>
    </w:p>
    <w:p>
      <w:pPr>
        <w:spacing w:after="0"/>
        <w:ind w:left="0"/>
        <w:jc w:val="both"/>
      </w:pPr>
      <w:r>
        <w:rPr>
          <w:rFonts w:ascii="Times New Roman"/>
          <w:b w:val="false"/>
          <w:i w:val="false"/>
          <w:color w:val="000000"/>
          <w:sz w:val="28"/>
        </w:rPr>
        <w:t xml:space="preserve">
      "____" ______________ № _________ шартқа сәйкес бекітіп берілді. </w:t>
      </w:r>
    </w:p>
    <w:bookmarkStart w:name="z17" w:id="14"/>
    <w:p>
      <w:pPr>
        <w:spacing w:after="0"/>
        <w:ind w:left="0"/>
        <w:jc w:val="both"/>
      </w:pPr>
      <w:r>
        <w:rPr>
          <w:rFonts w:ascii="Times New Roman"/>
          <w:b w:val="false"/>
          <w:i w:val="false"/>
          <w:color w:val="000000"/>
          <w:sz w:val="28"/>
        </w:rPr>
        <w:t xml:space="preserve">
      4. Қоса берілген құжаттар көшірмелері (түпнұсқа салыстыру үшін беріліп отыр): </w:t>
      </w:r>
    </w:p>
    <w:bookmarkEnd w:id="14"/>
    <w:p>
      <w:pPr>
        <w:spacing w:after="0"/>
        <w:ind w:left="0"/>
        <w:jc w:val="both"/>
      </w:pPr>
      <w:r>
        <w:rPr>
          <w:rFonts w:ascii="Times New Roman"/>
          <w:b w:val="false"/>
          <w:i w:val="false"/>
          <w:color w:val="000000"/>
          <w:sz w:val="28"/>
        </w:rPr>
        <w:t xml:space="preserve">
      ______________________________________________________________ </w:t>
      </w:r>
    </w:p>
    <w:bookmarkStart w:name="z18" w:id="15"/>
    <w:p>
      <w:pPr>
        <w:spacing w:after="0"/>
        <w:ind w:left="0"/>
        <w:jc w:val="both"/>
      </w:pPr>
      <w:r>
        <w:rPr>
          <w:rFonts w:ascii="Times New Roman"/>
          <w:b w:val="false"/>
          <w:i w:val="false"/>
          <w:color w:val="000000"/>
          <w:sz w:val="28"/>
        </w:rPr>
        <w:t xml:space="preserve">
      5. Қайта бекіту мерзімі __________________ жыл. </w:t>
      </w:r>
    </w:p>
    <w:bookmarkEnd w:id="15"/>
    <w:bookmarkStart w:name="z19" w:id="16"/>
    <w:p>
      <w:pPr>
        <w:spacing w:after="0"/>
        <w:ind w:left="0"/>
        <w:jc w:val="both"/>
      </w:pPr>
      <w:r>
        <w:rPr>
          <w:rFonts w:ascii="Times New Roman"/>
          <w:b w:val="false"/>
          <w:i w:val="false"/>
          <w:color w:val="000000"/>
          <w:sz w:val="28"/>
        </w:rPr>
        <w:t xml:space="preserve">
      6. Берілген ақпараттың дұрыстығын растаймын және теріс мәліметтер бергенім үшін </w:t>
      </w:r>
    </w:p>
    <w:bookmarkEnd w:id="16"/>
    <w:p>
      <w:pPr>
        <w:spacing w:after="0"/>
        <w:ind w:left="0"/>
        <w:jc w:val="both"/>
      </w:pPr>
      <w:r>
        <w:rPr>
          <w:rFonts w:ascii="Times New Roman"/>
          <w:b w:val="false"/>
          <w:i w:val="false"/>
          <w:color w:val="000000"/>
          <w:sz w:val="28"/>
        </w:rPr>
        <w:t xml:space="preserve">
      Қазақстан Республикасының заңнамасына сәйкес жауаптылық жайында хабардармын. </w:t>
      </w:r>
    </w:p>
    <w:p>
      <w:pPr>
        <w:spacing w:after="0"/>
        <w:ind w:left="0"/>
        <w:jc w:val="both"/>
      </w:pPr>
      <w:r>
        <w:rPr>
          <w:rFonts w:ascii="Times New Roman"/>
          <w:b w:val="false"/>
          <w:i w:val="false"/>
          <w:color w:val="000000"/>
          <w:sz w:val="28"/>
        </w:rPr>
        <w:t xml:space="preserve">
      Берілген күні 20____ жылғы "____" ______________________ </w:t>
      </w:r>
    </w:p>
    <w:p>
      <w:pPr>
        <w:spacing w:after="0"/>
        <w:ind w:left="0"/>
        <w:jc w:val="both"/>
      </w:pPr>
      <w:r>
        <w:rPr>
          <w:rFonts w:ascii="Times New Roman"/>
          <w:b w:val="false"/>
          <w:i w:val="false"/>
          <w:color w:val="000000"/>
          <w:sz w:val="28"/>
        </w:rPr>
        <w:t xml:space="preserve">
      Өтінім беруші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немесе ұйымның атауы) </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кәсіпкерлер болып табылатын </w:t>
      </w:r>
    </w:p>
    <w:p>
      <w:pPr>
        <w:spacing w:after="0"/>
        <w:ind w:left="0"/>
        <w:jc w:val="both"/>
      </w:pPr>
      <w:r>
        <w:rPr>
          <w:rFonts w:ascii="Times New Roman"/>
          <w:b w:val="false"/>
          <w:i w:val="false"/>
          <w:color w:val="000000"/>
          <w:sz w:val="28"/>
        </w:rPr>
        <w:t>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6 қаңтардағы</w:t>
            </w:r>
            <w:r>
              <w:br/>
            </w:r>
            <w:r>
              <w:rPr>
                <w:rFonts w:ascii="Times New Roman"/>
                <w:b w:val="false"/>
                <w:i w:val="false"/>
                <w:color w:val="000000"/>
                <w:sz w:val="20"/>
              </w:rPr>
              <w:t>№ 138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айдындарын және (немесе)</w:t>
            </w:r>
            <w:r>
              <w:br/>
            </w:r>
            <w:r>
              <w:rPr>
                <w:rFonts w:ascii="Times New Roman"/>
                <w:b w:val="false"/>
                <w:i w:val="false"/>
                <w:color w:val="000000"/>
                <w:sz w:val="20"/>
              </w:rPr>
              <w:t>учаскелерін қайта бекітіп</w:t>
            </w:r>
            <w:r>
              <w:br/>
            </w:r>
            <w:r>
              <w:rPr>
                <w:rFonts w:ascii="Times New Roman"/>
                <w:b w:val="false"/>
                <w:i w:val="false"/>
                <w:color w:val="000000"/>
                <w:sz w:val="20"/>
              </w:rPr>
              <w:t>беру жөніндегі қағидаларға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7"/>
    <w:p>
      <w:pPr>
        <w:spacing w:after="0"/>
        <w:ind w:left="0"/>
        <w:jc w:val="left"/>
      </w:pPr>
      <w:r>
        <w:rPr>
          <w:rFonts w:ascii="Times New Roman"/>
          <w:b/>
          <w:i w:val="false"/>
          <w:color w:val="000000"/>
        </w:rPr>
        <w:t xml:space="preserve"> Балық шаруашылығы су айдындарын және (немесе) учаскелерін қайта бекітіп беруге өтінім</w:t>
      </w:r>
    </w:p>
    <w:bookmarkEnd w:id="17"/>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(су айдындары және (немесе) учаскелері) </w:t>
      </w:r>
    </w:p>
    <w:p>
      <w:pPr>
        <w:spacing w:after="0"/>
        <w:ind w:left="0"/>
        <w:jc w:val="both"/>
      </w:pPr>
      <w:r>
        <w:rPr>
          <w:rFonts w:ascii="Times New Roman"/>
          <w:b w:val="false"/>
          <w:i w:val="false"/>
          <w:color w:val="000000"/>
          <w:sz w:val="28"/>
        </w:rPr>
        <w:t xml:space="preserve">
      балық шаруашылығы су айдынын және (немесе) учаскесін қайта бекітіп </w:t>
      </w:r>
    </w:p>
    <w:p>
      <w:pPr>
        <w:spacing w:after="0"/>
        <w:ind w:left="0"/>
        <w:jc w:val="both"/>
      </w:pPr>
      <w:r>
        <w:rPr>
          <w:rFonts w:ascii="Times New Roman"/>
          <w:b w:val="false"/>
          <w:i w:val="false"/>
          <w:color w:val="000000"/>
          <w:sz w:val="28"/>
        </w:rPr>
        <w:t xml:space="preserve">
      беруіңізді сұраймын. </w:t>
      </w:r>
    </w:p>
    <w:bookmarkStart w:name="z23" w:id="18"/>
    <w:p>
      <w:pPr>
        <w:spacing w:after="0"/>
        <w:ind w:left="0"/>
        <w:jc w:val="both"/>
      </w:pPr>
      <w:r>
        <w:rPr>
          <w:rFonts w:ascii="Times New Roman"/>
          <w:b w:val="false"/>
          <w:i w:val="false"/>
          <w:color w:val="000000"/>
          <w:sz w:val="28"/>
        </w:rPr>
        <w:t xml:space="preserve">
      1. Өтінім беруші туралы мәліметтер: жеке тұлғалар үшін: тегі, аты, әкесінің аты </w:t>
      </w:r>
    </w:p>
    <w:bookmarkEnd w:id="18"/>
    <w:p>
      <w:pPr>
        <w:spacing w:after="0"/>
        <w:ind w:left="0"/>
        <w:jc w:val="both"/>
      </w:pPr>
      <w:r>
        <w:rPr>
          <w:rFonts w:ascii="Times New Roman"/>
          <w:b w:val="false"/>
          <w:i w:val="false"/>
          <w:color w:val="000000"/>
          <w:sz w:val="28"/>
        </w:rPr>
        <w:t xml:space="preserve">
      (ол болған жағдайда) жеке сәйкестендіру нөмірі, заңды тұлғалар үшін: </w:t>
      </w:r>
    </w:p>
    <w:p>
      <w:pPr>
        <w:spacing w:after="0"/>
        <w:ind w:left="0"/>
        <w:jc w:val="both"/>
      </w:pPr>
      <w:r>
        <w:rPr>
          <w:rFonts w:ascii="Times New Roman"/>
          <w:b w:val="false"/>
          <w:i w:val="false"/>
          <w:color w:val="000000"/>
          <w:sz w:val="28"/>
        </w:rPr>
        <w:t xml:space="preserve">
      заңды тұлғаның атауы, деректемелері, бизнес-сәйкестендіру нөмірі) 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24" w:id="19"/>
    <w:p>
      <w:pPr>
        <w:spacing w:after="0"/>
        <w:ind w:left="0"/>
        <w:jc w:val="both"/>
      </w:pPr>
      <w:r>
        <w:rPr>
          <w:rFonts w:ascii="Times New Roman"/>
          <w:b w:val="false"/>
          <w:i w:val="false"/>
          <w:color w:val="000000"/>
          <w:sz w:val="28"/>
        </w:rPr>
        <w:t xml:space="preserve">
      2. Өтінім берушінің мекенжайы (индекс, облыс, аудан, көше, үй №, пәтер </w:t>
      </w:r>
    </w:p>
    <w:bookmarkEnd w:id="19"/>
    <w:p>
      <w:pPr>
        <w:spacing w:after="0"/>
        <w:ind w:left="0"/>
        <w:jc w:val="both"/>
      </w:pPr>
      <w:r>
        <w:rPr>
          <w:rFonts w:ascii="Times New Roman"/>
          <w:b w:val="false"/>
          <w:i w:val="false"/>
          <w:color w:val="000000"/>
          <w:sz w:val="28"/>
        </w:rPr>
        <w:t xml:space="preserve">
      № (бар болса) телефон)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bookmarkStart w:name="z25" w:id="20"/>
    <w:p>
      <w:pPr>
        <w:spacing w:after="0"/>
        <w:ind w:left="0"/>
        <w:jc w:val="both"/>
      </w:pPr>
      <w:r>
        <w:rPr>
          <w:rFonts w:ascii="Times New Roman"/>
          <w:b w:val="false"/>
          <w:i w:val="false"/>
          <w:color w:val="000000"/>
          <w:sz w:val="28"/>
        </w:rPr>
        <w:t xml:space="preserve">
      3. ______________________________________________________________ </w:t>
      </w:r>
    </w:p>
    <w:bookmarkEnd w:id="20"/>
    <w:p>
      <w:pPr>
        <w:spacing w:after="0"/>
        <w:ind w:left="0"/>
        <w:jc w:val="both"/>
      </w:pPr>
      <w:r>
        <w:rPr>
          <w:rFonts w:ascii="Times New Roman"/>
          <w:b w:val="false"/>
          <w:i w:val="false"/>
          <w:color w:val="000000"/>
          <w:sz w:val="28"/>
        </w:rPr>
        <w:t xml:space="preserve">
      (кәсіпшілік, әуесқойлық (спорттық) балық аулау, көлде тауарлы балық өсіру, тор </w:t>
      </w:r>
    </w:p>
    <w:p>
      <w:pPr>
        <w:spacing w:after="0"/>
        <w:ind w:left="0"/>
        <w:jc w:val="both"/>
      </w:pPr>
      <w:r>
        <w:rPr>
          <w:rFonts w:ascii="Times New Roman"/>
          <w:b w:val="false"/>
          <w:i w:val="false"/>
          <w:color w:val="000000"/>
          <w:sz w:val="28"/>
        </w:rPr>
        <w:t xml:space="preserve">
      қоршауда балық өсіру шаруашылығы) _______________________________ үшін. </w:t>
      </w:r>
    </w:p>
    <w:bookmarkStart w:name="z26" w:id="21"/>
    <w:p>
      <w:pPr>
        <w:spacing w:after="0"/>
        <w:ind w:left="0"/>
        <w:jc w:val="both"/>
      </w:pPr>
      <w:r>
        <w:rPr>
          <w:rFonts w:ascii="Times New Roman"/>
          <w:b w:val="false"/>
          <w:i w:val="false"/>
          <w:color w:val="000000"/>
          <w:sz w:val="28"/>
        </w:rPr>
        <w:t xml:space="preserve">
      4. Балық шаруашылығы су айдыны және (немесе) учаскесі ____________ </w:t>
      </w:r>
    </w:p>
    <w:bookmarkEnd w:id="21"/>
    <w:p>
      <w:pPr>
        <w:spacing w:after="0"/>
        <w:ind w:left="0"/>
        <w:jc w:val="both"/>
      </w:pPr>
      <w:r>
        <w:rPr>
          <w:rFonts w:ascii="Times New Roman"/>
          <w:b w:val="false"/>
          <w:i w:val="false"/>
          <w:color w:val="000000"/>
          <w:sz w:val="28"/>
        </w:rPr>
        <w:t xml:space="preserve">
      ____________________________________________________ облысы (ауданы) </w:t>
      </w:r>
    </w:p>
    <w:p>
      <w:pPr>
        <w:spacing w:after="0"/>
        <w:ind w:left="0"/>
        <w:jc w:val="both"/>
      </w:pPr>
      <w:r>
        <w:rPr>
          <w:rFonts w:ascii="Times New Roman"/>
          <w:b w:val="false"/>
          <w:i w:val="false"/>
          <w:color w:val="000000"/>
          <w:sz w:val="28"/>
        </w:rPr>
        <w:t xml:space="preserve">
      әкімдігінің 20____ жылғы "____" ______________ №_________ қаулысына және </w:t>
      </w:r>
    </w:p>
    <w:p>
      <w:pPr>
        <w:spacing w:after="0"/>
        <w:ind w:left="0"/>
        <w:jc w:val="both"/>
      </w:pPr>
      <w:r>
        <w:rPr>
          <w:rFonts w:ascii="Times New Roman"/>
          <w:b w:val="false"/>
          <w:i w:val="false"/>
          <w:color w:val="000000"/>
          <w:sz w:val="28"/>
        </w:rPr>
        <w:t xml:space="preserve">
      "____" ______________ №_________ шартына сәйкес бекітіп берілді. </w:t>
      </w:r>
    </w:p>
    <w:bookmarkStart w:name="z27" w:id="22"/>
    <w:p>
      <w:pPr>
        <w:spacing w:after="0"/>
        <w:ind w:left="0"/>
        <w:jc w:val="both"/>
      </w:pPr>
      <w:r>
        <w:rPr>
          <w:rFonts w:ascii="Times New Roman"/>
          <w:b w:val="false"/>
          <w:i w:val="false"/>
          <w:color w:val="000000"/>
          <w:sz w:val="28"/>
        </w:rPr>
        <w:t xml:space="preserve">
      5. Берілген ақпараттың дұрыстығын растаймын және теріс мәліметтер бергенім үшін </w:t>
      </w:r>
    </w:p>
    <w:bookmarkEnd w:id="22"/>
    <w:p>
      <w:pPr>
        <w:spacing w:after="0"/>
        <w:ind w:left="0"/>
        <w:jc w:val="both"/>
      </w:pPr>
      <w:r>
        <w:rPr>
          <w:rFonts w:ascii="Times New Roman"/>
          <w:b w:val="false"/>
          <w:i w:val="false"/>
          <w:color w:val="000000"/>
          <w:sz w:val="28"/>
        </w:rPr>
        <w:t xml:space="preserve">
      Қазақстан Республикасының заңнамасына сәйкес жауаптылық жайында хабардармын. </w:t>
      </w:r>
    </w:p>
    <w:p>
      <w:pPr>
        <w:spacing w:after="0"/>
        <w:ind w:left="0"/>
        <w:jc w:val="both"/>
      </w:pPr>
      <w:r>
        <w:rPr>
          <w:rFonts w:ascii="Times New Roman"/>
          <w:b w:val="false"/>
          <w:i w:val="false"/>
          <w:color w:val="000000"/>
          <w:sz w:val="28"/>
        </w:rPr>
        <w:t xml:space="preserve">
      Берілген күні: 20____ жылғы "____" _______________ </w:t>
      </w:r>
    </w:p>
    <w:p>
      <w:pPr>
        <w:spacing w:after="0"/>
        <w:ind w:left="0"/>
        <w:jc w:val="both"/>
      </w:pPr>
      <w:r>
        <w:rPr>
          <w:rFonts w:ascii="Times New Roman"/>
          <w:b w:val="false"/>
          <w:i w:val="false"/>
          <w:color w:val="000000"/>
          <w:sz w:val="28"/>
        </w:rPr>
        <w:t xml:space="preserve">
      Өтінім беруші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немесе ұйымның атауы) </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кәсіпкерлер болып табылатын </w:t>
      </w:r>
    </w:p>
    <w:p>
      <w:pPr>
        <w:spacing w:after="0"/>
        <w:ind w:left="0"/>
        <w:jc w:val="both"/>
      </w:pPr>
      <w:r>
        <w:rPr>
          <w:rFonts w:ascii="Times New Roman"/>
          <w:b w:val="false"/>
          <w:i w:val="false"/>
          <w:color w:val="000000"/>
          <w:sz w:val="28"/>
        </w:rPr>
        <w:t>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6 қаңтардағы</w:t>
            </w:r>
            <w:r>
              <w:br/>
            </w:r>
            <w:r>
              <w:rPr>
                <w:rFonts w:ascii="Times New Roman"/>
                <w:b w:val="false"/>
                <w:i w:val="false"/>
                <w:color w:val="000000"/>
                <w:sz w:val="20"/>
              </w:rPr>
              <w:t>№ 138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учаскелерін</w:t>
            </w:r>
            <w:r>
              <w:br/>
            </w:r>
            <w:r>
              <w:rPr>
                <w:rFonts w:ascii="Times New Roman"/>
                <w:b w:val="false"/>
                <w:i w:val="false"/>
                <w:color w:val="000000"/>
                <w:sz w:val="20"/>
              </w:rPr>
              <w:t>қайта бекітіп беру</w:t>
            </w:r>
            <w:r>
              <w:br/>
            </w:r>
            <w:r>
              <w:rPr>
                <w:rFonts w:ascii="Times New Roman"/>
                <w:b w:val="false"/>
                <w:i w:val="false"/>
                <w:color w:val="000000"/>
                <w:sz w:val="20"/>
              </w:rPr>
              <w:t>жөніндегі қағидаларға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 w:id="23"/>
    <w:p>
      <w:pPr>
        <w:spacing w:after="0"/>
        <w:ind w:left="0"/>
        <w:jc w:val="left"/>
      </w:pPr>
      <w:r>
        <w:rPr>
          <w:rFonts w:ascii="Times New Roman"/>
          <w:b/>
          <w:i w:val="false"/>
          <w:color w:val="000000"/>
        </w:rPr>
        <w:t xml:space="preserve"> Балық шаруашылығы мелиорациялық жұмыстарын жүргізуге арналған негізгі құрал-жабдықтардың болуы туралы анықтама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Берілген ақпараттың дұрыстығын растаймын және теріс мәліметтер бергенім үшін Қазақстан Республикасының заңнамасына сәйкес жауаптылық жайында хабардармын.</w:t>
      </w:r>
    </w:p>
    <w:p>
      <w:pPr>
        <w:spacing w:after="0"/>
        <w:ind w:left="0"/>
        <w:jc w:val="both"/>
      </w:pPr>
      <w:r>
        <w:rPr>
          <w:rFonts w:ascii="Times New Roman"/>
          <w:b w:val="false"/>
          <w:i w:val="false"/>
          <w:color w:val="000000"/>
          <w:sz w:val="28"/>
        </w:rPr>
        <w:t xml:space="preserve">
      Берілген күні: 20____ жылғы "____" ____________. </w:t>
      </w:r>
    </w:p>
    <w:p>
      <w:pPr>
        <w:spacing w:after="0"/>
        <w:ind w:left="0"/>
        <w:jc w:val="both"/>
      </w:pPr>
      <w:r>
        <w:rPr>
          <w:rFonts w:ascii="Times New Roman"/>
          <w:b w:val="false"/>
          <w:i w:val="false"/>
          <w:color w:val="000000"/>
          <w:sz w:val="28"/>
        </w:rPr>
        <w:t xml:space="preserve">
      Өтінім беруші 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немесе ұйымның атауы) </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кәсіпкерлер болып табылатын </w:t>
      </w:r>
    </w:p>
    <w:p>
      <w:pPr>
        <w:spacing w:after="0"/>
        <w:ind w:left="0"/>
        <w:jc w:val="both"/>
      </w:pPr>
      <w:r>
        <w:rPr>
          <w:rFonts w:ascii="Times New Roman"/>
          <w:b w:val="false"/>
          <w:i w:val="false"/>
          <w:color w:val="000000"/>
          <w:sz w:val="28"/>
        </w:rPr>
        <w:t>
      тұлғаларды қоспағанда)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