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3d53" w14:textId="cf63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бекіту туралы" Қазақстан Республикасы Инвестициялар және даму министрінің міндетін атқарушының 2015 жылғы 20 қаңтардағы № 29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2020 жылғы 14 қаңтардағы № 10 бұйрығы. Қазақстан Республикасының Әділет министрлігінде 2020 жылғы 16 қаңтарда № 19881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бекіту туралы" Қазақстан Республикасы Инвестициялар және даму министрінің міндетін атқарушының 2015 жылғы 20 қаңтардағы № 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11301 болып тіркелген, 2015 жылғы 2 шілдеде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бекітілген, телерадио хабарларын тарату саласындағы қызметті лицензиялау кезінде қойылатын біліктілік талаптарына және оларға сәйкестікті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924"/>
        <w:gridCol w:w="6229"/>
        <w:gridCol w:w="3118"/>
      </w:tblGrid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желісін ұйымдастыруға арналған техникалық мүмкіндіктер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телерадио хабарларын тарату желісін ұйымдастыру сызбасы;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спутниктік оператор ұсынған спутниктік станциялардың қабылдау-тарату желісінде пайдаланылатын трансмиссиялық жоспарлар (спутниктік байланыс арналарын пайдаланған жағдайда);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мыналар туралы ақпаратты қамтитын мәліметтердің нысаны: құрылатын желінің атауы (эфирлік, кабельдік, спутниктік, телекоммуникациялар желісі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 тарату қамтылған аумақ;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стандарттардағы желінің түрі;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кезеңдері бойынша таратылатын теле-, радиоарналар (тізбесі және қысқаша сипаттамалары);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қолжетімділік жүйелері (оларды пайдаланған жағдайда);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спутниктік ресурстың қолда бар жиіліктер белдеуі (спутниктік байланыс арналарын пайдаланған жағдайда);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арнаның орташа ақпараттық жылдамдығы (спутниктік байланыс арналарын пайдаланған жағдайда);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жүйенің энергетикалық сипаттамалары (спутниктік байланыс арналарын пайдаланған жағдайда) (осы біліктілік талаптарына қосымшаға сәйкес)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Еркін нысанда құрылған сызба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Спутниктік ресурста пайдаланылатын спутниктік ғарыштық аппараттың иеленушісі ұсынған жоспар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Ақпарат комитеті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жиырма бір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саласындағы қызметті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лицензиялау кезінде қойылатын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біліктілік талаптарына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оларға сәйкестікті растайтын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Телерадио хабарларын тарату саласындағы қызметті лицензиялау кезінде қойылатын біліктілік талаптарына және оларға сәйкестікті растайтын құжаттар тізбесіне сәйкестік туралы мәліметтер нысаны: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Қызметкерлер саны: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инженерлік-техникалық мамандар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мамандық бойынша жұмыс өтілі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жылға дейін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жылдан астам _______________________________________________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Қамтамасыз ету бойынша міндеттемелер: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трансляцияның техникалық сапасы: иә/жоқ;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кезінде халықты хабардар етуді ұйымдастыру: иә/жоқ.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Техникалық мәліметтер: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құрылатын желінің атауы: эфирлік/ кабельдік/ спутниктік/ телекоммуникациялар желісі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хабарламамен қамту аумағы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желі типі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атауы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нөмірі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таратылатын теле-, радио арналарының тізімі;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кезеңдері бойынша тізбе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қысқаша сипаттама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шартты қолжетімділік жүйесі пайдаланған жағдайда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желіні басқару және пайдалану жүйесін ұйымдастыру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желінің сыйымдылығы және/немесе қосылушылар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___________________________________________________ МГц;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қосылушылар саны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басқа да телерадио хабарларын тарату және 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желілерімен өзара іс-қимылы: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нөмірі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жасалған күні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 кіммен жасалды (заңды және жеке тұлғаның атауы)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нақты техникалық құралдарды көрсете отырып станцияаралық байланыстарды ұйымдастыру тәсілі: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меншік техникалық құралдар бойынша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өзге желілердің жалға алынған арналары бойынша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нөмірі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жасалған күні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 кіммен жасалды (заңды және жеке тұлғаның атауы)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өтініш берушінің желісін басқа операторлардың желісіне қосуды ұйымдастыру тәсілі: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нөмірі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жасалған күні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 кіммен жасалды (заңды және жеке тұлғаның атауы)_________;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жиілік алуға қажетті жабдықтың атауы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бас станцияға таратылатын теле-, радиоарналарды жеткізу көздері мен тәсілдері;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студияның орналасқан орны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желінің типі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жердің жасанды спутниктері (спутниктік байланыс арналарын пайдаланған жағдайда):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тиесілігі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көрсету аумағы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жиіліктің орналасқан белдеуі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арнаның жылдамдығы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спутниктік жүйенің энергетикалық сипаттамасы _________________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Кері трансляциялауға алдын ала жасалған шарттардың болуы: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нөмірі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жасалған күні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 кіммен жасалды (заңды және жеке тұлғаның атауы) __________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Үй -жайлар мен алаңдардың болуы: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меншік алаңдар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алаңдар саны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 алынған орындар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орындар саны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нөмірі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шарттың жасалған күні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 кіммен жасалды ___________________________________________;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