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5f6e" w14:textId="d655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"Энергетика саласындағы азаматтық қызметшілер лауазымдарының тізілімін бекіту туралы" Қазақстан Республикасы Энергетика министрінің 2015 жылғы 25 қарашадағы № 665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14 қаңтардағы № 11 бұйрығы. Қазақстан Республикасының Әділет министрлігінде 2020 жылғы 17 қаңтарда № 19890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"Энергетика саласындағы азаматтық қызметшілер лауазымдарының тізілімін бекіту туралы" Қазақстан Республикасы Энергетика министрінің 2015 жылғы 25 қарашадағы № 665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 12567 болып тіркелген, 2016 жылғы 2 ақпанда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Энергетика саласындағы азаматтық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Бюджет және қаржылық рәсімдер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Энергетика министрлігінің Жауапты хатшысына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Энергетика саласындағы азаматтық қызметшілер лауазымдарының тізілімі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2772"/>
        <w:gridCol w:w="8085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блогі (Басқарушы персонал)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басшысы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басшысының орынбасары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құрылымдылық бөлімшелерінің басшылары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құрылымдылық бөлімшелері басшыларының орынбасарлары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блогі (негізгі персонал)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жоқ біліктілік деңгейі жоғары негізгі персоналдың мамандары: бухгалтер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жоқ біліктілік деңгейі орташа негізгі персоналдың мамандары: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 С (әкімшілік персонал)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атқаратын бiлiктiлiк деңгейі жоғары мамандар: бухгалтер, кадр жөніндегі инспектор, заңгер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атқаратын бiлiктiлiк деңгейі орташа мамандар: бухгалтер, кадр жөніндегі инспектор, заңгер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аббревиатураларды толық жазу: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лауазымдарының тізіліміне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Энергетика министрлігінің ведомстволық бағыныстағы мемлекеттік мекемелерінің бөлінуі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Республикалық маңызы бар мекемелерге: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министрлігінің "Капиталмұнайгаз" мемлекеттік мекемесі жатады.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