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de2a6" w14:textId="eede2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мүлік тізіліміне деректерді беру нысанын, көлемін және кезеңділігін бекіту туралы" Қазақстан Республикасы Қаржы министрінің 2015 жылғы 10 сәуірдегі № 267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Премьер-Министрінің Бірінші орынбасары - Қазақстан Республикасы Қаржы министрінің 2020 жылғы 16 қаңтардағы № 23 бұйрығы. Қазақстан Республикасының Әділет министрлігінде 2020 жылғы 22 қаңтарда № 19908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"Мемлекеттік мүлік тізіліміне деректерді беру нысанын, көлемін және кезеңділігін бекіту туралы" Қазақстан Республикасы Қаржы министрінің 2015 жылғы 10 сәуірдегі № 267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11054 болып тіркелген, 2015 жылғы 22 мамырда "Әділет" ақпараттық-құқықтық жүйесінде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"Мемлекеттік статистика туралы" 2010 жылғы 19 наурыздағы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және "Мемлекеттік мүлік туралы" 2011 жылғы 1 наурыздағы Қазақстан Республикасының Заңы 200-бабының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"1. Мыналар:</w:t>
      </w:r>
    </w:p>
    <w:bookmarkEnd w:id="3"/>
    <w:bookmarkStart w:name="z7" w:id="4"/>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заңды тұлғаларға бекітілген мүлік объектілері бойынша мемлекеттік мүлік тізіліміне деректерді беру нысаны мен көлемі;</w:t>
      </w:r>
    </w:p>
    <w:bookmarkEnd w:id="4"/>
    <w:bookmarkStart w:name="z8" w:id="5"/>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жер пайдаланудағы жер учаскелері бойынша мемлекеттік мүлік тізіліміне деректерді беру нысаны мен көлемі;</w:t>
      </w:r>
    </w:p>
    <w:bookmarkEnd w:id="5"/>
    <w:bookmarkStart w:name="z9" w:id="6"/>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мемлекетке тиесілі акционерлік қоғамдардың акциялары мен жауапкершілігі шектеулі серіктестіктердің жарғылық капиталындағы қатысу үлестері бойынша мемлекеттік мүлік тізіліміне деректерді беру нысаны мен көлемі;</w:t>
      </w:r>
    </w:p>
    <w:bookmarkEnd w:id="6"/>
    <w:bookmarkStart w:name="z10" w:id="7"/>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мемлекетке тиесілі ұлттық мәдени игілік объектілері бойынша мемлекеттік мүлік тізіліміне деректерді беру нысаны мен көлемі;</w:t>
      </w:r>
    </w:p>
    <w:bookmarkEnd w:id="7"/>
    <w:bookmarkStart w:name="z11" w:id="8"/>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мемлекетке тиесілі зияткерлік меншік объектілері бойынша мемлекеттік мүлік тізіліміне деректерді беру нысаны мен көлемі;</w:t>
      </w:r>
    </w:p>
    <w:bookmarkEnd w:id="8"/>
    <w:bookmarkStart w:name="z12" w:id="9"/>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мемлекеттік заңды тұлғалар бойынша мемлекеттік мүлік тізіліміне деректерді беру нысаны мен көлемі;</w:t>
      </w:r>
    </w:p>
    <w:bookmarkEnd w:id="9"/>
    <w:bookmarkStart w:name="z13" w:id="10"/>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мемлекеттік заңды тұлғаларға, олардың филиалдары мен өкілдіктеріне тіркелген шағын көлемді және өзен кемелері бойынша мемлекеттік мүлік тізіліміне деректерді беру нысаны мен көлемі;</w:t>
      </w:r>
    </w:p>
    <w:bookmarkEnd w:id="10"/>
    <w:bookmarkStart w:name="z14" w:id="11"/>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мемлекеттік заңды тұлғаларға, олардың филиалдары мен өкілдіктеріне тіркелген көлік құралдары бойынша мемлекеттік мүлік тізіліміне деректерді беру нысаны мен көлемі;</w:t>
      </w:r>
    </w:p>
    <w:bookmarkEnd w:id="11"/>
    <w:bookmarkStart w:name="z15" w:id="12"/>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мемлекеттік заңды тұлғаларға, олардың филиалдары мен өкілдіктеріне тіркелген ауыл шаруашылығы көлік құралдары бойынша мемлекеттік мүлік тізіліміне деректерді беру нысаны мен көлемі;</w:t>
      </w:r>
    </w:p>
    <w:bookmarkEnd w:id="12"/>
    <w:bookmarkStart w:name="z16" w:id="13"/>
    <w:p>
      <w:pPr>
        <w:spacing w:after="0"/>
        <w:ind w:left="0"/>
        <w:jc w:val="both"/>
      </w:pPr>
      <w:r>
        <w:rPr>
          <w:rFonts w:ascii="Times New Roman"/>
          <w:b w:val="false"/>
          <w:i w:val="false"/>
          <w:color w:val="000000"/>
          <w:sz w:val="28"/>
        </w:rPr>
        <w:t>
      10) осы бұйрыққа 10-қосымшаға сәйкес мемлекеттік заңды тұлғалар мен ұйымдарға берілген лицензиялар және рұқсаттар бойынша мемлекеттік мүлік тізіліміне деректерді беру нысаны мен көлемі;</w:t>
      </w:r>
    </w:p>
    <w:bookmarkEnd w:id="13"/>
    <w:bookmarkStart w:name="z17" w:id="14"/>
    <w:p>
      <w:pPr>
        <w:spacing w:after="0"/>
        <w:ind w:left="0"/>
        <w:jc w:val="both"/>
      </w:pPr>
      <w:r>
        <w:rPr>
          <w:rFonts w:ascii="Times New Roman"/>
          <w:b w:val="false"/>
          <w:i w:val="false"/>
          <w:color w:val="000000"/>
          <w:sz w:val="28"/>
        </w:rPr>
        <w:t>
      11) осы бұйрыққа 11-қосымшаға сәйкес мемлекеттік заңды тұлғаларға, олардың филиалдары мен өкілдіктеріне тіркелген табиғи ресурстар кадастрларының объектілері бойынша мемлекеттік мүлік тізіліміне деректерді беру нысаны мен көлемі;</w:t>
      </w:r>
    </w:p>
    <w:bookmarkEnd w:id="14"/>
    <w:bookmarkStart w:name="z18" w:id="15"/>
    <w:p>
      <w:pPr>
        <w:spacing w:after="0"/>
        <w:ind w:left="0"/>
        <w:jc w:val="both"/>
      </w:pPr>
      <w:r>
        <w:rPr>
          <w:rFonts w:ascii="Times New Roman"/>
          <w:b w:val="false"/>
          <w:i w:val="false"/>
          <w:color w:val="000000"/>
          <w:sz w:val="28"/>
        </w:rPr>
        <w:t>
      12) осы бұйрыққа 12-қосымшаға сәйкес мемлекеттік мүлік жөніндегі уәкілетті органның заңды тұлғалар тізіміне сәйкес заңды тұлғалардың банкроттығы туралы істер қозғау туралы шешімдер (шешімдердің көшірмесі) бойынша және жекелеген негіздер бойынша мүлікті мемлекет кірісіне айналдыруды көздейтін соттардың заңды күшіне енген шешімдері (үкімдері, қаулылары) туралы мемлекеттік мүлік тізіліміне деректерді беру нысаны мен көлемі;</w:t>
      </w:r>
    </w:p>
    <w:bookmarkEnd w:id="15"/>
    <w:bookmarkStart w:name="z19" w:id="16"/>
    <w:p>
      <w:pPr>
        <w:spacing w:after="0"/>
        <w:ind w:left="0"/>
        <w:jc w:val="both"/>
      </w:pPr>
      <w:r>
        <w:rPr>
          <w:rFonts w:ascii="Times New Roman"/>
          <w:b w:val="false"/>
          <w:i w:val="false"/>
          <w:color w:val="000000"/>
          <w:sz w:val="28"/>
        </w:rPr>
        <w:t xml:space="preserve">
      13) осы бұйрыққа 13-қосымшаға сәйкес мемлекеттік мүлік тізіліміне деректерді беру кезеңділігі бекітілсін."; </w:t>
      </w:r>
    </w:p>
    <w:bookmarkEnd w:id="16"/>
    <w:bookmarkStart w:name="z20" w:id="17"/>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9-қосымшаларға</w:t>
      </w:r>
      <w:r>
        <w:rPr>
          <w:rFonts w:ascii="Times New Roman"/>
          <w:b w:val="false"/>
          <w:i w:val="false"/>
          <w:color w:val="000000"/>
          <w:sz w:val="28"/>
        </w:rPr>
        <w:t xml:space="preserve"> сәйкес жаңа редакцияда жазылсын;</w:t>
      </w:r>
    </w:p>
    <w:bookmarkEnd w:id="17"/>
    <w:bookmarkStart w:name="z21" w:id="18"/>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13-қосымшаларға</w:t>
      </w:r>
      <w:r>
        <w:rPr>
          <w:rFonts w:ascii="Times New Roman"/>
          <w:b w:val="false"/>
          <w:i w:val="false"/>
          <w:color w:val="000000"/>
          <w:sz w:val="28"/>
        </w:rPr>
        <w:t xml:space="preserve"> сәйкес 10, 11, 12 және 13-қосымшалармен толықтырылсын.</w:t>
      </w:r>
    </w:p>
    <w:bookmarkEnd w:id="18"/>
    <w:bookmarkStart w:name="z22" w:id="19"/>
    <w:p>
      <w:pPr>
        <w:spacing w:after="0"/>
        <w:ind w:left="0"/>
        <w:jc w:val="both"/>
      </w:pPr>
      <w:r>
        <w:rPr>
          <w:rFonts w:ascii="Times New Roman"/>
          <w:b w:val="false"/>
          <w:i w:val="false"/>
          <w:color w:val="000000"/>
          <w:sz w:val="28"/>
        </w:rPr>
        <w:t>
      2. Қазақстан Республикасы Қаржы министрлігінің Мемлекеттік мүлік және жекешелендіру комитеті (Б.К. Тәшенов) заңнамада белгіленген тәртіппен:</w:t>
      </w:r>
    </w:p>
    <w:bookmarkEnd w:id="19"/>
    <w:bookmarkStart w:name="z23" w:id="20"/>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0"/>
    <w:bookmarkStart w:name="z24" w:id="21"/>
    <w:p>
      <w:pPr>
        <w:spacing w:after="0"/>
        <w:ind w:left="0"/>
        <w:jc w:val="both"/>
      </w:pPr>
      <w:r>
        <w:rPr>
          <w:rFonts w:ascii="Times New Roman"/>
          <w:b w:val="false"/>
          <w:i w:val="false"/>
          <w:color w:val="000000"/>
          <w:sz w:val="28"/>
        </w:rPr>
        <w:t>
      2) осы бұйрықты Қазақстан Республикасы Қаржы министрлігінің интернет-ресурсында орналастыруды;</w:t>
      </w:r>
    </w:p>
    <w:bookmarkEnd w:id="21"/>
    <w:bookmarkStart w:name="z25" w:id="22"/>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22"/>
    <w:bookmarkStart w:name="z26" w:id="23"/>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2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Премьер - Министрінің </w:t>
            </w:r>
            <w:r>
              <w:br/>
            </w:r>
            <w:r>
              <w:rPr>
                <w:rFonts w:ascii="Times New Roman"/>
                <w:b w:val="false"/>
                <w:i/>
                <w:color w:val="000000"/>
                <w:sz w:val="20"/>
              </w:rPr>
              <w:t xml:space="preserve">Бірінші Орынбасары - 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Ауыл шаруашылығы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Әділет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Жоғарғы Соты жанындағы </w:t>
      </w:r>
    </w:p>
    <w:p>
      <w:pPr>
        <w:spacing w:after="0"/>
        <w:ind w:left="0"/>
        <w:jc w:val="both"/>
      </w:pPr>
      <w:r>
        <w:rPr>
          <w:rFonts w:ascii="Times New Roman"/>
          <w:b w:val="false"/>
          <w:i w:val="false"/>
          <w:color w:val="000000"/>
          <w:sz w:val="28"/>
        </w:rPr>
        <w:t xml:space="preserve">
      Соттардың қызметін қамтамасыз ету </w:t>
      </w:r>
    </w:p>
    <w:p>
      <w:pPr>
        <w:spacing w:after="0"/>
        <w:ind w:left="0"/>
        <w:jc w:val="both"/>
      </w:pPr>
      <w:r>
        <w:rPr>
          <w:rFonts w:ascii="Times New Roman"/>
          <w:b w:val="false"/>
          <w:i w:val="false"/>
          <w:color w:val="000000"/>
          <w:sz w:val="28"/>
        </w:rPr>
        <w:t xml:space="preserve">
      департаменті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Жоғарғы Сотының аппараты)</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Индустрия және инфрақұрылымдық </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Мәдениет және спорт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Цифрлық даму, инновациялар </w:t>
      </w:r>
    </w:p>
    <w:p>
      <w:pPr>
        <w:spacing w:after="0"/>
        <w:ind w:left="0"/>
        <w:jc w:val="both"/>
      </w:pPr>
      <w:r>
        <w:rPr>
          <w:rFonts w:ascii="Times New Roman"/>
          <w:b w:val="false"/>
          <w:i w:val="false"/>
          <w:color w:val="000000"/>
          <w:sz w:val="28"/>
        </w:rPr>
        <w:t>
      және аэроғарыш өнеркәсібі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Экология, геология және </w:t>
      </w:r>
    </w:p>
    <w:p>
      <w:pPr>
        <w:spacing w:after="0"/>
        <w:ind w:left="0"/>
        <w:jc w:val="both"/>
      </w:pPr>
      <w:r>
        <w:rPr>
          <w:rFonts w:ascii="Times New Roman"/>
          <w:b w:val="false"/>
          <w:i w:val="false"/>
          <w:color w:val="000000"/>
          <w:sz w:val="28"/>
        </w:rPr>
        <w:t>
      табиғи ресурстар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 xml:space="preserve">бірінші орынбасары –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16 қаңтардағы</w:t>
            </w:r>
            <w:r>
              <w:br/>
            </w:r>
            <w:r>
              <w:rPr>
                <w:rFonts w:ascii="Times New Roman"/>
                <w:b w:val="false"/>
                <w:i w:val="false"/>
                <w:color w:val="000000"/>
                <w:sz w:val="20"/>
              </w:rPr>
              <w:t>№ 23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10 сәуірдегі</w:t>
            </w:r>
            <w:r>
              <w:br/>
            </w:r>
            <w:r>
              <w:rPr>
                <w:rFonts w:ascii="Times New Roman"/>
                <w:b w:val="false"/>
                <w:i w:val="false"/>
                <w:color w:val="000000"/>
                <w:sz w:val="20"/>
              </w:rPr>
              <w:t xml:space="preserve">№ 267 бұйрығына </w:t>
            </w:r>
            <w:r>
              <w:br/>
            </w:r>
            <w:r>
              <w:rPr>
                <w:rFonts w:ascii="Times New Roman"/>
                <w:b w:val="false"/>
                <w:i w:val="false"/>
                <w:color w:val="000000"/>
                <w:sz w:val="20"/>
              </w:rPr>
              <w:t>1-қосымша</w:t>
            </w:r>
          </w:p>
        </w:tc>
      </w:tr>
    </w:tbl>
    <w:bookmarkStart w:name="z29" w:id="24"/>
    <w:p>
      <w:pPr>
        <w:spacing w:after="0"/>
        <w:ind w:left="0"/>
        <w:jc w:val="left"/>
      </w:pPr>
      <w:r>
        <w:rPr>
          <w:rFonts w:ascii="Times New Roman"/>
          <w:b/>
          <w:i w:val="false"/>
          <w:color w:val="000000"/>
        </w:rPr>
        <w:t xml:space="preserve"> Әкімшілік деректерді жинауға арналған нысан Әкімшілік деректер нысаны www.mіnfіn.gov.kz интернет-ресурсында орналастырылған Мемлекеттік заңды тұлғаларға бекітілген мүлік объектілері бойынша мемлекеттік мүлік тізіліміне деректерді беру нысаны мен көлемі бойынша мәліметтер Есепті кезең 20___ жылғы ____</w:t>
      </w:r>
    </w:p>
    <w:bookmarkEnd w:id="24"/>
    <w:p>
      <w:pPr>
        <w:spacing w:after="0"/>
        <w:ind w:left="0"/>
        <w:jc w:val="both"/>
      </w:pPr>
      <w:r>
        <w:rPr>
          <w:rFonts w:ascii="Times New Roman"/>
          <w:b w:val="false"/>
          <w:i w:val="false"/>
          <w:color w:val="000000"/>
          <w:sz w:val="28"/>
        </w:rPr>
        <w:t>
      Индекс: 1-МО</w:t>
      </w:r>
    </w:p>
    <w:p>
      <w:pPr>
        <w:spacing w:after="0"/>
        <w:ind w:left="0"/>
        <w:jc w:val="both"/>
      </w:pPr>
      <w:r>
        <w:rPr>
          <w:rFonts w:ascii="Times New Roman"/>
          <w:b w:val="false"/>
          <w:i w:val="false"/>
          <w:color w:val="000000"/>
          <w:sz w:val="28"/>
        </w:rPr>
        <w:t>
      Кезеңділігі: сұрау салу бойынша</w:t>
      </w:r>
    </w:p>
    <w:p>
      <w:pPr>
        <w:spacing w:after="0"/>
        <w:ind w:left="0"/>
        <w:jc w:val="both"/>
      </w:pPr>
      <w:r>
        <w:rPr>
          <w:rFonts w:ascii="Times New Roman"/>
          <w:b w:val="false"/>
          <w:i w:val="false"/>
          <w:color w:val="000000"/>
          <w:sz w:val="28"/>
        </w:rPr>
        <w:t>
      Ақпаратты ұсынатын адамдар аясы: Қазақстан Республикасының Әділет министрлігі.</w:t>
      </w:r>
    </w:p>
    <w:p>
      <w:pPr>
        <w:spacing w:after="0"/>
        <w:ind w:left="0"/>
        <w:jc w:val="both"/>
      </w:pPr>
      <w:r>
        <w:rPr>
          <w:rFonts w:ascii="Times New Roman"/>
          <w:b w:val="false"/>
          <w:i w:val="false"/>
          <w:color w:val="000000"/>
          <w:sz w:val="28"/>
        </w:rPr>
        <w:t>
      Нысан қайда ұсынылады: Қазақстан Республикасы Қаржы министрлігінің Мемлекеттік мүлік және жекешелендіру комитеті</w:t>
      </w:r>
    </w:p>
    <w:p>
      <w:pPr>
        <w:spacing w:after="0"/>
        <w:ind w:left="0"/>
        <w:jc w:val="both"/>
      </w:pPr>
      <w:r>
        <w:rPr>
          <w:rFonts w:ascii="Times New Roman"/>
          <w:b w:val="false"/>
          <w:i w:val="false"/>
          <w:color w:val="000000"/>
          <w:sz w:val="28"/>
        </w:rPr>
        <w:t>
      Ұсыну мерзімі: сұрау салу келіп түскеннен кейін 1 жұмыс күні ішінде</w:t>
      </w:r>
    </w:p>
    <w:p>
      <w:pPr>
        <w:spacing w:after="0"/>
        <w:ind w:left="0"/>
        <w:jc w:val="both"/>
      </w:pPr>
      <w:r>
        <w:rPr>
          <w:rFonts w:ascii="Times New Roman"/>
          <w:b w:val="false"/>
          <w:i w:val="false"/>
          <w:color w:val="000000"/>
          <w:sz w:val="28"/>
        </w:rPr>
        <w:t>
      Мемлекеттік заңды тұлғаларға бекітілген мүлік объектілері бойынша мәліметтерді көрсетіңіз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9"/>
        <w:gridCol w:w="3051"/>
        <w:gridCol w:w="971"/>
        <w:gridCol w:w="798"/>
        <w:gridCol w:w="1166"/>
        <w:gridCol w:w="624"/>
        <w:gridCol w:w="972"/>
        <w:gridCol w:w="799"/>
      </w:tblGrid>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Салалық ақпараттық жүйеде тіркелетін іс-қимыл (жедел басқару құқығын тоқтату, жедел басқару құқығының туындауы) және ол жүргізілетін күн</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Тізілімде тіркелетін іс-қимыл (тізілімнің есепке алу объектісін енгізу, өзектілендіру, алып тастау)</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иесінің бизнес сәйкестендіру нөмірі</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иесінің толық атауы</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тұрғын емес қор белгісі</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енгізілген жылы</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объектісінің кадастрлық нөмірі</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кадастрлық нөмірі</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9"/>
        <w:gridCol w:w="1649"/>
        <w:gridCol w:w="1269"/>
        <w:gridCol w:w="1421"/>
        <w:gridCol w:w="1649"/>
        <w:gridCol w:w="2558"/>
        <w:gridCol w:w="2105"/>
      </w:tblGrid>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алаңы (гектар)</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алаңы (шаршы метр)</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мүліктің түрі</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Қабаттылығы (қабат саны)</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алаң (шаршы метр)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Ауыртпалықтың болуы туралы мәліметтер (кепіл, сенімгерлік басқару)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Шектеулердің болуы туралы мәліметтер (тыйым салу)</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bookmarkStart w:name="z30" w:id="25"/>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"Мемлекеттік заңды тұлғаларға бекітілген мүлік объектілері бойынша мемлекеттік мүлік тізіліміне деректерді беру нысаны мен көлемі бойынша мәліметтер"  (Индекс: 1-МО, кезеңділігі сұрау салу бойынша)</w:t>
      </w:r>
    </w:p>
    <w:bookmarkEnd w:id="25"/>
    <w:bookmarkStart w:name="z31" w:id="26"/>
    <w:p>
      <w:pPr>
        <w:spacing w:after="0"/>
        <w:ind w:left="0"/>
        <w:jc w:val="left"/>
      </w:pPr>
      <w:r>
        <w:rPr>
          <w:rFonts w:ascii="Times New Roman"/>
          <w:b/>
          <w:i w:val="false"/>
          <w:color w:val="000000"/>
        </w:rPr>
        <w:t xml:space="preserve"> 1-тарау. Жалпы ережелер</w:t>
      </w:r>
    </w:p>
    <w:bookmarkEnd w:id="26"/>
    <w:bookmarkStart w:name="z32" w:id="27"/>
    <w:p>
      <w:pPr>
        <w:spacing w:after="0"/>
        <w:ind w:left="0"/>
        <w:jc w:val="both"/>
      </w:pPr>
      <w:r>
        <w:rPr>
          <w:rFonts w:ascii="Times New Roman"/>
          <w:b w:val="false"/>
          <w:i w:val="false"/>
          <w:color w:val="000000"/>
          <w:sz w:val="28"/>
        </w:rPr>
        <w:t>
      1. Электрондық үкімет шлюзі (бұдан әрі – ЭҮШ) арқылы Қазақстан Республикасы Қаржы министрлігі Мемлекеттік мүлік және жекешелендіру комитетінің "Мемлекеттік мүлік тізілімі" ақпараттық жүйесі (бұдан әрі – МемТізілім) мен "Жылжымайтын мүлік тіркелімі" мемлекеттік деректер базасы (бұдан әрі – ЖМТ МДБ) ақпараттық жүйесі арасындағы ақпараттық алмасу сервераралық (республикалық) деңгейде жүзеге асырылады.</w:t>
      </w:r>
    </w:p>
    <w:bookmarkEnd w:id="27"/>
    <w:bookmarkStart w:name="z33" w:id="28"/>
    <w:p>
      <w:pPr>
        <w:spacing w:after="0"/>
        <w:ind w:left="0"/>
        <w:jc w:val="both"/>
      </w:pPr>
      <w:r>
        <w:rPr>
          <w:rFonts w:ascii="Times New Roman"/>
          <w:b w:val="false"/>
          <w:i w:val="false"/>
          <w:color w:val="000000"/>
          <w:sz w:val="28"/>
        </w:rPr>
        <w:t>
      2. Ақпараттық алмасу тіркеу куәлігі бар ақпараттық жүйе иесінің электрондық цифрлық қолтаңбасын пайдаланумен "сұрау салу-жауап" режимдерінде электрондық хабарламалар арқылы жүзеге асырылады.</w:t>
      </w:r>
    </w:p>
    <w:bookmarkEnd w:id="28"/>
    <w:bookmarkStart w:name="z34" w:id="29"/>
    <w:p>
      <w:pPr>
        <w:spacing w:after="0"/>
        <w:ind w:left="0"/>
        <w:jc w:val="both"/>
      </w:pPr>
      <w:r>
        <w:rPr>
          <w:rFonts w:ascii="Times New Roman"/>
          <w:b w:val="false"/>
          <w:i w:val="false"/>
          <w:color w:val="000000"/>
          <w:sz w:val="28"/>
        </w:rPr>
        <w:t>
      3. МемТізілім (бастама танытушы) ЭҮШ веб-сервисіне сұрау салуды жолдайды, оны ЖМТ МДБ-ға өңдеу үшін жолдайды. Сұрау салу өңделгеннен кейін ЖМТ МДБ ЭҮШ-ға хабарлама жолдайды, оны алғаннан кейін жауапты МемТізілім веб-сервисіне жолдайды.</w:t>
      </w:r>
    </w:p>
    <w:bookmarkEnd w:id="29"/>
    <w:bookmarkStart w:name="z35" w:id="30"/>
    <w:p>
      <w:pPr>
        <w:spacing w:after="0"/>
        <w:ind w:left="0"/>
        <w:jc w:val="left"/>
      </w:pPr>
      <w:r>
        <w:rPr>
          <w:rFonts w:ascii="Times New Roman"/>
          <w:b/>
          <w:i w:val="false"/>
          <w:color w:val="000000"/>
        </w:rPr>
        <w:t xml:space="preserve"> 2-тарау. Нысанды толтыру бойынша түсіндірме</w:t>
      </w:r>
    </w:p>
    <w:bookmarkEnd w:id="30"/>
    <w:bookmarkStart w:name="z36" w:id="31"/>
    <w:p>
      <w:pPr>
        <w:spacing w:after="0"/>
        <w:ind w:left="0"/>
        <w:jc w:val="both"/>
      </w:pPr>
      <w:r>
        <w:rPr>
          <w:rFonts w:ascii="Times New Roman"/>
          <w:b w:val="false"/>
          <w:i w:val="false"/>
          <w:color w:val="000000"/>
          <w:sz w:val="28"/>
        </w:rPr>
        <w:t>
      4. 1-бағанда салалық ақпараттық жүйеде тіркелетін ІD көрсетіледі.</w:t>
      </w:r>
    </w:p>
    <w:bookmarkEnd w:id="31"/>
    <w:bookmarkStart w:name="z37" w:id="32"/>
    <w:p>
      <w:pPr>
        <w:spacing w:after="0"/>
        <w:ind w:left="0"/>
        <w:jc w:val="both"/>
      </w:pPr>
      <w:r>
        <w:rPr>
          <w:rFonts w:ascii="Times New Roman"/>
          <w:b w:val="false"/>
          <w:i w:val="false"/>
          <w:color w:val="000000"/>
          <w:sz w:val="28"/>
        </w:rPr>
        <w:t>
      5. 2-бағанда МемТізілімде тіркелетін ІD көрсетіледі.</w:t>
      </w:r>
    </w:p>
    <w:bookmarkEnd w:id="32"/>
    <w:bookmarkStart w:name="z38" w:id="33"/>
    <w:p>
      <w:pPr>
        <w:spacing w:after="0"/>
        <w:ind w:left="0"/>
        <w:jc w:val="both"/>
      </w:pPr>
      <w:r>
        <w:rPr>
          <w:rFonts w:ascii="Times New Roman"/>
          <w:b w:val="false"/>
          <w:i w:val="false"/>
          <w:color w:val="000000"/>
          <w:sz w:val="28"/>
        </w:rPr>
        <w:t>
      6. 3-бағанда құқық иесінің бизнес сәйкестендіру нөмірі көрсетіледі.</w:t>
      </w:r>
    </w:p>
    <w:bookmarkEnd w:id="33"/>
    <w:bookmarkStart w:name="z39" w:id="34"/>
    <w:p>
      <w:pPr>
        <w:spacing w:after="0"/>
        <w:ind w:left="0"/>
        <w:jc w:val="both"/>
      </w:pPr>
      <w:r>
        <w:rPr>
          <w:rFonts w:ascii="Times New Roman"/>
          <w:b w:val="false"/>
          <w:i w:val="false"/>
          <w:color w:val="000000"/>
          <w:sz w:val="28"/>
        </w:rPr>
        <w:t>
      7. 4-бағанда құқық иесінің толық атауы көрсетіледі.</w:t>
      </w:r>
    </w:p>
    <w:bookmarkEnd w:id="34"/>
    <w:bookmarkStart w:name="z40" w:id="35"/>
    <w:p>
      <w:pPr>
        <w:spacing w:after="0"/>
        <w:ind w:left="0"/>
        <w:jc w:val="both"/>
      </w:pPr>
      <w:r>
        <w:rPr>
          <w:rFonts w:ascii="Times New Roman"/>
          <w:b w:val="false"/>
          <w:i w:val="false"/>
          <w:color w:val="000000"/>
          <w:sz w:val="28"/>
        </w:rPr>
        <w:t>
      8. 5-бағанда тұрғын/ тұрғын емес қор белгісі көрсетіледі.</w:t>
      </w:r>
    </w:p>
    <w:bookmarkEnd w:id="35"/>
    <w:bookmarkStart w:name="z41" w:id="36"/>
    <w:p>
      <w:pPr>
        <w:spacing w:after="0"/>
        <w:ind w:left="0"/>
        <w:jc w:val="both"/>
      </w:pPr>
      <w:r>
        <w:rPr>
          <w:rFonts w:ascii="Times New Roman"/>
          <w:b w:val="false"/>
          <w:i w:val="false"/>
          <w:color w:val="000000"/>
          <w:sz w:val="28"/>
        </w:rPr>
        <w:t>
      9. 6-бағанда пайдалануға енгізілген жылы көрсетіледі.</w:t>
      </w:r>
    </w:p>
    <w:bookmarkEnd w:id="36"/>
    <w:bookmarkStart w:name="z42" w:id="37"/>
    <w:p>
      <w:pPr>
        <w:spacing w:after="0"/>
        <w:ind w:left="0"/>
        <w:jc w:val="both"/>
      </w:pPr>
      <w:r>
        <w:rPr>
          <w:rFonts w:ascii="Times New Roman"/>
          <w:b w:val="false"/>
          <w:i w:val="false"/>
          <w:color w:val="000000"/>
          <w:sz w:val="28"/>
        </w:rPr>
        <w:t>
      10. 7-бағанда жылжымайтын мүліктің кадастрлық нөмірі көрсетіледі.</w:t>
      </w:r>
    </w:p>
    <w:bookmarkEnd w:id="37"/>
    <w:bookmarkStart w:name="z43" w:id="38"/>
    <w:p>
      <w:pPr>
        <w:spacing w:after="0"/>
        <w:ind w:left="0"/>
        <w:jc w:val="both"/>
      </w:pPr>
      <w:r>
        <w:rPr>
          <w:rFonts w:ascii="Times New Roman"/>
          <w:b w:val="false"/>
          <w:i w:val="false"/>
          <w:color w:val="000000"/>
          <w:sz w:val="28"/>
        </w:rPr>
        <w:t>
      11. 8-бағанда жер учаскесінің кадастрлық нөмірі көрсетіледі.</w:t>
      </w:r>
    </w:p>
    <w:bookmarkEnd w:id="38"/>
    <w:bookmarkStart w:name="z44" w:id="39"/>
    <w:p>
      <w:pPr>
        <w:spacing w:after="0"/>
        <w:ind w:left="0"/>
        <w:jc w:val="both"/>
      </w:pPr>
      <w:r>
        <w:rPr>
          <w:rFonts w:ascii="Times New Roman"/>
          <w:b w:val="false"/>
          <w:i w:val="false"/>
          <w:color w:val="000000"/>
          <w:sz w:val="28"/>
        </w:rPr>
        <w:t>
      12. 9-бағанда жер учаскесінің алаңы гектарда көрсетіледі.</w:t>
      </w:r>
    </w:p>
    <w:bookmarkEnd w:id="39"/>
    <w:bookmarkStart w:name="z45" w:id="40"/>
    <w:p>
      <w:pPr>
        <w:spacing w:after="0"/>
        <w:ind w:left="0"/>
        <w:jc w:val="both"/>
      </w:pPr>
      <w:r>
        <w:rPr>
          <w:rFonts w:ascii="Times New Roman"/>
          <w:b w:val="false"/>
          <w:i w:val="false"/>
          <w:color w:val="000000"/>
          <w:sz w:val="28"/>
        </w:rPr>
        <w:t>
      13. 10-бағанда құрылыс алаңы шаршы метрде көрсетіледі.</w:t>
      </w:r>
    </w:p>
    <w:bookmarkEnd w:id="40"/>
    <w:bookmarkStart w:name="z46" w:id="41"/>
    <w:p>
      <w:pPr>
        <w:spacing w:after="0"/>
        <w:ind w:left="0"/>
        <w:jc w:val="both"/>
      </w:pPr>
      <w:r>
        <w:rPr>
          <w:rFonts w:ascii="Times New Roman"/>
          <w:b w:val="false"/>
          <w:i w:val="false"/>
          <w:color w:val="000000"/>
          <w:sz w:val="28"/>
        </w:rPr>
        <w:t>
      14. 11-бағанда жылжымайтын мүліктің түрі көрсетіледі.</w:t>
      </w:r>
    </w:p>
    <w:bookmarkEnd w:id="41"/>
    <w:bookmarkStart w:name="z47" w:id="42"/>
    <w:p>
      <w:pPr>
        <w:spacing w:after="0"/>
        <w:ind w:left="0"/>
        <w:jc w:val="both"/>
      </w:pPr>
      <w:r>
        <w:rPr>
          <w:rFonts w:ascii="Times New Roman"/>
          <w:b w:val="false"/>
          <w:i w:val="false"/>
          <w:color w:val="000000"/>
          <w:sz w:val="28"/>
        </w:rPr>
        <w:t>
      15. 12-бағанда қабаттар саны көрсетіледі.</w:t>
      </w:r>
    </w:p>
    <w:bookmarkEnd w:id="42"/>
    <w:bookmarkStart w:name="z48" w:id="43"/>
    <w:p>
      <w:pPr>
        <w:spacing w:after="0"/>
        <w:ind w:left="0"/>
        <w:jc w:val="both"/>
      </w:pPr>
      <w:r>
        <w:rPr>
          <w:rFonts w:ascii="Times New Roman"/>
          <w:b w:val="false"/>
          <w:i w:val="false"/>
          <w:color w:val="000000"/>
          <w:sz w:val="28"/>
        </w:rPr>
        <w:t>
      16. 13-бағанда пайдалы алаң шаршы метрде көрсетіледі.</w:t>
      </w:r>
    </w:p>
    <w:bookmarkEnd w:id="43"/>
    <w:bookmarkStart w:name="z49" w:id="44"/>
    <w:p>
      <w:pPr>
        <w:spacing w:after="0"/>
        <w:ind w:left="0"/>
        <w:jc w:val="both"/>
      </w:pPr>
      <w:r>
        <w:rPr>
          <w:rFonts w:ascii="Times New Roman"/>
          <w:b w:val="false"/>
          <w:i w:val="false"/>
          <w:color w:val="000000"/>
          <w:sz w:val="28"/>
        </w:rPr>
        <w:t>
      17. 14-бағанда ауыртпалықтардың болуы туралы мәліметтер (кепіл, сенімгерлік басқару) көрсетіледі.</w:t>
      </w:r>
    </w:p>
    <w:bookmarkEnd w:id="44"/>
    <w:bookmarkStart w:name="z50" w:id="45"/>
    <w:p>
      <w:pPr>
        <w:spacing w:after="0"/>
        <w:ind w:left="0"/>
        <w:jc w:val="both"/>
      </w:pPr>
      <w:r>
        <w:rPr>
          <w:rFonts w:ascii="Times New Roman"/>
          <w:b w:val="false"/>
          <w:i w:val="false"/>
          <w:color w:val="000000"/>
          <w:sz w:val="28"/>
        </w:rPr>
        <w:t>
      18. 15-бағанда шектеулердің болуы туралы мәліметтер (тыйым салу) көрсетіледі.</w:t>
      </w:r>
    </w:p>
    <w:bookmarkEnd w:id="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 xml:space="preserve">бірінші орынбасары –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16 қаңтардағы</w:t>
            </w:r>
            <w:r>
              <w:br/>
            </w:r>
            <w:r>
              <w:rPr>
                <w:rFonts w:ascii="Times New Roman"/>
                <w:b w:val="false"/>
                <w:i w:val="false"/>
                <w:color w:val="000000"/>
                <w:sz w:val="20"/>
              </w:rPr>
              <w:t>№ 23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10 сәуірдегі</w:t>
            </w:r>
            <w:r>
              <w:br/>
            </w:r>
            <w:r>
              <w:rPr>
                <w:rFonts w:ascii="Times New Roman"/>
                <w:b w:val="false"/>
                <w:i w:val="false"/>
                <w:color w:val="000000"/>
                <w:sz w:val="20"/>
              </w:rPr>
              <w:t>№ 267 бұйрығына</w:t>
            </w:r>
            <w:r>
              <w:br/>
            </w:r>
            <w:r>
              <w:rPr>
                <w:rFonts w:ascii="Times New Roman"/>
                <w:b w:val="false"/>
                <w:i w:val="false"/>
                <w:color w:val="000000"/>
                <w:sz w:val="20"/>
              </w:rPr>
              <w:t>2-қосымша</w:t>
            </w:r>
          </w:p>
        </w:tc>
      </w:tr>
    </w:tbl>
    <w:bookmarkStart w:name="z53" w:id="46"/>
    <w:p>
      <w:pPr>
        <w:spacing w:after="0"/>
        <w:ind w:left="0"/>
        <w:jc w:val="left"/>
      </w:pPr>
      <w:r>
        <w:rPr>
          <w:rFonts w:ascii="Times New Roman"/>
          <w:b/>
          <w:i w:val="false"/>
          <w:color w:val="000000"/>
        </w:rPr>
        <w:t xml:space="preserve"> Әкімшілік деректерді жинауға арналған нысан Әкімшілік деректер нысаны www.mіnfіn.gov.kz интернет-ресурсында орналастырылған Жер пайдаланудағы жер учаскелері бойынша мемлекеттік мүлік тізіліміне деректерді беру нысаны мен көлемі бойынша мәліметтер Есепті кезең 20___ жылғы ____</w:t>
      </w:r>
    </w:p>
    <w:bookmarkEnd w:id="46"/>
    <w:p>
      <w:pPr>
        <w:spacing w:after="0"/>
        <w:ind w:left="0"/>
        <w:jc w:val="both"/>
      </w:pPr>
      <w:r>
        <w:rPr>
          <w:rFonts w:ascii="Times New Roman"/>
          <w:b w:val="false"/>
          <w:i w:val="false"/>
          <w:color w:val="000000"/>
          <w:sz w:val="28"/>
        </w:rPr>
        <w:t>
      Индекс: 1-ЖУ</w:t>
      </w:r>
    </w:p>
    <w:p>
      <w:pPr>
        <w:spacing w:after="0"/>
        <w:ind w:left="0"/>
        <w:jc w:val="both"/>
      </w:pPr>
      <w:r>
        <w:rPr>
          <w:rFonts w:ascii="Times New Roman"/>
          <w:b w:val="false"/>
          <w:i w:val="false"/>
          <w:color w:val="000000"/>
          <w:sz w:val="28"/>
        </w:rPr>
        <w:t>
      Кезеңділігі: сұрау салу бойынша</w:t>
      </w:r>
    </w:p>
    <w:p>
      <w:pPr>
        <w:spacing w:after="0"/>
        <w:ind w:left="0"/>
        <w:jc w:val="both"/>
      </w:pPr>
      <w:r>
        <w:rPr>
          <w:rFonts w:ascii="Times New Roman"/>
          <w:b w:val="false"/>
          <w:i w:val="false"/>
          <w:color w:val="000000"/>
          <w:sz w:val="28"/>
        </w:rPr>
        <w:t>
      Ақпаратты ұсынатын адамдар аясы: Қазақстан Республикасының Ауыл шаруашылығы министрлігі</w:t>
      </w:r>
    </w:p>
    <w:p>
      <w:pPr>
        <w:spacing w:after="0"/>
        <w:ind w:left="0"/>
        <w:jc w:val="both"/>
      </w:pPr>
      <w:r>
        <w:rPr>
          <w:rFonts w:ascii="Times New Roman"/>
          <w:b w:val="false"/>
          <w:i w:val="false"/>
          <w:color w:val="000000"/>
          <w:sz w:val="28"/>
        </w:rPr>
        <w:t>
      Нысан қайда ұсынылады: Қазақстан Республикасы Қаржы министрлігінің Мемлекеттік мүлік және жекешелендіру комитеті</w:t>
      </w:r>
    </w:p>
    <w:p>
      <w:pPr>
        <w:spacing w:after="0"/>
        <w:ind w:left="0"/>
        <w:jc w:val="both"/>
      </w:pPr>
      <w:r>
        <w:rPr>
          <w:rFonts w:ascii="Times New Roman"/>
          <w:b w:val="false"/>
          <w:i w:val="false"/>
          <w:color w:val="000000"/>
          <w:sz w:val="28"/>
        </w:rPr>
        <w:t>
      Ұсыну мерзімі: сұрау салу келіп түскеннен кейін 1 жұмыс күні ішінде</w:t>
      </w:r>
    </w:p>
    <w:p>
      <w:pPr>
        <w:spacing w:after="0"/>
        <w:ind w:left="0"/>
        <w:jc w:val="both"/>
      </w:pPr>
      <w:r>
        <w:rPr>
          <w:rFonts w:ascii="Times New Roman"/>
          <w:b w:val="false"/>
          <w:i w:val="false"/>
          <w:color w:val="000000"/>
          <w:sz w:val="28"/>
        </w:rPr>
        <w:t>
      Жер пайдаланудағы жер учаскелері бойынша мәліметтерді көрсетіңіз.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3"/>
        <w:gridCol w:w="3884"/>
        <w:gridCol w:w="1237"/>
        <w:gridCol w:w="1016"/>
        <w:gridCol w:w="795"/>
        <w:gridCol w:w="795"/>
      </w:tblGrid>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Салалық ақпараттық жүйеде тіркелетін іс-қимыл (жер учаскелеріне иелік ету құқығының туындауы/тоқтатылуы) және ол жүргізілетін күн</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Тізілімде тіркелетін іс-қимыл (тізілімнің есепке алу объектісін енгізу, өзектілендіру, алып тастау)</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иесінің бизнес сәйкестендіру нөмірі</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иесінің толық атауы</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түрі</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санаты</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6"/>
        <w:gridCol w:w="896"/>
        <w:gridCol w:w="1092"/>
        <w:gridCol w:w="3803"/>
        <w:gridCol w:w="2001"/>
        <w:gridCol w:w="1806"/>
        <w:gridCol w:w="1806"/>
      </w:tblGrid>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нысаналы мақсаты</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кадастрлық нөмірі</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алдыңғы кадастрлық нөмірі</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орналасқан жері/мекенжайы (облыс, аудан, көше, үй нөмірі)/мекенжайдың тіркеу коды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алаңы (шаршы метр немесе гектар)</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бағалау құны (мың теңге)</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Шектеулердің болуы туралы мәліметтер (тыйым салу)</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bookmarkStart w:name="z54" w:id="47"/>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"Жер пайдаланудағы жер учаскелері бойынша мемлекеттік мүлік тізіліміне деректерді беру нысаны мен көлемі бойынша мәліметтер"  (Индекс: 1-ЖУ, кезеңділігі сұрау салу бойынша)</w:t>
      </w:r>
    </w:p>
    <w:bookmarkEnd w:id="47"/>
    <w:bookmarkStart w:name="z55" w:id="48"/>
    <w:p>
      <w:pPr>
        <w:spacing w:after="0"/>
        <w:ind w:left="0"/>
        <w:jc w:val="left"/>
      </w:pPr>
      <w:r>
        <w:rPr>
          <w:rFonts w:ascii="Times New Roman"/>
          <w:b/>
          <w:i w:val="false"/>
          <w:color w:val="000000"/>
        </w:rPr>
        <w:t xml:space="preserve"> 1-тарау. Жалпы ережелер</w:t>
      </w:r>
    </w:p>
    <w:bookmarkEnd w:id="48"/>
    <w:bookmarkStart w:name="z56" w:id="49"/>
    <w:p>
      <w:pPr>
        <w:spacing w:after="0"/>
        <w:ind w:left="0"/>
        <w:jc w:val="both"/>
      </w:pPr>
      <w:r>
        <w:rPr>
          <w:rFonts w:ascii="Times New Roman"/>
          <w:b w:val="false"/>
          <w:i w:val="false"/>
          <w:color w:val="000000"/>
          <w:sz w:val="28"/>
        </w:rPr>
        <w:t>
      1. Электрондық үкімет шлюзі (бұдан әрі – ЭҮШ) арқылы Қазақстан Республикасы Қаржы министрлігі Мемлекеттік мүлік және жекешелендіру комитетінің "Мемлекеттік мүлік тізілімі" ақпараттық жүйесі (бұдан әрі – МемТізілім) мен мемлекеттік жер кадастрының автоматтандырылған ақпараттық жүйесі (бұдан әрі – МЖК ААЖ) арасындағы ақпараттық алмасу сервераралық (республикалық) деңгейде жүзеге асырылады.</w:t>
      </w:r>
    </w:p>
    <w:bookmarkEnd w:id="49"/>
    <w:bookmarkStart w:name="z57" w:id="50"/>
    <w:p>
      <w:pPr>
        <w:spacing w:after="0"/>
        <w:ind w:left="0"/>
        <w:jc w:val="both"/>
      </w:pPr>
      <w:r>
        <w:rPr>
          <w:rFonts w:ascii="Times New Roman"/>
          <w:b w:val="false"/>
          <w:i w:val="false"/>
          <w:color w:val="000000"/>
          <w:sz w:val="28"/>
        </w:rPr>
        <w:t>
      2. Ақпараттық алмасу тіркеу куәлігі бар жүйе иесінің электрондық цифрлық қолтаңбасын пайдаланумен "сұрау салу-жауап" режимдерінде электрондық хабарламалар арқылы жүзеге асырылады.</w:t>
      </w:r>
    </w:p>
    <w:bookmarkEnd w:id="50"/>
    <w:bookmarkStart w:name="z58" w:id="51"/>
    <w:p>
      <w:pPr>
        <w:spacing w:after="0"/>
        <w:ind w:left="0"/>
        <w:jc w:val="both"/>
      </w:pPr>
      <w:r>
        <w:rPr>
          <w:rFonts w:ascii="Times New Roman"/>
          <w:b w:val="false"/>
          <w:i w:val="false"/>
          <w:color w:val="000000"/>
          <w:sz w:val="28"/>
        </w:rPr>
        <w:t>
      3. МемТізілім (бастама танытушы) ЭҮШ веб-сервисіне сұрау салуды жолдайды, оны өңдеу үшін МЖК ААЖ-ға жолдайды. Сұрау салу өңделгеннен кейін МЖК ААЖ ЭҮШ-ға хабарлама жолдайды, оны алғаннан кейін жауапты МемТізілім веб-сервисіне жолдайды.</w:t>
      </w:r>
    </w:p>
    <w:bookmarkEnd w:id="51"/>
    <w:bookmarkStart w:name="z59" w:id="52"/>
    <w:p>
      <w:pPr>
        <w:spacing w:after="0"/>
        <w:ind w:left="0"/>
        <w:jc w:val="left"/>
      </w:pPr>
      <w:r>
        <w:rPr>
          <w:rFonts w:ascii="Times New Roman"/>
          <w:b/>
          <w:i w:val="false"/>
          <w:color w:val="000000"/>
        </w:rPr>
        <w:t xml:space="preserve"> 2-тарау. Нысанды толтыру бойынша түсіндірме</w:t>
      </w:r>
    </w:p>
    <w:bookmarkEnd w:id="52"/>
    <w:bookmarkStart w:name="z60" w:id="53"/>
    <w:p>
      <w:pPr>
        <w:spacing w:after="0"/>
        <w:ind w:left="0"/>
        <w:jc w:val="both"/>
      </w:pPr>
      <w:r>
        <w:rPr>
          <w:rFonts w:ascii="Times New Roman"/>
          <w:b w:val="false"/>
          <w:i w:val="false"/>
          <w:color w:val="000000"/>
          <w:sz w:val="28"/>
        </w:rPr>
        <w:t>
      4. 1-бағанда салалық ақпараттық жүйеде тіркелетін ІD көрсетіледі.</w:t>
      </w:r>
    </w:p>
    <w:bookmarkEnd w:id="53"/>
    <w:bookmarkStart w:name="z61" w:id="54"/>
    <w:p>
      <w:pPr>
        <w:spacing w:after="0"/>
        <w:ind w:left="0"/>
        <w:jc w:val="both"/>
      </w:pPr>
      <w:r>
        <w:rPr>
          <w:rFonts w:ascii="Times New Roman"/>
          <w:b w:val="false"/>
          <w:i w:val="false"/>
          <w:color w:val="000000"/>
          <w:sz w:val="28"/>
        </w:rPr>
        <w:t>
      5. 2-бағанда МемТізілімде тіркелетін ІD көрсетіледі.</w:t>
      </w:r>
    </w:p>
    <w:bookmarkEnd w:id="54"/>
    <w:bookmarkStart w:name="z62" w:id="55"/>
    <w:p>
      <w:pPr>
        <w:spacing w:after="0"/>
        <w:ind w:left="0"/>
        <w:jc w:val="both"/>
      </w:pPr>
      <w:r>
        <w:rPr>
          <w:rFonts w:ascii="Times New Roman"/>
          <w:b w:val="false"/>
          <w:i w:val="false"/>
          <w:color w:val="000000"/>
          <w:sz w:val="28"/>
        </w:rPr>
        <w:t>
      6. 3-бағанда құқық иесінің бизнес сәйкестендіру нөмірі көрсетіледі.</w:t>
      </w:r>
    </w:p>
    <w:bookmarkEnd w:id="55"/>
    <w:bookmarkStart w:name="z63" w:id="56"/>
    <w:p>
      <w:pPr>
        <w:spacing w:after="0"/>
        <w:ind w:left="0"/>
        <w:jc w:val="both"/>
      </w:pPr>
      <w:r>
        <w:rPr>
          <w:rFonts w:ascii="Times New Roman"/>
          <w:b w:val="false"/>
          <w:i w:val="false"/>
          <w:color w:val="000000"/>
          <w:sz w:val="28"/>
        </w:rPr>
        <w:t>
      7. 4-бағанда құқық иесінің толық атауы көрсетіледі.</w:t>
      </w:r>
    </w:p>
    <w:bookmarkEnd w:id="56"/>
    <w:bookmarkStart w:name="z64" w:id="57"/>
    <w:p>
      <w:pPr>
        <w:spacing w:after="0"/>
        <w:ind w:left="0"/>
        <w:jc w:val="both"/>
      </w:pPr>
      <w:r>
        <w:rPr>
          <w:rFonts w:ascii="Times New Roman"/>
          <w:b w:val="false"/>
          <w:i w:val="false"/>
          <w:color w:val="000000"/>
          <w:sz w:val="28"/>
        </w:rPr>
        <w:t>
      8. 5-бағанда құқық түрі (тұрақты немесе уақытша) көрсетіледі.</w:t>
      </w:r>
    </w:p>
    <w:bookmarkEnd w:id="57"/>
    <w:bookmarkStart w:name="z65" w:id="58"/>
    <w:p>
      <w:pPr>
        <w:spacing w:after="0"/>
        <w:ind w:left="0"/>
        <w:jc w:val="both"/>
      </w:pPr>
      <w:r>
        <w:rPr>
          <w:rFonts w:ascii="Times New Roman"/>
          <w:b w:val="false"/>
          <w:i w:val="false"/>
          <w:color w:val="000000"/>
          <w:sz w:val="28"/>
        </w:rPr>
        <w:t>
      9. 6-бағанда жерлер санаты көрсетіледі.</w:t>
      </w:r>
    </w:p>
    <w:bookmarkEnd w:id="58"/>
    <w:bookmarkStart w:name="z66" w:id="59"/>
    <w:p>
      <w:pPr>
        <w:spacing w:after="0"/>
        <w:ind w:left="0"/>
        <w:jc w:val="both"/>
      </w:pPr>
      <w:r>
        <w:rPr>
          <w:rFonts w:ascii="Times New Roman"/>
          <w:b w:val="false"/>
          <w:i w:val="false"/>
          <w:color w:val="000000"/>
          <w:sz w:val="28"/>
        </w:rPr>
        <w:t>
      10. 7-бағанда жер учаскесінің нысаналы мақсаты көрсетіледі.</w:t>
      </w:r>
    </w:p>
    <w:bookmarkEnd w:id="59"/>
    <w:bookmarkStart w:name="z67" w:id="60"/>
    <w:p>
      <w:pPr>
        <w:spacing w:after="0"/>
        <w:ind w:left="0"/>
        <w:jc w:val="both"/>
      </w:pPr>
      <w:r>
        <w:rPr>
          <w:rFonts w:ascii="Times New Roman"/>
          <w:b w:val="false"/>
          <w:i w:val="false"/>
          <w:color w:val="000000"/>
          <w:sz w:val="28"/>
        </w:rPr>
        <w:t>
      11. 8-бағанда жер учаскесінің кадастрлық нөмірі көрсетіледі.</w:t>
      </w:r>
    </w:p>
    <w:bookmarkEnd w:id="60"/>
    <w:bookmarkStart w:name="z68" w:id="61"/>
    <w:p>
      <w:pPr>
        <w:spacing w:after="0"/>
        <w:ind w:left="0"/>
        <w:jc w:val="both"/>
      </w:pPr>
      <w:r>
        <w:rPr>
          <w:rFonts w:ascii="Times New Roman"/>
          <w:b w:val="false"/>
          <w:i w:val="false"/>
          <w:color w:val="000000"/>
          <w:sz w:val="28"/>
        </w:rPr>
        <w:t>
      12. 9-бағанда жер учаскесінің алдыңғы кадастрлық нөмірі көрсетіледі.</w:t>
      </w:r>
    </w:p>
    <w:bookmarkEnd w:id="61"/>
    <w:bookmarkStart w:name="z69" w:id="62"/>
    <w:p>
      <w:pPr>
        <w:spacing w:after="0"/>
        <w:ind w:left="0"/>
        <w:jc w:val="both"/>
      </w:pPr>
      <w:r>
        <w:rPr>
          <w:rFonts w:ascii="Times New Roman"/>
          <w:b w:val="false"/>
          <w:i w:val="false"/>
          <w:color w:val="000000"/>
          <w:sz w:val="28"/>
        </w:rPr>
        <w:t>
      13. 10-бағанда жер учаскесінің орналасқан жері, мекенжайы (облыс, аудан, көше, үй нөмірі), мекенжайдың тіркеу коды көрсетіледі.</w:t>
      </w:r>
    </w:p>
    <w:bookmarkEnd w:id="62"/>
    <w:bookmarkStart w:name="z70" w:id="63"/>
    <w:p>
      <w:pPr>
        <w:spacing w:after="0"/>
        <w:ind w:left="0"/>
        <w:jc w:val="both"/>
      </w:pPr>
      <w:r>
        <w:rPr>
          <w:rFonts w:ascii="Times New Roman"/>
          <w:b w:val="false"/>
          <w:i w:val="false"/>
          <w:color w:val="000000"/>
          <w:sz w:val="28"/>
        </w:rPr>
        <w:t>
      14. 11-бағанда жер учаскесінің алаңы шаршы метрде немесе гектарда көрсетіледі.</w:t>
      </w:r>
    </w:p>
    <w:bookmarkEnd w:id="63"/>
    <w:bookmarkStart w:name="z71" w:id="64"/>
    <w:p>
      <w:pPr>
        <w:spacing w:after="0"/>
        <w:ind w:left="0"/>
        <w:jc w:val="both"/>
      </w:pPr>
      <w:r>
        <w:rPr>
          <w:rFonts w:ascii="Times New Roman"/>
          <w:b w:val="false"/>
          <w:i w:val="false"/>
          <w:color w:val="000000"/>
          <w:sz w:val="28"/>
        </w:rPr>
        <w:t>
      15. 12-бағанда жер учаскесінің бағалау құны мың теңгеде көрсетіледі.</w:t>
      </w:r>
    </w:p>
    <w:bookmarkEnd w:id="64"/>
    <w:bookmarkStart w:name="z72" w:id="65"/>
    <w:p>
      <w:pPr>
        <w:spacing w:after="0"/>
        <w:ind w:left="0"/>
        <w:jc w:val="both"/>
      </w:pPr>
      <w:r>
        <w:rPr>
          <w:rFonts w:ascii="Times New Roman"/>
          <w:b w:val="false"/>
          <w:i w:val="false"/>
          <w:color w:val="000000"/>
          <w:sz w:val="28"/>
        </w:rPr>
        <w:t>
      16. 13-бағанда шектеулердің болуы туралы мәліметтер (тыйм салу) көрсетіледі.</w:t>
      </w:r>
    </w:p>
    <w:bookmarkEnd w:id="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 xml:space="preserve">бірінші орынбасары –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Қаржы министрінің </w:t>
            </w:r>
            <w:r>
              <w:br/>
            </w:r>
            <w:r>
              <w:rPr>
                <w:rFonts w:ascii="Times New Roman"/>
                <w:b w:val="false"/>
                <w:i w:val="false"/>
                <w:color w:val="000000"/>
                <w:sz w:val="20"/>
              </w:rPr>
              <w:t>2020 жылғы 16 қаңтардағы</w:t>
            </w:r>
            <w:r>
              <w:br/>
            </w:r>
            <w:r>
              <w:rPr>
                <w:rFonts w:ascii="Times New Roman"/>
                <w:b w:val="false"/>
                <w:i w:val="false"/>
                <w:color w:val="000000"/>
                <w:sz w:val="20"/>
              </w:rPr>
              <w:t>№ 23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Қаржы министрінің </w:t>
            </w:r>
            <w:r>
              <w:br/>
            </w:r>
            <w:r>
              <w:rPr>
                <w:rFonts w:ascii="Times New Roman"/>
                <w:b w:val="false"/>
                <w:i w:val="false"/>
                <w:color w:val="000000"/>
                <w:sz w:val="20"/>
              </w:rPr>
              <w:t xml:space="preserve">2015 жылғы 10 сәуірдегі </w:t>
            </w:r>
            <w:r>
              <w:br/>
            </w:r>
            <w:r>
              <w:rPr>
                <w:rFonts w:ascii="Times New Roman"/>
                <w:b w:val="false"/>
                <w:i w:val="false"/>
                <w:color w:val="000000"/>
                <w:sz w:val="20"/>
              </w:rPr>
              <w:t>№ 267 бұйрығына</w:t>
            </w:r>
            <w:r>
              <w:br/>
            </w:r>
            <w:r>
              <w:rPr>
                <w:rFonts w:ascii="Times New Roman"/>
                <w:b w:val="false"/>
                <w:i w:val="false"/>
                <w:color w:val="000000"/>
                <w:sz w:val="20"/>
              </w:rPr>
              <w:t>3-қосымша</w:t>
            </w:r>
          </w:p>
        </w:tc>
      </w:tr>
    </w:tbl>
    <w:bookmarkStart w:name="z75" w:id="66"/>
    <w:p>
      <w:pPr>
        <w:spacing w:after="0"/>
        <w:ind w:left="0"/>
        <w:jc w:val="left"/>
      </w:pPr>
      <w:r>
        <w:rPr>
          <w:rFonts w:ascii="Times New Roman"/>
          <w:b/>
          <w:i w:val="false"/>
          <w:color w:val="000000"/>
        </w:rPr>
        <w:t xml:space="preserve"> Әкімшілік деректерді жинауға арналған нысан Әкімшілік деректер нысаны www.mіnfіn.gov.kz интернет-ресурсында орналастырылған Мемлекетке тиесілі акционерлік қоғамдардың акциялары мен жауапкершілігі шектеулі серіктестіктердің жарғылық капиталындағы қатысу үлестері бойынша мемлекеттік мүлік тізіліміне деректерді беру нысаны мен көлемі бойынша мәліметтер Есепті кезең 20___ жылғы ____</w:t>
      </w:r>
    </w:p>
    <w:bookmarkEnd w:id="66"/>
    <w:p>
      <w:pPr>
        <w:spacing w:after="0"/>
        <w:ind w:left="0"/>
        <w:jc w:val="both"/>
      </w:pPr>
      <w:r>
        <w:rPr>
          <w:rFonts w:ascii="Times New Roman"/>
          <w:b w:val="false"/>
          <w:i w:val="false"/>
          <w:color w:val="000000"/>
          <w:sz w:val="28"/>
        </w:rPr>
        <w:t>
      Индекс: 1-АҚАмҚҮ</w:t>
      </w:r>
    </w:p>
    <w:p>
      <w:pPr>
        <w:spacing w:after="0"/>
        <w:ind w:left="0"/>
        <w:jc w:val="both"/>
      </w:pPr>
      <w:r>
        <w:rPr>
          <w:rFonts w:ascii="Times New Roman"/>
          <w:b w:val="false"/>
          <w:i w:val="false"/>
          <w:color w:val="000000"/>
          <w:sz w:val="28"/>
        </w:rPr>
        <w:t>
      Кезеңділігі: сұрау салу бойынша</w:t>
      </w:r>
    </w:p>
    <w:p>
      <w:pPr>
        <w:spacing w:after="0"/>
        <w:ind w:left="0"/>
        <w:jc w:val="both"/>
      </w:pPr>
      <w:r>
        <w:rPr>
          <w:rFonts w:ascii="Times New Roman"/>
          <w:b w:val="false"/>
          <w:i w:val="false"/>
          <w:color w:val="000000"/>
          <w:sz w:val="28"/>
        </w:rPr>
        <w:t>
      Ақпаратты ұсынатын адамдар аясы: Қазақстан Республикасы Қаржы министрлігінің Мемлекеттік мүлік және жекешелендіру комитеті</w:t>
      </w:r>
    </w:p>
    <w:p>
      <w:pPr>
        <w:spacing w:after="0"/>
        <w:ind w:left="0"/>
        <w:jc w:val="both"/>
      </w:pPr>
      <w:r>
        <w:rPr>
          <w:rFonts w:ascii="Times New Roman"/>
          <w:b w:val="false"/>
          <w:i w:val="false"/>
          <w:color w:val="000000"/>
          <w:sz w:val="28"/>
        </w:rPr>
        <w:t>
      Нысан қайда ұсынылады: Қазақстан Республикасы Қаржы министрлігінің Мемлекеттік мүлік және жекешелендіру комитеті</w:t>
      </w:r>
    </w:p>
    <w:p>
      <w:pPr>
        <w:spacing w:after="0"/>
        <w:ind w:left="0"/>
        <w:jc w:val="both"/>
      </w:pPr>
      <w:r>
        <w:rPr>
          <w:rFonts w:ascii="Times New Roman"/>
          <w:b w:val="false"/>
          <w:i w:val="false"/>
          <w:color w:val="000000"/>
          <w:sz w:val="28"/>
        </w:rPr>
        <w:t>
      Ұсыну мерзімі: сұрау салу келіп түскеннен кейін 1 жұмыс күні ішінде</w:t>
      </w:r>
    </w:p>
    <w:p>
      <w:pPr>
        <w:spacing w:after="0"/>
        <w:ind w:left="0"/>
        <w:jc w:val="both"/>
      </w:pPr>
      <w:r>
        <w:rPr>
          <w:rFonts w:ascii="Times New Roman"/>
          <w:b w:val="false"/>
          <w:i w:val="false"/>
          <w:color w:val="000000"/>
          <w:sz w:val="28"/>
        </w:rPr>
        <w:t>
      Мемлекетке тиесілі акционерлік қоғамдардың акциялары мен жауапкершілігі шектеулі серіктестіктердің жарғылық капиталындағы қатысу үлестері бойынша мәліметті көрсетіңіз.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2"/>
        <w:gridCol w:w="2290"/>
        <w:gridCol w:w="729"/>
        <w:gridCol w:w="1205"/>
        <w:gridCol w:w="945"/>
        <w:gridCol w:w="1335"/>
        <w:gridCol w:w="2204"/>
      </w:tblGrid>
      <w:tr>
        <w:trPr>
          <w:trHeight w:val="30" w:hRule="atLeast"/>
        </w:trPr>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Салалық ақпараттық жүйеде тіркелетін іс-қимыл (бастапқы орналастыру, есептен шығару, толық орналастыру, басқаруға беру және тағы басқа) және ол жүргізілетін күн</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Тізілімде тіркелетін іс-қимыл (тізілімнің есепке алу объектісін енгізу, өзектілендіру, алып тастау)</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иесінің бизнес сәйкестендіру нөмірі</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 (Жауапкершілігі шектеулі серіктестік) атауы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капиталы (мың теңге)</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саны, дана (Акционерлік қоғамдар үшін)</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төлеген акциялардың мемлекеттік пакетінің баланстық құны (мемлекеттің қатысу үлесі) (теңге)</w:t>
            </w:r>
          </w:p>
        </w:tc>
      </w:tr>
      <w:tr>
        <w:trPr>
          <w:trHeight w:val="30" w:hRule="atLeast"/>
        </w:trPr>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4"/>
        <w:gridCol w:w="3083"/>
        <w:gridCol w:w="1135"/>
        <w:gridCol w:w="1761"/>
        <w:gridCol w:w="1399"/>
        <w:gridCol w:w="1448"/>
        <w:gridCol w:w="1870"/>
      </w:tblGrid>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Акциялардың ұлттық сәйкестендіру нөмірі (Акционерлік қоғамдар үшін)</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қоғамдағы акциялардың мемлекеттік пакетінің/жауапкершілігі шектеулі серіктестігіндегі қатысудың мемлекеттік үлесінің мөлшері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Тіркеуші (Акционерлік қоғамдар үшін)</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Ауыртпалықың болуы туралы мәліметтер (кепіл, сенімгерлік басқару)</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Акциялардың саны/ауыртпалықтағы мемлекет үлесінің құны/дана/теңге</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Шектеулердің болуы туралы мәліметтер (тыйым салу)</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Акциялардың саны/ тыйым салудағы мемлекет үлесінің құны /дана/теңге</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bookmarkStart w:name="z76" w:id="67"/>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"Мемлекетке тиесілі акционерлік қоғамдардың акциялары мен жауапкершілігі шектеулі серіктестіктердің жарғылық капиталындағы қатысу үлестері бойынша мемлекеттік мүлік тізіліміне деректерді беру нысаны мен көлемі бойынша мәліметтер"  (Индекс: 1-АҚАмҚҮ, кезеңділігі сұрау салу бойынша)</w:t>
      </w:r>
    </w:p>
    <w:bookmarkEnd w:id="67"/>
    <w:bookmarkStart w:name="z77" w:id="68"/>
    <w:p>
      <w:pPr>
        <w:spacing w:after="0"/>
        <w:ind w:left="0"/>
        <w:jc w:val="left"/>
      </w:pPr>
      <w:r>
        <w:rPr>
          <w:rFonts w:ascii="Times New Roman"/>
          <w:b/>
          <w:i w:val="false"/>
          <w:color w:val="000000"/>
        </w:rPr>
        <w:t xml:space="preserve"> 1-тарау. Жалпы ережелер</w:t>
      </w:r>
    </w:p>
    <w:bookmarkEnd w:id="68"/>
    <w:bookmarkStart w:name="z78" w:id="69"/>
    <w:p>
      <w:pPr>
        <w:spacing w:after="0"/>
        <w:ind w:left="0"/>
        <w:jc w:val="both"/>
      </w:pPr>
      <w:r>
        <w:rPr>
          <w:rFonts w:ascii="Times New Roman"/>
          <w:b w:val="false"/>
          <w:i w:val="false"/>
          <w:color w:val="000000"/>
          <w:sz w:val="28"/>
        </w:rPr>
        <w:t>
      1. Жарғылық капиталында мемлекеттің қатысуы бар мемлекеттік кәсіпорындар мен мекемелер, заңды тұлғалар тізілімінің деректер базасы (бұдан әрі – Тізілім ДБ) мен Мемлекеттік активтер жиынтық тізілімінің деректер базасы (бұдан әрі – МемТізілім ДБ) арасындағы ақпараттық алмасу сервераралық (жергілікті) деңгейде жүзеге асырылады.</w:t>
      </w:r>
    </w:p>
    <w:bookmarkEnd w:id="69"/>
    <w:bookmarkStart w:name="z79" w:id="70"/>
    <w:p>
      <w:pPr>
        <w:spacing w:after="0"/>
        <w:ind w:left="0"/>
        <w:jc w:val="both"/>
      </w:pPr>
      <w:r>
        <w:rPr>
          <w:rFonts w:ascii="Times New Roman"/>
          <w:b w:val="false"/>
          <w:i w:val="false"/>
          <w:color w:val="000000"/>
          <w:sz w:val="28"/>
        </w:rPr>
        <w:t>
      2. Ақпараттық алмасу Тізілім ДБ-дан МемТізілім ДБ-ға деректерді беру арқылы автоматты өзектілендіру режимінде жүзеге асырылады.</w:t>
      </w:r>
    </w:p>
    <w:bookmarkEnd w:id="70"/>
    <w:bookmarkStart w:name="z80" w:id="71"/>
    <w:p>
      <w:pPr>
        <w:spacing w:after="0"/>
        <w:ind w:left="0"/>
        <w:jc w:val="both"/>
      </w:pPr>
      <w:r>
        <w:rPr>
          <w:rFonts w:ascii="Times New Roman"/>
          <w:b w:val="false"/>
          <w:i w:val="false"/>
          <w:color w:val="000000"/>
          <w:sz w:val="28"/>
        </w:rPr>
        <w:t>
      3. Тізілім ДБ-да объектінің деректері өзгерген кезде Тізілім ДБ осы объекті бойынша деректерді автоматты түрде МемТізілім ДБ мекенжайына жолдайды.</w:t>
      </w:r>
    </w:p>
    <w:bookmarkEnd w:id="71"/>
    <w:bookmarkStart w:name="z81" w:id="72"/>
    <w:p>
      <w:pPr>
        <w:spacing w:after="0"/>
        <w:ind w:left="0"/>
        <w:jc w:val="left"/>
      </w:pPr>
      <w:r>
        <w:rPr>
          <w:rFonts w:ascii="Times New Roman"/>
          <w:b/>
          <w:i w:val="false"/>
          <w:color w:val="000000"/>
        </w:rPr>
        <w:t xml:space="preserve"> 2-тарау. Нысанды толтыру бойынша түсіндірме</w:t>
      </w:r>
    </w:p>
    <w:bookmarkEnd w:id="72"/>
    <w:bookmarkStart w:name="z82" w:id="73"/>
    <w:p>
      <w:pPr>
        <w:spacing w:after="0"/>
        <w:ind w:left="0"/>
        <w:jc w:val="both"/>
      </w:pPr>
      <w:r>
        <w:rPr>
          <w:rFonts w:ascii="Times New Roman"/>
          <w:b w:val="false"/>
          <w:i w:val="false"/>
          <w:color w:val="000000"/>
          <w:sz w:val="28"/>
        </w:rPr>
        <w:t>
      4. 1-бағанда салалық ақпараттық жүйеде тіркелетін ІD көрсетіледі.</w:t>
      </w:r>
    </w:p>
    <w:bookmarkEnd w:id="73"/>
    <w:bookmarkStart w:name="z83" w:id="74"/>
    <w:p>
      <w:pPr>
        <w:spacing w:after="0"/>
        <w:ind w:left="0"/>
        <w:jc w:val="both"/>
      </w:pPr>
      <w:r>
        <w:rPr>
          <w:rFonts w:ascii="Times New Roman"/>
          <w:b w:val="false"/>
          <w:i w:val="false"/>
          <w:color w:val="000000"/>
          <w:sz w:val="28"/>
        </w:rPr>
        <w:t>
      5. 2-бағанда ТізілімДБ-да тіркелетін ІD көрсетіледі.</w:t>
      </w:r>
    </w:p>
    <w:bookmarkEnd w:id="74"/>
    <w:bookmarkStart w:name="z84" w:id="75"/>
    <w:p>
      <w:pPr>
        <w:spacing w:after="0"/>
        <w:ind w:left="0"/>
        <w:jc w:val="both"/>
      </w:pPr>
      <w:r>
        <w:rPr>
          <w:rFonts w:ascii="Times New Roman"/>
          <w:b w:val="false"/>
          <w:i w:val="false"/>
          <w:color w:val="000000"/>
          <w:sz w:val="28"/>
        </w:rPr>
        <w:t>
      6. 3-бағанда құқық иесінің бизнес сәйкестендіру нөмірі көрсетіледі.</w:t>
      </w:r>
    </w:p>
    <w:bookmarkEnd w:id="75"/>
    <w:bookmarkStart w:name="z85" w:id="76"/>
    <w:p>
      <w:pPr>
        <w:spacing w:after="0"/>
        <w:ind w:left="0"/>
        <w:jc w:val="both"/>
      </w:pPr>
      <w:r>
        <w:rPr>
          <w:rFonts w:ascii="Times New Roman"/>
          <w:b w:val="false"/>
          <w:i w:val="false"/>
          <w:color w:val="000000"/>
          <w:sz w:val="28"/>
        </w:rPr>
        <w:t>
      7. 4-бағанда құқық иесінің толық атауы көрсетіледі.</w:t>
      </w:r>
    </w:p>
    <w:bookmarkEnd w:id="76"/>
    <w:bookmarkStart w:name="z86" w:id="77"/>
    <w:p>
      <w:pPr>
        <w:spacing w:after="0"/>
        <w:ind w:left="0"/>
        <w:jc w:val="both"/>
      </w:pPr>
      <w:r>
        <w:rPr>
          <w:rFonts w:ascii="Times New Roman"/>
          <w:b w:val="false"/>
          <w:i w:val="false"/>
          <w:color w:val="000000"/>
          <w:sz w:val="28"/>
        </w:rPr>
        <w:t>
      8. 5-бағанда жарғылық капиталы мың теңгеде көрсетіледі.</w:t>
      </w:r>
    </w:p>
    <w:bookmarkEnd w:id="77"/>
    <w:bookmarkStart w:name="z87" w:id="78"/>
    <w:p>
      <w:pPr>
        <w:spacing w:after="0"/>
        <w:ind w:left="0"/>
        <w:jc w:val="both"/>
      </w:pPr>
      <w:r>
        <w:rPr>
          <w:rFonts w:ascii="Times New Roman"/>
          <w:b w:val="false"/>
          <w:i w:val="false"/>
          <w:color w:val="000000"/>
          <w:sz w:val="28"/>
        </w:rPr>
        <w:t>
      9. 6-бағанда акционерлік қоғамдар үшін акциялар саны данада көрсетіледі.</w:t>
      </w:r>
    </w:p>
    <w:bookmarkEnd w:id="78"/>
    <w:bookmarkStart w:name="z88" w:id="79"/>
    <w:p>
      <w:pPr>
        <w:spacing w:after="0"/>
        <w:ind w:left="0"/>
        <w:jc w:val="both"/>
      </w:pPr>
      <w:r>
        <w:rPr>
          <w:rFonts w:ascii="Times New Roman"/>
          <w:b w:val="false"/>
          <w:i w:val="false"/>
          <w:color w:val="000000"/>
          <w:sz w:val="28"/>
        </w:rPr>
        <w:t>
      10. 7-бағанда мемлекет төлеген акциялардың мемлекеттік пакетінің баланстық құны (мемлекеттің қатысу үлесі теңгеде көрсетіледі.</w:t>
      </w:r>
    </w:p>
    <w:bookmarkEnd w:id="79"/>
    <w:bookmarkStart w:name="z89" w:id="80"/>
    <w:p>
      <w:pPr>
        <w:spacing w:after="0"/>
        <w:ind w:left="0"/>
        <w:jc w:val="both"/>
      </w:pPr>
      <w:r>
        <w:rPr>
          <w:rFonts w:ascii="Times New Roman"/>
          <w:b w:val="false"/>
          <w:i w:val="false"/>
          <w:color w:val="000000"/>
          <w:sz w:val="28"/>
        </w:rPr>
        <w:t>
      11. 8-бағанда акционерлік қоғамдар үшін тіркеуші көрсетіледі.</w:t>
      </w:r>
    </w:p>
    <w:bookmarkEnd w:id="80"/>
    <w:bookmarkStart w:name="z90" w:id="81"/>
    <w:p>
      <w:pPr>
        <w:spacing w:after="0"/>
        <w:ind w:left="0"/>
        <w:jc w:val="both"/>
      </w:pPr>
      <w:r>
        <w:rPr>
          <w:rFonts w:ascii="Times New Roman"/>
          <w:b w:val="false"/>
          <w:i w:val="false"/>
          <w:color w:val="000000"/>
          <w:sz w:val="28"/>
        </w:rPr>
        <w:t>
      12. 9-бағанда ауыртпалықтың болуы туралы мәліметтер (кепіл, сенімгерлік басқару) көрсетіледі.</w:t>
      </w:r>
    </w:p>
    <w:bookmarkEnd w:id="81"/>
    <w:bookmarkStart w:name="z91" w:id="82"/>
    <w:p>
      <w:pPr>
        <w:spacing w:after="0"/>
        <w:ind w:left="0"/>
        <w:jc w:val="both"/>
      </w:pPr>
      <w:r>
        <w:rPr>
          <w:rFonts w:ascii="Times New Roman"/>
          <w:b w:val="false"/>
          <w:i w:val="false"/>
          <w:color w:val="000000"/>
          <w:sz w:val="28"/>
        </w:rPr>
        <w:t>
      13. 10-бағанда акциялар саны, ауыртпалықтағы мемлекет үлесінің құны, дана/теңге көрсетіледі.</w:t>
      </w:r>
    </w:p>
    <w:bookmarkEnd w:id="82"/>
    <w:bookmarkStart w:name="z92" w:id="83"/>
    <w:p>
      <w:pPr>
        <w:spacing w:after="0"/>
        <w:ind w:left="0"/>
        <w:jc w:val="both"/>
      </w:pPr>
      <w:r>
        <w:rPr>
          <w:rFonts w:ascii="Times New Roman"/>
          <w:b w:val="false"/>
          <w:i w:val="false"/>
          <w:color w:val="000000"/>
          <w:sz w:val="28"/>
        </w:rPr>
        <w:t>
      14. 11-бағанда шектеулердің болуы туралы мәліметтер (тыйым салу) көрсетіледі.</w:t>
      </w:r>
    </w:p>
    <w:bookmarkEnd w:id="83"/>
    <w:bookmarkStart w:name="z93" w:id="84"/>
    <w:p>
      <w:pPr>
        <w:spacing w:after="0"/>
        <w:ind w:left="0"/>
        <w:jc w:val="both"/>
      </w:pPr>
      <w:r>
        <w:rPr>
          <w:rFonts w:ascii="Times New Roman"/>
          <w:b w:val="false"/>
          <w:i w:val="false"/>
          <w:color w:val="000000"/>
          <w:sz w:val="28"/>
        </w:rPr>
        <w:t>
      15. 12-бағанда акциялар саны/ тыйым салудағы мемлекет үлесінің құны, дана/теңге көрсетіледі.</w:t>
      </w:r>
    </w:p>
    <w:bookmarkEnd w:id="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 xml:space="preserve">бірінші орынбасары –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16 қаңтардағы</w:t>
            </w:r>
            <w:r>
              <w:br/>
            </w:r>
            <w:r>
              <w:rPr>
                <w:rFonts w:ascii="Times New Roman"/>
                <w:b w:val="false"/>
                <w:i w:val="false"/>
                <w:color w:val="000000"/>
                <w:sz w:val="20"/>
              </w:rPr>
              <w:t>№ 23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Қаржы министрінің </w:t>
            </w:r>
            <w:r>
              <w:br/>
            </w:r>
            <w:r>
              <w:rPr>
                <w:rFonts w:ascii="Times New Roman"/>
                <w:b w:val="false"/>
                <w:i w:val="false"/>
                <w:color w:val="000000"/>
                <w:sz w:val="20"/>
              </w:rPr>
              <w:t>2015 жылғы 10 сәуірдегі</w:t>
            </w:r>
            <w:r>
              <w:br/>
            </w:r>
            <w:r>
              <w:rPr>
                <w:rFonts w:ascii="Times New Roman"/>
                <w:b w:val="false"/>
                <w:i w:val="false"/>
                <w:color w:val="000000"/>
                <w:sz w:val="20"/>
              </w:rPr>
              <w:t>№ 267 бұйрығына</w:t>
            </w:r>
            <w:r>
              <w:br/>
            </w:r>
            <w:r>
              <w:rPr>
                <w:rFonts w:ascii="Times New Roman"/>
                <w:b w:val="false"/>
                <w:i w:val="false"/>
                <w:color w:val="000000"/>
                <w:sz w:val="20"/>
              </w:rPr>
              <w:t>4-қосымша</w:t>
            </w:r>
          </w:p>
        </w:tc>
      </w:tr>
    </w:tbl>
    <w:bookmarkStart w:name="z96" w:id="85"/>
    <w:p>
      <w:pPr>
        <w:spacing w:after="0"/>
        <w:ind w:left="0"/>
        <w:jc w:val="left"/>
      </w:pPr>
      <w:r>
        <w:rPr>
          <w:rFonts w:ascii="Times New Roman"/>
          <w:b/>
          <w:i w:val="false"/>
          <w:color w:val="000000"/>
        </w:rPr>
        <w:t xml:space="preserve"> Әкімшілік деректерді жинауға арналған нысан Әкімшілік деректер нысаны www.mіnfіn.gov.kz интернет-ресурсында орналастырылған Мемлекетке тиесілі ұлттық мәдени игілік объектілері бойынша мемлекеттік мүлік тізіліміне деректерді беру нысаны мен көлемі бойынша мәліметтер Есепті кезең 20___ жылғы ____</w:t>
      </w:r>
    </w:p>
    <w:bookmarkEnd w:id="85"/>
    <w:p>
      <w:pPr>
        <w:spacing w:after="0"/>
        <w:ind w:left="0"/>
        <w:jc w:val="both"/>
      </w:pPr>
      <w:r>
        <w:rPr>
          <w:rFonts w:ascii="Times New Roman"/>
          <w:b w:val="false"/>
          <w:i w:val="false"/>
          <w:color w:val="000000"/>
          <w:sz w:val="28"/>
        </w:rPr>
        <w:t>
      Индекс: 1-МҚО</w:t>
      </w:r>
    </w:p>
    <w:p>
      <w:pPr>
        <w:spacing w:after="0"/>
        <w:ind w:left="0"/>
        <w:jc w:val="both"/>
      </w:pPr>
      <w:r>
        <w:rPr>
          <w:rFonts w:ascii="Times New Roman"/>
          <w:b w:val="false"/>
          <w:i w:val="false"/>
          <w:color w:val="000000"/>
          <w:sz w:val="28"/>
        </w:rPr>
        <w:t>
      Кезеңділігі: сұрау салу бойынша</w:t>
      </w:r>
    </w:p>
    <w:p>
      <w:pPr>
        <w:spacing w:after="0"/>
        <w:ind w:left="0"/>
        <w:jc w:val="both"/>
      </w:pPr>
      <w:r>
        <w:rPr>
          <w:rFonts w:ascii="Times New Roman"/>
          <w:b w:val="false"/>
          <w:i w:val="false"/>
          <w:color w:val="000000"/>
          <w:sz w:val="28"/>
        </w:rPr>
        <w:t>
      Ақпаратты ұсынатын адамдар аясы: Қазақстан Республикасының Мәдениет және спорт министрлігі</w:t>
      </w:r>
    </w:p>
    <w:p>
      <w:pPr>
        <w:spacing w:after="0"/>
        <w:ind w:left="0"/>
        <w:jc w:val="both"/>
      </w:pPr>
      <w:r>
        <w:rPr>
          <w:rFonts w:ascii="Times New Roman"/>
          <w:b w:val="false"/>
          <w:i w:val="false"/>
          <w:color w:val="000000"/>
          <w:sz w:val="28"/>
        </w:rPr>
        <w:t>
      Нысан қайда ұсынылады: Қазақстан Республикасы Қаржы министрлігінің Мемлекеттік мүлік және жекешелендіру комитеті</w:t>
      </w:r>
    </w:p>
    <w:p>
      <w:pPr>
        <w:spacing w:after="0"/>
        <w:ind w:left="0"/>
        <w:jc w:val="both"/>
      </w:pPr>
      <w:r>
        <w:rPr>
          <w:rFonts w:ascii="Times New Roman"/>
          <w:b w:val="false"/>
          <w:i w:val="false"/>
          <w:color w:val="000000"/>
          <w:sz w:val="28"/>
        </w:rPr>
        <w:t>
      Ұсыну мерзімі: сұрау салу келіп түскеннен кейін 1 жұмыс күні ішінде</w:t>
      </w:r>
    </w:p>
    <w:p>
      <w:pPr>
        <w:spacing w:after="0"/>
        <w:ind w:left="0"/>
        <w:jc w:val="both"/>
      </w:pPr>
      <w:r>
        <w:rPr>
          <w:rFonts w:ascii="Times New Roman"/>
          <w:b w:val="false"/>
          <w:i w:val="false"/>
          <w:color w:val="000000"/>
          <w:sz w:val="28"/>
        </w:rPr>
        <w:t>
      Мемлекетке тиесілі ұлттық мәдени игілік объектілері бойынша мәліметтерді көрсетіңіз.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3"/>
        <w:gridCol w:w="2577"/>
        <w:gridCol w:w="820"/>
        <w:gridCol w:w="674"/>
        <w:gridCol w:w="527"/>
        <w:gridCol w:w="820"/>
        <w:gridCol w:w="527"/>
        <w:gridCol w:w="1210"/>
        <w:gridCol w:w="1211"/>
        <w:gridCol w:w="1211"/>
      </w:tblGrid>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Салалық ақпараттық жүйеде тіркелетін іс-қимыл (есепке қою, алып тастау) және ол жүргізілетін күн</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Тізілімде тіркелетін іс-қимыл (тізілімнің есепке алу объектісін енгізу, өзектілендіру, алып тастау)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иесінің бизнес сәйкестендіру нөмірі</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иесінің толық атауы</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Тізілімдік нөмірі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мәдени игілік объектісінің атауы</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сипаттамасы (сандық, сапалық)</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қойылған (есептен алынған) күні</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қоюға (есептен алуға) негіздеме</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97" w:id="86"/>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"Мемлекетке тиесілі ұлттық мәдени игілік объектілері бойынша мемлекеттік мүлік тізіліміне деректерді беру нысаны мен көлемі бойынша мәліметтер"  (Индекс: 1-МҚО, кезеңділігі: сұрау салу бойынша)</w:t>
      </w:r>
    </w:p>
    <w:bookmarkEnd w:id="86"/>
    <w:bookmarkStart w:name="z98" w:id="87"/>
    <w:p>
      <w:pPr>
        <w:spacing w:after="0"/>
        <w:ind w:left="0"/>
        <w:jc w:val="left"/>
      </w:pPr>
      <w:r>
        <w:rPr>
          <w:rFonts w:ascii="Times New Roman"/>
          <w:b/>
          <w:i w:val="false"/>
          <w:color w:val="000000"/>
        </w:rPr>
        <w:t xml:space="preserve"> 1-тарау. Жалпы ережелер</w:t>
      </w:r>
    </w:p>
    <w:bookmarkEnd w:id="87"/>
    <w:bookmarkStart w:name="z99" w:id="88"/>
    <w:p>
      <w:pPr>
        <w:spacing w:after="0"/>
        <w:ind w:left="0"/>
        <w:jc w:val="both"/>
      </w:pPr>
      <w:r>
        <w:rPr>
          <w:rFonts w:ascii="Times New Roman"/>
          <w:b w:val="false"/>
          <w:i w:val="false"/>
          <w:color w:val="000000"/>
          <w:sz w:val="28"/>
        </w:rPr>
        <w:t>
      1. Қазақстан Республикасының Мәдениет және спорт министрлігі "Ұлттық мәдени игілік объектілерінің мемлекеттік тізілімі" бөліміне қолжетімділікті ұсыну арқылы "Мемлекеттік мүлік тізілімі" АЖ-ға мемлекетке тиесілі ұлттық мәдени игілік объектілері бойынша деректерді дербес енгізеді.</w:t>
      </w:r>
    </w:p>
    <w:bookmarkEnd w:id="88"/>
    <w:bookmarkStart w:name="z100" w:id="89"/>
    <w:p>
      <w:pPr>
        <w:spacing w:after="0"/>
        <w:ind w:left="0"/>
        <w:jc w:val="left"/>
      </w:pPr>
      <w:r>
        <w:rPr>
          <w:rFonts w:ascii="Times New Roman"/>
          <w:b/>
          <w:i w:val="false"/>
          <w:color w:val="000000"/>
        </w:rPr>
        <w:t xml:space="preserve"> 2-тарау. Нысанды толтыру бойынша түсіндірме</w:t>
      </w:r>
    </w:p>
    <w:bookmarkEnd w:id="89"/>
    <w:bookmarkStart w:name="z101" w:id="90"/>
    <w:p>
      <w:pPr>
        <w:spacing w:after="0"/>
        <w:ind w:left="0"/>
        <w:jc w:val="both"/>
      </w:pPr>
      <w:r>
        <w:rPr>
          <w:rFonts w:ascii="Times New Roman"/>
          <w:b w:val="false"/>
          <w:i w:val="false"/>
          <w:color w:val="000000"/>
          <w:sz w:val="28"/>
        </w:rPr>
        <w:t>
      1. 1-бағанда салалық ақпараттық жүйеде тіркелетін ІD көрсетіледі.</w:t>
      </w:r>
    </w:p>
    <w:bookmarkEnd w:id="90"/>
    <w:bookmarkStart w:name="z102" w:id="91"/>
    <w:p>
      <w:pPr>
        <w:spacing w:after="0"/>
        <w:ind w:left="0"/>
        <w:jc w:val="both"/>
      </w:pPr>
      <w:r>
        <w:rPr>
          <w:rFonts w:ascii="Times New Roman"/>
          <w:b w:val="false"/>
          <w:i w:val="false"/>
          <w:color w:val="000000"/>
          <w:sz w:val="28"/>
        </w:rPr>
        <w:t>
      2. 2-бағанда МемТізілімде тіркелетін ІD көрсетіледі.</w:t>
      </w:r>
    </w:p>
    <w:bookmarkEnd w:id="91"/>
    <w:bookmarkStart w:name="z103" w:id="92"/>
    <w:p>
      <w:pPr>
        <w:spacing w:after="0"/>
        <w:ind w:left="0"/>
        <w:jc w:val="both"/>
      </w:pPr>
      <w:r>
        <w:rPr>
          <w:rFonts w:ascii="Times New Roman"/>
          <w:b w:val="false"/>
          <w:i w:val="false"/>
          <w:color w:val="000000"/>
          <w:sz w:val="28"/>
        </w:rPr>
        <w:t>
      3. 3-бағанда құқық иесінің бизнес сәйкестендіру нөмірі көрсетіледі.</w:t>
      </w:r>
    </w:p>
    <w:bookmarkEnd w:id="92"/>
    <w:bookmarkStart w:name="z104" w:id="93"/>
    <w:p>
      <w:pPr>
        <w:spacing w:after="0"/>
        <w:ind w:left="0"/>
        <w:jc w:val="both"/>
      </w:pPr>
      <w:r>
        <w:rPr>
          <w:rFonts w:ascii="Times New Roman"/>
          <w:b w:val="false"/>
          <w:i w:val="false"/>
          <w:color w:val="000000"/>
          <w:sz w:val="28"/>
        </w:rPr>
        <w:t>
      4. 4-бағанда құқық иесінің толық атауы көрсетіледі.</w:t>
      </w:r>
    </w:p>
    <w:bookmarkEnd w:id="93"/>
    <w:bookmarkStart w:name="z105" w:id="94"/>
    <w:p>
      <w:pPr>
        <w:spacing w:after="0"/>
        <w:ind w:left="0"/>
        <w:jc w:val="both"/>
      </w:pPr>
      <w:r>
        <w:rPr>
          <w:rFonts w:ascii="Times New Roman"/>
          <w:b w:val="false"/>
          <w:i w:val="false"/>
          <w:color w:val="000000"/>
          <w:sz w:val="28"/>
        </w:rPr>
        <w:t>
      5. 5-бағанда ұлттық мәдени игілік объектілері бойынша тізілімде тіркелген тізілімдік нөмірі көрсетіледі.</w:t>
      </w:r>
    </w:p>
    <w:bookmarkEnd w:id="94"/>
    <w:bookmarkStart w:name="z106" w:id="95"/>
    <w:p>
      <w:pPr>
        <w:spacing w:after="0"/>
        <w:ind w:left="0"/>
        <w:jc w:val="both"/>
      </w:pPr>
      <w:r>
        <w:rPr>
          <w:rFonts w:ascii="Times New Roman"/>
          <w:b w:val="false"/>
          <w:i w:val="false"/>
          <w:color w:val="000000"/>
          <w:sz w:val="28"/>
        </w:rPr>
        <w:t>
      6. 6-бағанда ұлттық мәдени игілік объектісінің атауы көрсетіледі.</w:t>
      </w:r>
    </w:p>
    <w:bookmarkEnd w:id="95"/>
    <w:bookmarkStart w:name="z107" w:id="96"/>
    <w:p>
      <w:pPr>
        <w:spacing w:after="0"/>
        <w:ind w:left="0"/>
        <w:jc w:val="both"/>
      </w:pPr>
      <w:r>
        <w:rPr>
          <w:rFonts w:ascii="Times New Roman"/>
          <w:b w:val="false"/>
          <w:i w:val="false"/>
          <w:color w:val="000000"/>
          <w:sz w:val="28"/>
        </w:rPr>
        <w:t>
      7. 7-бағанда ұлттық мәдени игілік объектісінің орналасқан жері көрсетіледі.</w:t>
      </w:r>
    </w:p>
    <w:bookmarkEnd w:id="96"/>
    <w:bookmarkStart w:name="z108" w:id="97"/>
    <w:p>
      <w:pPr>
        <w:spacing w:after="0"/>
        <w:ind w:left="0"/>
        <w:jc w:val="both"/>
      </w:pPr>
      <w:r>
        <w:rPr>
          <w:rFonts w:ascii="Times New Roman"/>
          <w:b w:val="false"/>
          <w:i w:val="false"/>
          <w:color w:val="000000"/>
          <w:sz w:val="28"/>
        </w:rPr>
        <w:t>
      8. 8-бағанда ұлттық мәдени игіліктің сипаттамасы көрсетіледі.</w:t>
      </w:r>
    </w:p>
    <w:bookmarkEnd w:id="97"/>
    <w:bookmarkStart w:name="z109" w:id="98"/>
    <w:p>
      <w:pPr>
        <w:spacing w:after="0"/>
        <w:ind w:left="0"/>
        <w:jc w:val="both"/>
      </w:pPr>
      <w:r>
        <w:rPr>
          <w:rFonts w:ascii="Times New Roman"/>
          <w:b w:val="false"/>
          <w:i w:val="false"/>
          <w:color w:val="000000"/>
          <w:sz w:val="28"/>
        </w:rPr>
        <w:t>
      9. 9-бағанда есепке қойылған (есептен алынған) күні көрсетіледі.</w:t>
      </w:r>
    </w:p>
    <w:bookmarkEnd w:id="98"/>
    <w:bookmarkStart w:name="z110" w:id="99"/>
    <w:p>
      <w:pPr>
        <w:spacing w:after="0"/>
        <w:ind w:left="0"/>
        <w:jc w:val="both"/>
      </w:pPr>
      <w:r>
        <w:rPr>
          <w:rFonts w:ascii="Times New Roman"/>
          <w:b w:val="false"/>
          <w:i w:val="false"/>
          <w:color w:val="000000"/>
          <w:sz w:val="28"/>
        </w:rPr>
        <w:t>
      10. 10-бағанда есепке қоюға (есептен алуға) негіздеме көрсетіледі.</w:t>
      </w:r>
    </w:p>
    <w:bookmarkEnd w:id="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 xml:space="preserve">бірінші орынбасары –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16 қаңтардағы</w:t>
            </w:r>
            <w:r>
              <w:br/>
            </w:r>
            <w:r>
              <w:rPr>
                <w:rFonts w:ascii="Times New Roman"/>
                <w:b w:val="false"/>
                <w:i w:val="false"/>
                <w:color w:val="000000"/>
                <w:sz w:val="20"/>
              </w:rPr>
              <w:t>№ 23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Қаржы министрінің </w:t>
            </w:r>
            <w:r>
              <w:br/>
            </w:r>
            <w:r>
              <w:rPr>
                <w:rFonts w:ascii="Times New Roman"/>
                <w:b w:val="false"/>
                <w:i w:val="false"/>
                <w:color w:val="000000"/>
                <w:sz w:val="20"/>
              </w:rPr>
              <w:t>2015 жылғы 10 сәуірдегі</w:t>
            </w:r>
            <w:r>
              <w:br/>
            </w:r>
            <w:r>
              <w:rPr>
                <w:rFonts w:ascii="Times New Roman"/>
                <w:b w:val="false"/>
                <w:i w:val="false"/>
                <w:color w:val="000000"/>
                <w:sz w:val="20"/>
              </w:rPr>
              <w:t>№ 267 бұйрығына</w:t>
            </w:r>
            <w:r>
              <w:br/>
            </w:r>
            <w:r>
              <w:rPr>
                <w:rFonts w:ascii="Times New Roman"/>
                <w:b w:val="false"/>
                <w:i w:val="false"/>
                <w:color w:val="000000"/>
                <w:sz w:val="20"/>
              </w:rPr>
              <w:t>5-қосымша</w:t>
            </w:r>
          </w:p>
        </w:tc>
      </w:tr>
    </w:tbl>
    <w:bookmarkStart w:name="z113" w:id="100"/>
    <w:p>
      <w:pPr>
        <w:spacing w:after="0"/>
        <w:ind w:left="0"/>
        <w:jc w:val="left"/>
      </w:pPr>
      <w:r>
        <w:rPr>
          <w:rFonts w:ascii="Times New Roman"/>
          <w:b/>
          <w:i w:val="false"/>
          <w:color w:val="000000"/>
        </w:rPr>
        <w:t xml:space="preserve"> Әкімшілік деректерді жинауға арналған нысан Әкімшілік деректер нысаны www.mіnfіn.gov.kz интернет-ресурсында орналастырылған Мемлекетке тиесілі зияткерлік меншік объектілері бойынша мемлекеттік мүлік тізіліміне деректерді беру нысаны мен көлемі бойынша мәліметтер Есепті кезең 20___ жылғы ____</w:t>
      </w:r>
    </w:p>
    <w:bookmarkEnd w:id="100"/>
    <w:p>
      <w:pPr>
        <w:spacing w:after="0"/>
        <w:ind w:left="0"/>
        <w:jc w:val="both"/>
      </w:pPr>
      <w:r>
        <w:rPr>
          <w:rFonts w:ascii="Times New Roman"/>
          <w:b w:val="false"/>
          <w:i w:val="false"/>
          <w:color w:val="000000"/>
          <w:sz w:val="28"/>
        </w:rPr>
        <w:t>
      Индекс: 1-ЗМ</w:t>
      </w:r>
    </w:p>
    <w:p>
      <w:pPr>
        <w:spacing w:after="0"/>
        <w:ind w:left="0"/>
        <w:jc w:val="both"/>
      </w:pPr>
      <w:r>
        <w:rPr>
          <w:rFonts w:ascii="Times New Roman"/>
          <w:b w:val="false"/>
          <w:i w:val="false"/>
          <w:color w:val="000000"/>
          <w:sz w:val="28"/>
        </w:rPr>
        <w:t>
      Кезеңділігі: салу бойынша</w:t>
      </w:r>
    </w:p>
    <w:p>
      <w:pPr>
        <w:spacing w:after="0"/>
        <w:ind w:left="0"/>
        <w:jc w:val="both"/>
      </w:pPr>
      <w:r>
        <w:rPr>
          <w:rFonts w:ascii="Times New Roman"/>
          <w:b w:val="false"/>
          <w:i w:val="false"/>
          <w:color w:val="000000"/>
          <w:sz w:val="28"/>
        </w:rPr>
        <w:t>
      Ақпаратты ұсынатын адамдар аясы: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w:t>
      </w:r>
    </w:p>
    <w:p>
      <w:pPr>
        <w:spacing w:after="0"/>
        <w:ind w:left="0"/>
        <w:jc w:val="both"/>
      </w:pPr>
      <w:r>
        <w:rPr>
          <w:rFonts w:ascii="Times New Roman"/>
          <w:b w:val="false"/>
          <w:i w:val="false"/>
          <w:color w:val="000000"/>
          <w:sz w:val="28"/>
        </w:rPr>
        <w:t>
      Нысан қайда ұсынылады: Қазақстан Республикасы Қаржы министрлігінің Мемлекеттік мүлік және жекешелендіру комитеті</w:t>
      </w:r>
    </w:p>
    <w:p>
      <w:pPr>
        <w:spacing w:after="0"/>
        <w:ind w:left="0"/>
        <w:jc w:val="both"/>
      </w:pPr>
      <w:r>
        <w:rPr>
          <w:rFonts w:ascii="Times New Roman"/>
          <w:b w:val="false"/>
          <w:i w:val="false"/>
          <w:color w:val="000000"/>
          <w:sz w:val="28"/>
        </w:rPr>
        <w:t>
      Ұсыну мерзімі: сұрау салу келіп түскеннен кейін 1 жұмыс күні ішінде</w:t>
      </w:r>
    </w:p>
    <w:p>
      <w:pPr>
        <w:spacing w:after="0"/>
        <w:ind w:left="0"/>
        <w:jc w:val="both"/>
      </w:pPr>
      <w:r>
        <w:rPr>
          <w:rFonts w:ascii="Times New Roman"/>
          <w:b w:val="false"/>
          <w:i w:val="false"/>
          <w:color w:val="000000"/>
          <w:sz w:val="28"/>
        </w:rPr>
        <w:t>
      Мемлекетке тиесілі зияткерлік меншік объектілері бойынша мәліметтерді көрсетіңіз.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737"/>
        <w:gridCol w:w="576"/>
        <w:gridCol w:w="1058"/>
        <w:gridCol w:w="897"/>
        <w:gridCol w:w="3410"/>
        <w:gridCol w:w="577"/>
        <w:gridCol w:w="2021"/>
        <w:gridCol w:w="2127"/>
      </w:tblGrid>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иесінің бизнес сәйкестендіру нөмірі</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иесінің толық атауы</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құжатының түрі</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құжатының нөмірі және берілген күні</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құжатының қолданылуы аяқталатын күні</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(авторлық құқық, өнертабыстық, пайдалы модель, селекциялық жетістік, тауар белгісінің, өнеркәсіп үлгісінің объектілері)</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сипаттамасы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Қорғалатын өнертабыстардың, пайдалы модельдердің, өнеркәсіп үлгілерінің Мемлекеттік тізілімдерде тіркелген күні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шығару негіздемесі (қолданылу мерзімінің аяқталуы, мерзімінен бұрын тоқтатылуы)</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bookmarkStart w:name="z114" w:id="101"/>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"Мемлекетке тиесілі зияткерлік меншік объектілері бойынша мемлекеттік мүлік тізіліміне деректерді беру нысаны мен көлемі бойынша мәліметтер"  (Индекс: 1-ЗМ, кезеңділігі: сұрау салу бойынша)</w:t>
      </w:r>
    </w:p>
    <w:bookmarkEnd w:id="101"/>
    <w:bookmarkStart w:name="z115" w:id="102"/>
    <w:p>
      <w:pPr>
        <w:spacing w:after="0"/>
        <w:ind w:left="0"/>
        <w:jc w:val="left"/>
      </w:pPr>
      <w:r>
        <w:rPr>
          <w:rFonts w:ascii="Times New Roman"/>
          <w:b/>
          <w:i w:val="false"/>
          <w:color w:val="000000"/>
        </w:rPr>
        <w:t xml:space="preserve"> 1-тарау. Жалпы ережелер</w:t>
      </w:r>
    </w:p>
    <w:bookmarkEnd w:id="102"/>
    <w:bookmarkStart w:name="z116" w:id="103"/>
    <w:p>
      <w:pPr>
        <w:spacing w:after="0"/>
        <w:ind w:left="0"/>
        <w:jc w:val="both"/>
      </w:pPr>
      <w:r>
        <w:rPr>
          <w:rFonts w:ascii="Times New Roman"/>
          <w:b w:val="false"/>
          <w:i w:val="false"/>
          <w:color w:val="000000"/>
          <w:sz w:val="28"/>
        </w:rPr>
        <w:t>
      1. Қазақстан Республикасы Қаржы министрлігі Мемлекеттік мүлік және жекешелендіру комитетінің "Мемлекеттік мүлік тізілімі" ақпараттық жүйесі (бұдан әрі – МемТізілім) мен "Ұлттық зияткерлік меншік институты" (бұдан әрі – ҰЗМИ) автоматтандырылған ақпараттық жүйесі арасындағы ақпараттық алмасу сервераралық (республикалық) деңгейде жүзеге асырылады.</w:t>
      </w:r>
    </w:p>
    <w:bookmarkEnd w:id="103"/>
    <w:bookmarkStart w:name="z117" w:id="104"/>
    <w:p>
      <w:pPr>
        <w:spacing w:after="0"/>
        <w:ind w:left="0"/>
        <w:jc w:val="both"/>
      </w:pPr>
      <w:r>
        <w:rPr>
          <w:rFonts w:ascii="Times New Roman"/>
          <w:b w:val="false"/>
          <w:i w:val="false"/>
          <w:color w:val="000000"/>
          <w:sz w:val="28"/>
        </w:rPr>
        <w:t>
      2. Ақпараттық алмасу тіркеу куәлігі бар жүйе иесінің электрондық цифрлық қолтаңбасын пайдаланумен "сұрау салу-жауап" режимдерінде электрондық хабарламалар арқылы жүзеге асырылады.</w:t>
      </w:r>
    </w:p>
    <w:bookmarkEnd w:id="104"/>
    <w:bookmarkStart w:name="z118" w:id="105"/>
    <w:p>
      <w:pPr>
        <w:spacing w:after="0"/>
        <w:ind w:left="0"/>
        <w:jc w:val="both"/>
      </w:pPr>
      <w:r>
        <w:rPr>
          <w:rFonts w:ascii="Times New Roman"/>
          <w:b w:val="false"/>
          <w:i w:val="false"/>
          <w:color w:val="000000"/>
          <w:sz w:val="28"/>
        </w:rPr>
        <w:t>
      3. МемТізілім (бастама танытушы) сұрау салуды өңдеу үшін ҰЗМИ-ға жолдайды. Сұрау салу өңделгеннен кейін ҰЗМИ жауапты МемТізілім веб-сервисіне жолдайды.</w:t>
      </w:r>
    </w:p>
    <w:bookmarkEnd w:id="105"/>
    <w:bookmarkStart w:name="z119" w:id="106"/>
    <w:p>
      <w:pPr>
        <w:spacing w:after="0"/>
        <w:ind w:left="0"/>
        <w:jc w:val="left"/>
      </w:pPr>
      <w:r>
        <w:rPr>
          <w:rFonts w:ascii="Times New Roman"/>
          <w:b/>
          <w:i w:val="false"/>
          <w:color w:val="000000"/>
        </w:rPr>
        <w:t xml:space="preserve"> 2-тарау. Нысанды толтыру бойынша түсіндірме</w:t>
      </w:r>
    </w:p>
    <w:bookmarkEnd w:id="106"/>
    <w:bookmarkStart w:name="z120" w:id="107"/>
    <w:p>
      <w:pPr>
        <w:spacing w:after="0"/>
        <w:ind w:left="0"/>
        <w:jc w:val="both"/>
      </w:pPr>
      <w:r>
        <w:rPr>
          <w:rFonts w:ascii="Times New Roman"/>
          <w:b w:val="false"/>
          <w:i w:val="false"/>
          <w:color w:val="000000"/>
          <w:sz w:val="28"/>
        </w:rPr>
        <w:t>
      4. 1-бағанда құқық иесінің бизнес сәйкестендіру нөмірі көрсетіледі.</w:t>
      </w:r>
    </w:p>
    <w:bookmarkEnd w:id="107"/>
    <w:bookmarkStart w:name="z121" w:id="108"/>
    <w:p>
      <w:pPr>
        <w:spacing w:after="0"/>
        <w:ind w:left="0"/>
        <w:jc w:val="both"/>
      </w:pPr>
      <w:r>
        <w:rPr>
          <w:rFonts w:ascii="Times New Roman"/>
          <w:b w:val="false"/>
          <w:i w:val="false"/>
          <w:color w:val="000000"/>
          <w:sz w:val="28"/>
        </w:rPr>
        <w:t>
      5. 2-бағанда құқық иесінің толық атауы көрсетіледі.</w:t>
      </w:r>
    </w:p>
    <w:bookmarkEnd w:id="108"/>
    <w:bookmarkStart w:name="z122" w:id="109"/>
    <w:p>
      <w:pPr>
        <w:spacing w:after="0"/>
        <w:ind w:left="0"/>
        <w:jc w:val="both"/>
      </w:pPr>
      <w:r>
        <w:rPr>
          <w:rFonts w:ascii="Times New Roman"/>
          <w:b w:val="false"/>
          <w:i w:val="false"/>
          <w:color w:val="000000"/>
          <w:sz w:val="28"/>
        </w:rPr>
        <w:t>
      6. 3-бағанда қорғау құжатының түрі көрсетіледі.</w:t>
      </w:r>
    </w:p>
    <w:bookmarkEnd w:id="109"/>
    <w:bookmarkStart w:name="z123" w:id="110"/>
    <w:p>
      <w:pPr>
        <w:spacing w:after="0"/>
        <w:ind w:left="0"/>
        <w:jc w:val="both"/>
      </w:pPr>
      <w:r>
        <w:rPr>
          <w:rFonts w:ascii="Times New Roman"/>
          <w:b w:val="false"/>
          <w:i w:val="false"/>
          <w:color w:val="000000"/>
          <w:sz w:val="28"/>
        </w:rPr>
        <w:t>
      7. 4-бағанда қорғау құжатының нөмірі және берілген күні көрсетіледі.</w:t>
      </w:r>
    </w:p>
    <w:bookmarkEnd w:id="110"/>
    <w:bookmarkStart w:name="z124" w:id="111"/>
    <w:p>
      <w:pPr>
        <w:spacing w:after="0"/>
        <w:ind w:left="0"/>
        <w:jc w:val="both"/>
      </w:pPr>
      <w:r>
        <w:rPr>
          <w:rFonts w:ascii="Times New Roman"/>
          <w:b w:val="false"/>
          <w:i w:val="false"/>
          <w:color w:val="000000"/>
          <w:sz w:val="28"/>
        </w:rPr>
        <w:t>
      8. 5-бағанда қорғау құжатының қолданылуы аяқталатын күні көрсетіледі.</w:t>
      </w:r>
    </w:p>
    <w:bookmarkEnd w:id="111"/>
    <w:bookmarkStart w:name="z125" w:id="112"/>
    <w:p>
      <w:pPr>
        <w:spacing w:after="0"/>
        <w:ind w:left="0"/>
        <w:jc w:val="both"/>
      </w:pPr>
      <w:r>
        <w:rPr>
          <w:rFonts w:ascii="Times New Roman"/>
          <w:b w:val="false"/>
          <w:i w:val="false"/>
          <w:color w:val="000000"/>
          <w:sz w:val="28"/>
        </w:rPr>
        <w:t>
      9. 6-бағанда атауы (авторлық құқық, өнертабыстық, пайдалы модель, селекциялық жетістік, тауар белгісінің, өнеркәсіп үлгісінің объектілері) көрсетіледі.</w:t>
      </w:r>
    </w:p>
    <w:bookmarkEnd w:id="112"/>
    <w:bookmarkStart w:name="z126" w:id="113"/>
    <w:p>
      <w:pPr>
        <w:spacing w:after="0"/>
        <w:ind w:left="0"/>
        <w:jc w:val="both"/>
      </w:pPr>
      <w:r>
        <w:rPr>
          <w:rFonts w:ascii="Times New Roman"/>
          <w:b w:val="false"/>
          <w:i w:val="false"/>
          <w:color w:val="000000"/>
          <w:sz w:val="28"/>
        </w:rPr>
        <w:t>
      10. 7-бағанда зияткерлік меншік объектісінің жалпы сипаттамасы көрсетіледі.</w:t>
      </w:r>
    </w:p>
    <w:bookmarkEnd w:id="113"/>
    <w:bookmarkStart w:name="z127" w:id="114"/>
    <w:p>
      <w:pPr>
        <w:spacing w:after="0"/>
        <w:ind w:left="0"/>
        <w:jc w:val="both"/>
      </w:pPr>
      <w:r>
        <w:rPr>
          <w:rFonts w:ascii="Times New Roman"/>
          <w:b w:val="false"/>
          <w:i w:val="false"/>
          <w:color w:val="000000"/>
          <w:sz w:val="28"/>
        </w:rPr>
        <w:t>
      11. 8-бағанда қорғалатын өнертабыстардың, пайдалы модельдердің, өнеркәсіп үлгілерінің Мемлекеттік тізілімдерде тіркелген күні көрсетіледі.</w:t>
      </w:r>
    </w:p>
    <w:bookmarkEnd w:id="114"/>
    <w:bookmarkStart w:name="z128" w:id="115"/>
    <w:p>
      <w:pPr>
        <w:spacing w:after="0"/>
        <w:ind w:left="0"/>
        <w:jc w:val="both"/>
      </w:pPr>
      <w:r>
        <w:rPr>
          <w:rFonts w:ascii="Times New Roman"/>
          <w:b w:val="false"/>
          <w:i w:val="false"/>
          <w:color w:val="000000"/>
          <w:sz w:val="28"/>
        </w:rPr>
        <w:t>
      12. 9-бағанда есептен шығару негіздемесі (қолданылу мерзімінің аяқталуы, мерзімінен бұрын тоқтатылуы) көрсетіледі.</w:t>
      </w:r>
    </w:p>
    <w:bookmarkEnd w:id="1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 xml:space="preserve">бірінші орынбасары –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16 қаңтардағы</w:t>
            </w:r>
            <w:r>
              <w:br/>
            </w:r>
            <w:r>
              <w:rPr>
                <w:rFonts w:ascii="Times New Roman"/>
                <w:b w:val="false"/>
                <w:i w:val="false"/>
                <w:color w:val="000000"/>
                <w:sz w:val="20"/>
              </w:rPr>
              <w:t>№ 23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10 сәуірдегі</w:t>
            </w:r>
            <w:r>
              <w:br/>
            </w:r>
            <w:r>
              <w:rPr>
                <w:rFonts w:ascii="Times New Roman"/>
                <w:b w:val="false"/>
                <w:i w:val="false"/>
                <w:color w:val="000000"/>
                <w:sz w:val="20"/>
              </w:rPr>
              <w:t>№ 267 бұйрығына</w:t>
            </w:r>
            <w:r>
              <w:br/>
            </w:r>
            <w:r>
              <w:rPr>
                <w:rFonts w:ascii="Times New Roman"/>
                <w:b w:val="false"/>
                <w:i w:val="false"/>
                <w:color w:val="000000"/>
                <w:sz w:val="20"/>
              </w:rPr>
              <w:t>6-қосымша</w:t>
            </w:r>
          </w:p>
        </w:tc>
      </w:tr>
    </w:tbl>
    <w:bookmarkStart w:name="z131" w:id="116"/>
    <w:p>
      <w:pPr>
        <w:spacing w:after="0"/>
        <w:ind w:left="0"/>
        <w:jc w:val="left"/>
      </w:pPr>
      <w:r>
        <w:rPr>
          <w:rFonts w:ascii="Times New Roman"/>
          <w:b/>
          <w:i w:val="false"/>
          <w:color w:val="000000"/>
        </w:rPr>
        <w:t xml:space="preserve"> Әкімшілік деректерді жинауға арналған нысан Әкімшілік деректер нысаны www.mіnfіn.gov.kz интернет-ресурсында орналастырылған Мемлекеттік заңды тұлғалар бойынша мемлекеттік мүлік тізіліміне деректерді беру нысаны мен көлемі бойынша мәліметтер Есепті кезең 20___ жылғы ____</w:t>
      </w:r>
    </w:p>
    <w:bookmarkEnd w:id="116"/>
    <w:p>
      <w:pPr>
        <w:spacing w:after="0"/>
        <w:ind w:left="0"/>
        <w:jc w:val="both"/>
      </w:pPr>
      <w:r>
        <w:rPr>
          <w:rFonts w:ascii="Times New Roman"/>
          <w:b w:val="false"/>
          <w:i w:val="false"/>
          <w:color w:val="000000"/>
          <w:sz w:val="28"/>
        </w:rPr>
        <w:t>
      Индекс: 1-МЗТ</w:t>
      </w:r>
    </w:p>
    <w:p>
      <w:pPr>
        <w:spacing w:after="0"/>
        <w:ind w:left="0"/>
        <w:jc w:val="both"/>
      </w:pPr>
      <w:r>
        <w:rPr>
          <w:rFonts w:ascii="Times New Roman"/>
          <w:b w:val="false"/>
          <w:i w:val="false"/>
          <w:color w:val="000000"/>
          <w:sz w:val="28"/>
        </w:rPr>
        <w:t>
      Кезеңділігі: сұрау салу бойынша/өзектілендіру</w:t>
      </w:r>
    </w:p>
    <w:p>
      <w:pPr>
        <w:spacing w:after="0"/>
        <w:ind w:left="0"/>
        <w:jc w:val="both"/>
      </w:pPr>
      <w:r>
        <w:rPr>
          <w:rFonts w:ascii="Times New Roman"/>
          <w:b w:val="false"/>
          <w:i w:val="false"/>
          <w:color w:val="000000"/>
          <w:sz w:val="28"/>
        </w:rPr>
        <w:t>
      Ақпаратты ұсынатын адамдар аясы: Қазақстан Республикасының Әділет министрлігі</w:t>
      </w:r>
    </w:p>
    <w:p>
      <w:pPr>
        <w:spacing w:after="0"/>
        <w:ind w:left="0"/>
        <w:jc w:val="both"/>
      </w:pPr>
      <w:r>
        <w:rPr>
          <w:rFonts w:ascii="Times New Roman"/>
          <w:b w:val="false"/>
          <w:i w:val="false"/>
          <w:color w:val="000000"/>
          <w:sz w:val="28"/>
        </w:rPr>
        <w:t>
      Нысан қайда ұсынылады: Қазақстан Республикасы Қаржы министрлігінің Мемлекеттік мүлік және жекешелендіру комитеті</w:t>
      </w:r>
    </w:p>
    <w:p>
      <w:pPr>
        <w:spacing w:after="0"/>
        <w:ind w:left="0"/>
        <w:jc w:val="both"/>
      </w:pPr>
      <w:r>
        <w:rPr>
          <w:rFonts w:ascii="Times New Roman"/>
          <w:b w:val="false"/>
          <w:i w:val="false"/>
          <w:color w:val="000000"/>
          <w:sz w:val="28"/>
        </w:rPr>
        <w:t>
      Ұсыну мерзімі: сұрау салу келіп түскеннен кейін 1 жұмыс күні ішінде</w:t>
      </w:r>
    </w:p>
    <w:p>
      <w:pPr>
        <w:spacing w:after="0"/>
        <w:ind w:left="0"/>
        <w:jc w:val="both"/>
      </w:pPr>
      <w:r>
        <w:rPr>
          <w:rFonts w:ascii="Times New Roman"/>
          <w:b w:val="false"/>
          <w:i w:val="false"/>
          <w:color w:val="000000"/>
          <w:sz w:val="28"/>
        </w:rPr>
        <w:t>
      Мемлекеттік заңды тұлғалар тізбесін көрсетіңіз.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4"/>
        <w:gridCol w:w="2292"/>
        <w:gridCol w:w="860"/>
        <w:gridCol w:w="1121"/>
        <w:gridCol w:w="599"/>
        <w:gridCol w:w="860"/>
        <w:gridCol w:w="469"/>
        <w:gridCol w:w="599"/>
        <w:gridCol w:w="2556"/>
      </w:tblGrid>
      <w:tr>
        <w:trPr>
          <w:trHeight w:val="30" w:hRule="atLeast"/>
        </w:trPr>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Салалық ақпараттық жүйеде тіркелетін іс-қимыл (тіркеу, қайта тіркеу, қайта ұйымдастыру, тарату) және ол жүргізілетін күн</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Тізілімде тіркелетін іс-қимыл (тізілімнің есепке алу объектісін енгізу, өзектілендіру, алып тастау)</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заңды тұлғаның бизнес сәйкестендіру нөмірі</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заңды тұлғаның атауы орыс және қазақ тілдерінде</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Құрылтайшының бизнес сәйкестендіру нөмірі</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Құрылтайшының атауы орыс және қазақ тілдерінде</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тіркелген күні</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қайта тіркелген күні</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 (индекс, облыс, аудан, елді мекен, көше, үй-жай нөмірі)</w:t>
            </w:r>
          </w:p>
        </w:tc>
      </w:tr>
      <w:tr>
        <w:trPr>
          <w:trHeight w:val="30" w:hRule="atLeast"/>
        </w:trPr>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9"/>
        <w:gridCol w:w="2639"/>
        <w:gridCol w:w="3592"/>
        <w:gridCol w:w="2640"/>
      </w:tblGrid>
      <w:tr>
        <w:trPr>
          <w:trHeight w:val="30" w:hRule="atLeast"/>
        </w:trPr>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 (қызметтің негізгі түрі)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Ұйымдық-құқықтық нысан коды</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тегі, аты, әкесінің аты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жеке сәйкестендіру нөмірі</w:t>
            </w:r>
          </w:p>
        </w:tc>
      </w:tr>
      <w:tr>
        <w:trPr>
          <w:trHeight w:val="30" w:hRule="atLeast"/>
        </w:trPr>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bookmarkStart w:name="z132" w:id="117"/>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"Мемлекеттік заңды тұлғалар бойынша мемлекеттік мүлік тізіліміне деректерді беру нысаны мен көлемі бойынша мәліметтер"  (Индекс: 1-МЗТ, кезеңділігі: сұрау салу бойынша/өзектілендіру)</w:t>
      </w:r>
    </w:p>
    <w:bookmarkEnd w:id="117"/>
    <w:bookmarkStart w:name="z133" w:id="118"/>
    <w:p>
      <w:pPr>
        <w:spacing w:after="0"/>
        <w:ind w:left="0"/>
        <w:jc w:val="left"/>
      </w:pPr>
      <w:r>
        <w:rPr>
          <w:rFonts w:ascii="Times New Roman"/>
          <w:b/>
          <w:i w:val="false"/>
          <w:color w:val="000000"/>
        </w:rPr>
        <w:t xml:space="preserve"> 1-тарау. Жалпы ережелер</w:t>
      </w:r>
    </w:p>
    <w:bookmarkEnd w:id="118"/>
    <w:bookmarkStart w:name="z134" w:id="119"/>
    <w:p>
      <w:pPr>
        <w:spacing w:after="0"/>
        <w:ind w:left="0"/>
        <w:jc w:val="both"/>
      </w:pPr>
      <w:r>
        <w:rPr>
          <w:rFonts w:ascii="Times New Roman"/>
          <w:b w:val="false"/>
          <w:i w:val="false"/>
          <w:color w:val="000000"/>
          <w:sz w:val="28"/>
        </w:rPr>
        <w:t>
      1. Электрондық үкімет шлюзі (бұдан әрі – ЭҮШ) арқылы Қазақстан Республикасы Қаржы министрлігі Мемлекеттік мүлік және жекешелендіру комитетінің "Мемлекеттік мүлік тізілімі" ақпараттық жүйесі (бұдан әрі – МемТізілім) мен "Заңды тұлғалар" мемлекеттік деректер базасы (бұдан әрі – ЗТ МДБ) арасындағы ақпараттық алмасу "сұрау салу/жауап" және "өзектілендіру" режимдерінде жүргізіледі.</w:t>
      </w:r>
    </w:p>
    <w:bookmarkEnd w:id="119"/>
    <w:bookmarkStart w:name="z135" w:id="120"/>
    <w:p>
      <w:pPr>
        <w:spacing w:after="0"/>
        <w:ind w:left="0"/>
        <w:jc w:val="both"/>
      </w:pPr>
      <w:r>
        <w:rPr>
          <w:rFonts w:ascii="Times New Roman"/>
          <w:b w:val="false"/>
          <w:i w:val="false"/>
          <w:color w:val="000000"/>
          <w:sz w:val="28"/>
        </w:rPr>
        <w:t>
      2. МемТізілім (бастама танытушы) "сұрау салу-жауап" режимінде ЭҮШ веб-сервисіне сұрау салуды жолдайды, оны өңдеу үшін ЗТ МДБ-ға жолдайды. Сұрау салу өңделгеннен кейін ЗТ МДБ ЭҮШ-ға хабарлама жолдайды, оны алғаннан кейін жауапты МемТізілім веб-сервисіне жолдайды.</w:t>
      </w:r>
    </w:p>
    <w:bookmarkEnd w:id="120"/>
    <w:bookmarkStart w:name="z136" w:id="121"/>
    <w:p>
      <w:pPr>
        <w:spacing w:after="0"/>
        <w:ind w:left="0"/>
        <w:jc w:val="both"/>
      </w:pPr>
      <w:r>
        <w:rPr>
          <w:rFonts w:ascii="Times New Roman"/>
          <w:b w:val="false"/>
          <w:i w:val="false"/>
          <w:color w:val="000000"/>
          <w:sz w:val="28"/>
        </w:rPr>
        <w:t>
      3. Өзектілендіру режимі өзекті тіркеу мәліметтері талап етілетін заңды тұлғалардың өзгертілген тіркеу мәліметтерін күн сайын ЗТ МДБ-дан МемТізілімге беру үшін арналған.</w:t>
      </w:r>
    </w:p>
    <w:bookmarkEnd w:id="121"/>
    <w:bookmarkStart w:name="z137" w:id="122"/>
    <w:p>
      <w:pPr>
        <w:spacing w:after="0"/>
        <w:ind w:left="0"/>
        <w:jc w:val="left"/>
      </w:pPr>
      <w:r>
        <w:rPr>
          <w:rFonts w:ascii="Times New Roman"/>
          <w:b/>
          <w:i w:val="false"/>
          <w:color w:val="000000"/>
        </w:rPr>
        <w:t xml:space="preserve"> 2-тарау. Нысанды толтыру бойынша түсіндірме</w:t>
      </w:r>
    </w:p>
    <w:bookmarkEnd w:id="122"/>
    <w:bookmarkStart w:name="z138" w:id="123"/>
    <w:p>
      <w:pPr>
        <w:spacing w:after="0"/>
        <w:ind w:left="0"/>
        <w:jc w:val="both"/>
      </w:pPr>
      <w:r>
        <w:rPr>
          <w:rFonts w:ascii="Times New Roman"/>
          <w:b w:val="false"/>
          <w:i w:val="false"/>
          <w:color w:val="000000"/>
          <w:sz w:val="28"/>
        </w:rPr>
        <w:t>
      4. 1-бағанда салалық ақпараттық жүйеде тіркелетін ІD көрсетіледі.</w:t>
      </w:r>
    </w:p>
    <w:bookmarkEnd w:id="123"/>
    <w:bookmarkStart w:name="z139" w:id="124"/>
    <w:p>
      <w:pPr>
        <w:spacing w:after="0"/>
        <w:ind w:left="0"/>
        <w:jc w:val="both"/>
      </w:pPr>
      <w:r>
        <w:rPr>
          <w:rFonts w:ascii="Times New Roman"/>
          <w:b w:val="false"/>
          <w:i w:val="false"/>
          <w:color w:val="000000"/>
          <w:sz w:val="28"/>
        </w:rPr>
        <w:t>
      5. 2-бағанда МемТізілімде тіркелетін ІD көрсетіледі.</w:t>
      </w:r>
    </w:p>
    <w:bookmarkEnd w:id="124"/>
    <w:bookmarkStart w:name="z140" w:id="125"/>
    <w:p>
      <w:pPr>
        <w:spacing w:after="0"/>
        <w:ind w:left="0"/>
        <w:jc w:val="both"/>
      </w:pPr>
      <w:r>
        <w:rPr>
          <w:rFonts w:ascii="Times New Roman"/>
          <w:b w:val="false"/>
          <w:i w:val="false"/>
          <w:color w:val="000000"/>
          <w:sz w:val="28"/>
        </w:rPr>
        <w:t>
      6. 3-бағанда мемлекеттік заңды тұлғаның бизнес сәйкестендіру нөмірі көрсетіледі.</w:t>
      </w:r>
    </w:p>
    <w:bookmarkEnd w:id="125"/>
    <w:bookmarkStart w:name="z141" w:id="126"/>
    <w:p>
      <w:pPr>
        <w:spacing w:after="0"/>
        <w:ind w:left="0"/>
        <w:jc w:val="both"/>
      </w:pPr>
      <w:r>
        <w:rPr>
          <w:rFonts w:ascii="Times New Roman"/>
          <w:b w:val="false"/>
          <w:i w:val="false"/>
          <w:color w:val="000000"/>
          <w:sz w:val="28"/>
        </w:rPr>
        <w:t>
      7. 4-бағанда мемлекеттік заңды тұлғаның атауы орыс және қазақ тілдерінде көрсетіледі.</w:t>
      </w:r>
    </w:p>
    <w:bookmarkEnd w:id="126"/>
    <w:bookmarkStart w:name="z142" w:id="127"/>
    <w:p>
      <w:pPr>
        <w:spacing w:after="0"/>
        <w:ind w:left="0"/>
        <w:jc w:val="both"/>
      </w:pPr>
      <w:r>
        <w:rPr>
          <w:rFonts w:ascii="Times New Roman"/>
          <w:b w:val="false"/>
          <w:i w:val="false"/>
          <w:color w:val="000000"/>
          <w:sz w:val="28"/>
        </w:rPr>
        <w:t>
      8. 5-бағанда құрылтайшының бизнес сәйкестендіру нөмірі көрсетіледі.</w:t>
      </w:r>
    </w:p>
    <w:bookmarkEnd w:id="127"/>
    <w:bookmarkStart w:name="z143" w:id="128"/>
    <w:p>
      <w:pPr>
        <w:spacing w:after="0"/>
        <w:ind w:left="0"/>
        <w:jc w:val="both"/>
      </w:pPr>
      <w:r>
        <w:rPr>
          <w:rFonts w:ascii="Times New Roman"/>
          <w:b w:val="false"/>
          <w:i w:val="false"/>
          <w:color w:val="000000"/>
          <w:sz w:val="28"/>
        </w:rPr>
        <w:t>
      9. 6-бағанда құрылтайшының атауы орыс және қазақ тілдерінде көрсетіледі.</w:t>
      </w:r>
    </w:p>
    <w:bookmarkEnd w:id="128"/>
    <w:bookmarkStart w:name="z144" w:id="129"/>
    <w:p>
      <w:pPr>
        <w:spacing w:after="0"/>
        <w:ind w:left="0"/>
        <w:jc w:val="both"/>
      </w:pPr>
      <w:r>
        <w:rPr>
          <w:rFonts w:ascii="Times New Roman"/>
          <w:b w:val="false"/>
          <w:i w:val="false"/>
          <w:color w:val="000000"/>
          <w:sz w:val="28"/>
        </w:rPr>
        <w:t>
      10. 7-бағанда мемлекеттік тіркелген күні көрсетіледі.</w:t>
      </w:r>
    </w:p>
    <w:bookmarkEnd w:id="129"/>
    <w:bookmarkStart w:name="z145" w:id="130"/>
    <w:p>
      <w:pPr>
        <w:spacing w:after="0"/>
        <w:ind w:left="0"/>
        <w:jc w:val="both"/>
      </w:pPr>
      <w:r>
        <w:rPr>
          <w:rFonts w:ascii="Times New Roman"/>
          <w:b w:val="false"/>
          <w:i w:val="false"/>
          <w:color w:val="000000"/>
          <w:sz w:val="28"/>
        </w:rPr>
        <w:t>
      11. 8-бағанда соңғы қайта тіркелген күні көрсетіледі.</w:t>
      </w:r>
    </w:p>
    <w:bookmarkEnd w:id="130"/>
    <w:bookmarkStart w:name="z146" w:id="131"/>
    <w:p>
      <w:pPr>
        <w:spacing w:after="0"/>
        <w:ind w:left="0"/>
        <w:jc w:val="both"/>
      </w:pPr>
      <w:r>
        <w:rPr>
          <w:rFonts w:ascii="Times New Roman"/>
          <w:b w:val="false"/>
          <w:i w:val="false"/>
          <w:color w:val="000000"/>
          <w:sz w:val="28"/>
        </w:rPr>
        <w:t>
      12. 9-бағанда орналасқан жері (индекс, облыс, аудан, елді мекен, көше, үй-жай нөмірі) көрсетіледі.</w:t>
      </w:r>
    </w:p>
    <w:bookmarkEnd w:id="131"/>
    <w:bookmarkStart w:name="z147" w:id="132"/>
    <w:p>
      <w:pPr>
        <w:spacing w:after="0"/>
        <w:ind w:left="0"/>
        <w:jc w:val="both"/>
      </w:pPr>
      <w:r>
        <w:rPr>
          <w:rFonts w:ascii="Times New Roman"/>
          <w:b w:val="false"/>
          <w:i w:val="false"/>
          <w:color w:val="000000"/>
          <w:sz w:val="28"/>
        </w:rPr>
        <w:t>
      13. 10-бағанда сала (қызметтің негізгі түрі) көрсетіледі.</w:t>
      </w:r>
    </w:p>
    <w:bookmarkEnd w:id="132"/>
    <w:bookmarkStart w:name="z148" w:id="133"/>
    <w:p>
      <w:pPr>
        <w:spacing w:after="0"/>
        <w:ind w:left="0"/>
        <w:jc w:val="both"/>
      </w:pPr>
      <w:r>
        <w:rPr>
          <w:rFonts w:ascii="Times New Roman"/>
          <w:b w:val="false"/>
          <w:i w:val="false"/>
          <w:color w:val="000000"/>
          <w:sz w:val="28"/>
        </w:rPr>
        <w:t>
      14. 11-бағанда ұйымдық-құқықтық нысан коды көрсетіледі.</w:t>
      </w:r>
    </w:p>
    <w:bookmarkEnd w:id="133"/>
    <w:bookmarkStart w:name="z149" w:id="134"/>
    <w:p>
      <w:pPr>
        <w:spacing w:after="0"/>
        <w:ind w:left="0"/>
        <w:jc w:val="both"/>
      </w:pPr>
      <w:r>
        <w:rPr>
          <w:rFonts w:ascii="Times New Roman"/>
          <w:b w:val="false"/>
          <w:i w:val="false"/>
          <w:color w:val="000000"/>
          <w:sz w:val="28"/>
        </w:rPr>
        <w:t>
      15. 12-бағанда басшының тегі, аты, әкесінің аты көрсетіледі.</w:t>
      </w:r>
    </w:p>
    <w:bookmarkEnd w:id="134"/>
    <w:bookmarkStart w:name="z150" w:id="135"/>
    <w:p>
      <w:pPr>
        <w:spacing w:after="0"/>
        <w:ind w:left="0"/>
        <w:jc w:val="both"/>
      </w:pPr>
      <w:r>
        <w:rPr>
          <w:rFonts w:ascii="Times New Roman"/>
          <w:b w:val="false"/>
          <w:i w:val="false"/>
          <w:color w:val="000000"/>
          <w:sz w:val="28"/>
        </w:rPr>
        <w:t>
      16. 13-бағанда басшының жеке сәйкестендіру нөмірі көрсетіледі.</w:t>
      </w:r>
    </w:p>
    <w:bookmarkEnd w:id="1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 xml:space="preserve">бірінші орынбасары –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16 қаңтардағы</w:t>
            </w:r>
            <w:r>
              <w:br/>
            </w:r>
            <w:r>
              <w:rPr>
                <w:rFonts w:ascii="Times New Roman"/>
                <w:b w:val="false"/>
                <w:i w:val="false"/>
                <w:color w:val="000000"/>
                <w:sz w:val="20"/>
              </w:rPr>
              <w:t>№ 23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Қаржы министрінің </w:t>
            </w:r>
            <w:r>
              <w:br/>
            </w:r>
            <w:r>
              <w:rPr>
                <w:rFonts w:ascii="Times New Roman"/>
                <w:b w:val="false"/>
                <w:i w:val="false"/>
                <w:color w:val="000000"/>
                <w:sz w:val="20"/>
              </w:rPr>
              <w:t>2015 жылғы 10 сәуірдегі</w:t>
            </w:r>
            <w:r>
              <w:br/>
            </w:r>
            <w:r>
              <w:rPr>
                <w:rFonts w:ascii="Times New Roman"/>
                <w:b w:val="false"/>
                <w:i w:val="false"/>
                <w:color w:val="000000"/>
                <w:sz w:val="20"/>
              </w:rPr>
              <w:t>№ 267 бұйрығына</w:t>
            </w:r>
            <w:r>
              <w:br/>
            </w:r>
            <w:r>
              <w:rPr>
                <w:rFonts w:ascii="Times New Roman"/>
                <w:b w:val="false"/>
                <w:i w:val="false"/>
                <w:color w:val="000000"/>
                <w:sz w:val="20"/>
              </w:rPr>
              <w:t>7-қосымша</w:t>
            </w:r>
          </w:p>
        </w:tc>
      </w:tr>
    </w:tbl>
    <w:bookmarkStart w:name="z153" w:id="136"/>
    <w:p>
      <w:pPr>
        <w:spacing w:after="0"/>
        <w:ind w:left="0"/>
        <w:jc w:val="left"/>
      </w:pPr>
      <w:r>
        <w:rPr>
          <w:rFonts w:ascii="Times New Roman"/>
          <w:b/>
          <w:i w:val="false"/>
          <w:color w:val="000000"/>
        </w:rPr>
        <w:t xml:space="preserve"> Әкімшілік деректерді жинауға арналған нысан Әкімшілік деректер нысаны www.mіnfіn.gov.kz интернет-ресурсында орналастырылған Мемлекеттік заңды тұлғаларға, олардың филиалдары мен өкілдіктеріне тіркелген шағын көлемді және өзен кемелері бойынша мемлекеттік мүлік тізіліміне деректерді беру нысаны мен көлемі бойынша мәліметтер Есепті кезең 20___ жылғы ____</w:t>
      </w:r>
    </w:p>
    <w:bookmarkEnd w:id="136"/>
    <w:p>
      <w:pPr>
        <w:spacing w:after="0"/>
        <w:ind w:left="0"/>
        <w:jc w:val="both"/>
      </w:pPr>
      <w:r>
        <w:rPr>
          <w:rFonts w:ascii="Times New Roman"/>
          <w:b w:val="false"/>
          <w:i w:val="false"/>
          <w:color w:val="000000"/>
          <w:sz w:val="28"/>
        </w:rPr>
        <w:t>
      Индекс: 1-ШКжӨК</w:t>
      </w:r>
    </w:p>
    <w:p>
      <w:pPr>
        <w:spacing w:after="0"/>
        <w:ind w:left="0"/>
        <w:jc w:val="both"/>
      </w:pPr>
      <w:r>
        <w:rPr>
          <w:rFonts w:ascii="Times New Roman"/>
          <w:b w:val="false"/>
          <w:i w:val="false"/>
          <w:color w:val="000000"/>
          <w:sz w:val="28"/>
        </w:rPr>
        <w:t>
      Кезеңділігі: сұрау салу бойынша</w:t>
      </w:r>
    </w:p>
    <w:p>
      <w:pPr>
        <w:spacing w:after="0"/>
        <w:ind w:left="0"/>
        <w:jc w:val="both"/>
      </w:pPr>
      <w:r>
        <w:rPr>
          <w:rFonts w:ascii="Times New Roman"/>
          <w:b w:val="false"/>
          <w:i w:val="false"/>
          <w:color w:val="000000"/>
          <w:sz w:val="28"/>
        </w:rPr>
        <w:t>
      Ақпаратты ұсынатын адамдар аясы: Қазақстан Республикасының Индустрия және инфрақұрылымдық даму министрлігі</w:t>
      </w:r>
    </w:p>
    <w:p>
      <w:pPr>
        <w:spacing w:after="0"/>
        <w:ind w:left="0"/>
        <w:jc w:val="both"/>
      </w:pPr>
      <w:r>
        <w:rPr>
          <w:rFonts w:ascii="Times New Roman"/>
          <w:b w:val="false"/>
          <w:i w:val="false"/>
          <w:color w:val="000000"/>
          <w:sz w:val="28"/>
        </w:rPr>
        <w:t>
      Нысан қайда ұсынылады: Қазақстан Республикасы Қаржы министрлігінің Мемлекеттік мүлік және жекешелендіру комитеті</w:t>
      </w:r>
    </w:p>
    <w:p>
      <w:pPr>
        <w:spacing w:after="0"/>
        <w:ind w:left="0"/>
        <w:jc w:val="both"/>
      </w:pPr>
      <w:r>
        <w:rPr>
          <w:rFonts w:ascii="Times New Roman"/>
          <w:b w:val="false"/>
          <w:i w:val="false"/>
          <w:color w:val="000000"/>
          <w:sz w:val="28"/>
        </w:rPr>
        <w:t>
      Ұсыну мерзімі: сұрау салу келіп түскеннен кейін 1 жұмыс күні ішінде</w:t>
      </w:r>
    </w:p>
    <w:p>
      <w:pPr>
        <w:spacing w:after="0"/>
        <w:ind w:left="0"/>
        <w:jc w:val="both"/>
      </w:pPr>
      <w:r>
        <w:rPr>
          <w:rFonts w:ascii="Times New Roman"/>
          <w:b w:val="false"/>
          <w:i w:val="false"/>
          <w:color w:val="000000"/>
          <w:sz w:val="28"/>
        </w:rPr>
        <w:t>
      Мемлекеттік заңды тұлғаларға, олардың филиалдары мен өкілдіктеріне тіркелген шағын көлемді және өзен кемелері бойынша мәліметтерді көрсетіңіз.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4"/>
        <w:gridCol w:w="2603"/>
        <w:gridCol w:w="977"/>
        <w:gridCol w:w="828"/>
        <w:gridCol w:w="680"/>
        <w:gridCol w:w="1074"/>
        <w:gridCol w:w="533"/>
        <w:gridCol w:w="2261"/>
      </w:tblGrid>
      <w:tr>
        <w:trPr>
          <w:trHeight w:val="30" w:hRule="atLeast"/>
        </w:trPr>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Салалық ақпараттық жүйеде тіркелетін іс-қимыл (жедел басқару құқығын тоқтату, жедел басқару құқығының туындауы) және ол жүргізілетін күн</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Тізілімде тіркелетін іс-қимыл (тізілімнің есепке алу объектісін енгізу, өзектілендіру, алып тастау)</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заңды тұлғаның бизнес сәйкестендіру нөмірі</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заңды тұлғаның толық атауы</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заңды тұлғаның мекенжайы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типі (кеме түрі)</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Кеменің нөмірі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Кеменің жалпы сипаттамасы (ұзындығы, ені, борттың биіктігі, жүк көтергіштігі)</w:t>
            </w:r>
          </w:p>
        </w:tc>
      </w:tr>
      <w:tr>
        <w:trPr>
          <w:trHeight w:val="30" w:hRule="atLeast"/>
        </w:trPr>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4"/>
        <w:gridCol w:w="1232"/>
        <w:gridCol w:w="1236"/>
        <w:gridCol w:w="1232"/>
        <w:gridCol w:w="1232"/>
        <w:gridCol w:w="2044"/>
        <w:gridCol w:w="2485"/>
        <w:gridCol w:w="2045"/>
      </w:tblGrid>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маркасы</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нөмірі</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жасалған жылы мен орны</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Кеменің тіркеу нөмірі</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Тіркеуден алу күні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Тіркеуден алудың себебі (құжатқа сілтеме жасаумен)</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Ауыртпалықтың болуы туралы мәліметтер (кепіл, сенімгерлік басқару)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Шектеулердің болуы туралы мәліметтер (тыйым салу)</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bookmarkStart w:name="z154" w:id="137"/>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"Мемлекеттік заңды тұлғаларға, олардың филиалдары мен өкілдіктеріне тіркелген шағын көлемді және өзен кемелері бойынша мемлекеттік мүлік тізіліміне деректерді беру нысаны мен көлемі бойынша мәліметтер"  (Индекс: 1-ШКжӨК, кезеңділігі сұрау салу бойынша)</w:t>
      </w:r>
    </w:p>
    <w:bookmarkEnd w:id="137"/>
    <w:bookmarkStart w:name="z155" w:id="138"/>
    <w:p>
      <w:pPr>
        <w:spacing w:after="0"/>
        <w:ind w:left="0"/>
        <w:jc w:val="left"/>
      </w:pPr>
      <w:r>
        <w:rPr>
          <w:rFonts w:ascii="Times New Roman"/>
          <w:b/>
          <w:i w:val="false"/>
          <w:color w:val="000000"/>
        </w:rPr>
        <w:t xml:space="preserve"> 1-тарау. Жалпы ережелер</w:t>
      </w:r>
    </w:p>
    <w:bookmarkEnd w:id="138"/>
    <w:bookmarkStart w:name="z156" w:id="139"/>
    <w:p>
      <w:pPr>
        <w:spacing w:after="0"/>
        <w:ind w:left="0"/>
        <w:jc w:val="both"/>
      </w:pPr>
      <w:r>
        <w:rPr>
          <w:rFonts w:ascii="Times New Roman"/>
          <w:b w:val="false"/>
          <w:i w:val="false"/>
          <w:color w:val="000000"/>
          <w:sz w:val="28"/>
        </w:rPr>
        <w:t>
      1. Электрондық үкімет шлюзі (бұдан әрі – ЭҮШ) арқылы Қазақстан Республикасы Қаржы министрлігі Мемлекеттік мүлік және жекешелендіру комитетінің "Мемлекеттік мүлік тізілімі" ақпараттық жүйесі (бұдан әрі – МемТізілім) мен көліктік деректер базасының және тасымалдау қауіпсіздігі динамикасын мониторингтеудің ақпараттық-талдау жүйесі (бұдан әрі – КДБ АТЖ) арасындағы ақпараттық алмасу сервераралық (республикалық) деңгейде жүзеге асырылады.</w:t>
      </w:r>
    </w:p>
    <w:bookmarkEnd w:id="139"/>
    <w:bookmarkStart w:name="z157" w:id="140"/>
    <w:p>
      <w:pPr>
        <w:spacing w:after="0"/>
        <w:ind w:left="0"/>
        <w:jc w:val="both"/>
      </w:pPr>
      <w:r>
        <w:rPr>
          <w:rFonts w:ascii="Times New Roman"/>
          <w:b w:val="false"/>
          <w:i w:val="false"/>
          <w:color w:val="000000"/>
          <w:sz w:val="28"/>
        </w:rPr>
        <w:t>
      2. Ақпараттық алмасу тіркеу куәлігі бар жүйе иесінің электрондық цифрлық қолтаңбасын пайдаланумен "сұрау салу-жауап" режимдерінде электрондық хабарламалар арқылы жүзеге асырылады.</w:t>
      </w:r>
    </w:p>
    <w:bookmarkEnd w:id="140"/>
    <w:bookmarkStart w:name="z158" w:id="141"/>
    <w:p>
      <w:pPr>
        <w:spacing w:after="0"/>
        <w:ind w:left="0"/>
        <w:jc w:val="both"/>
      </w:pPr>
      <w:r>
        <w:rPr>
          <w:rFonts w:ascii="Times New Roman"/>
          <w:b w:val="false"/>
          <w:i w:val="false"/>
          <w:color w:val="000000"/>
          <w:sz w:val="28"/>
        </w:rPr>
        <w:t>
      3. МемТізілім (бастама танытушы) сұрау салуды ЭҮШ веб-сервисіне жолдайды, оны өңдеу үшін КДБ АТЖ-ға жолдайды. Сұрау салу өңделгеннен кейін КДБ АТЖ ЭҮШ-ға хабарлама жолдайды, оны алғаннан кейін жауапты МемТізілім веб-сервисіне жолдайды.</w:t>
      </w:r>
    </w:p>
    <w:bookmarkEnd w:id="141"/>
    <w:bookmarkStart w:name="z159" w:id="142"/>
    <w:p>
      <w:pPr>
        <w:spacing w:after="0"/>
        <w:ind w:left="0"/>
        <w:jc w:val="left"/>
      </w:pPr>
      <w:r>
        <w:rPr>
          <w:rFonts w:ascii="Times New Roman"/>
          <w:b/>
          <w:i w:val="false"/>
          <w:color w:val="000000"/>
        </w:rPr>
        <w:t xml:space="preserve"> 2-тарау. Нысанды толтыру бойынша түсіндірме</w:t>
      </w:r>
    </w:p>
    <w:bookmarkEnd w:id="142"/>
    <w:bookmarkStart w:name="z160" w:id="143"/>
    <w:p>
      <w:pPr>
        <w:spacing w:after="0"/>
        <w:ind w:left="0"/>
        <w:jc w:val="both"/>
      </w:pPr>
      <w:r>
        <w:rPr>
          <w:rFonts w:ascii="Times New Roman"/>
          <w:b w:val="false"/>
          <w:i w:val="false"/>
          <w:color w:val="000000"/>
          <w:sz w:val="28"/>
        </w:rPr>
        <w:t>
      4. 1-бағанда салалық ақпараттық жүйеде тіркелетін ІD көрсетіледі.</w:t>
      </w:r>
    </w:p>
    <w:bookmarkEnd w:id="143"/>
    <w:bookmarkStart w:name="z161" w:id="144"/>
    <w:p>
      <w:pPr>
        <w:spacing w:after="0"/>
        <w:ind w:left="0"/>
        <w:jc w:val="both"/>
      </w:pPr>
      <w:r>
        <w:rPr>
          <w:rFonts w:ascii="Times New Roman"/>
          <w:b w:val="false"/>
          <w:i w:val="false"/>
          <w:color w:val="000000"/>
          <w:sz w:val="28"/>
        </w:rPr>
        <w:t>
      5. 2-бағанда МемТізілімде тіркелетін ІD көрсетіледі.</w:t>
      </w:r>
    </w:p>
    <w:bookmarkEnd w:id="144"/>
    <w:bookmarkStart w:name="z162" w:id="145"/>
    <w:p>
      <w:pPr>
        <w:spacing w:after="0"/>
        <w:ind w:left="0"/>
        <w:jc w:val="both"/>
      </w:pPr>
      <w:r>
        <w:rPr>
          <w:rFonts w:ascii="Times New Roman"/>
          <w:b w:val="false"/>
          <w:i w:val="false"/>
          <w:color w:val="000000"/>
          <w:sz w:val="28"/>
        </w:rPr>
        <w:t>
      6. 3-бағанда мемлекеттік заңды тұлғаның бизнес сәйкестендіру нөмірі көрсетіледі.</w:t>
      </w:r>
    </w:p>
    <w:bookmarkEnd w:id="145"/>
    <w:bookmarkStart w:name="z163" w:id="146"/>
    <w:p>
      <w:pPr>
        <w:spacing w:after="0"/>
        <w:ind w:left="0"/>
        <w:jc w:val="both"/>
      </w:pPr>
      <w:r>
        <w:rPr>
          <w:rFonts w:ascii="Times New Roman"/>
          <w:b w:val="false"/>
          <w:i w:val="false"/>
          <w:color w:val="000000"/>
          <w:sz w:val="28"/>
        </w:rPr>
        <w:t>
      7. 4-бағанда мемлекеттік заңды тұлғаның толық атауы көрсетіледі.</w:t>
      </w:r>
    </w:p>
    <w:bookmarkEnd w:id="146"/>
    <w:bookmarkStart w:name="z164" w:id="147"/>
    <w:p>
      <w:pPr>
        <w:spacing w:after="0"/>
        <w:ind w:left="0"/>
        <w:jc w:val="both"/>
      </w:pPr>
      <w:r>
        <w:rPr>
          <w:rFonts w:ascii="Times New Roman"/>
          <w:b w:val="false"/>
          <w:i w:val="false"/>
          <w:color w:val="000000"/>
          <w:sz w:val="28"/>
        </w:rPr>
        <w:t>
      8. 5-бағанда мемлекеттік заңды тұлғаның мекенжайы көрсетіледі.</w:t>
      </w:r>
    </w:p>
    <w:bookmarkEnd w:id="147"/>
    <w:bookmarkStart w:name="z165" w:id="148"/>
    <w:p>
      <w:pPr>
        <w:spacing w:after="0"/>
        <w:ind w:left="0"/>
        <w:jc w:val="both"/>
      </w:pPr>
      <w:r>
        <w:rPr>
          <w:rFonts w:ascii="Times New Roman"/>
          <w:b w:val="false"/>
          <w:i w:val="false"/>
          <w:color w:val="000000"/>
          <w:sz w:val="28"/>
        </w:rPr>
        <w:t>
      9. 6-бағанда кеме типі, кеме түрі көрсетіледі.</w:t>
      </w:r>
    </w:p>
    <w:bookmarkEnd w:id="148"/>
    <w:bookmarkStart w:name="z166" w:id="149"/>
    <w:p>
      <w:pPr>
        <w:spacing w:after="0"/>
        <w:ind w:left="0"/>
        <w:jc w:val="both"/>
      </w:pPr>
      <w:r>
        <w:rPr>
          <w:rFonts w:ascii="Times New Roman"/>
          <w:b w:val="false"/>
          <w:i w:val="false"/>
          <w:color w:val="000000"/>
          <w:sz w:val="28"/>
        </w:rPr>
        <w:t>
      10. 7-бағанда кеменің нөмірі көрсетіледі.</w:t>
      </w:r>
    </w:p>
    <w:bookmarkEnd w:id="149"/>
    <w:bookmarkStart w:name="z167" w:id="150"/>
    <w:p>
      <w:pPr>
        <w:spacing w:after="0"/>
        <w:ind w:left="0"/>
        <w:jc w:val="both"/>
      </w:pPr>
      <w:r>
        <w:rPr>
          <w:rFonts w:ascii="Times New Roman"/>
          <w:b w:val="false"/>
          <w:i w:val="false"/>
          <w:color w:val="000000"/>
          <w:sz w:val="28"/>
        </w:rPr>
        <w:t>
      11. 8-бағанда кеменің жалпы сипаттамасы: ұзындығы, ені, борттың биіктігі, жүк көтергіштігі көрсетіледі.</w:t>
      </w:r>
    </w:p>
    <w:bookmarkEnd w:id="150"/>
    <w:bookmarkStart w:name="z168" w:id="151"/>
    <w:p>
      <w:pPr>
        <w:spacing w:after="0"/>
        <w:ind w:left="0"/>
        <w:jc w:val="both"/>
      </w:pPr>
      <w:r>
        <w:rPr>
          <w:rFonts w:ascii="Times New Roman"/>
          <w:b w:val="false"/>
          <w:i w:val="false"/>
          <w:color w:val="000000"/>
          <w:sz w:val="28"/>
        </w:rPr>
        <w:t>
      12. 9-бағанда кеме қозғалтқышының маркасы көрсетіледі.</w:t>
      </w:r>
    </w:p>
    <w:bookmarkEnd w:id="151"/>
    <w:bookmarkStart w:name="z169" w:id="152"/>
    <w:p>
      <w:pPr>
        <w:spacing w:after="0"/>
        <w:ind w:left="0"/>
        <w:jc w:val="both"/>
      </w:pPr>
      <w:r>
        <w:rPr>
          <w:rFonts w:ascii="Times New Roman"/>
          <w:b w:val="false"/>
          <w:i w:val="false"/>
          <w:color w:val="000000"/>
          <w:sz w:val="28"/>
        </w:rPr>
        <w:t>
      13. 10-бағанда кеме қозғалтқышының нөмірі көрсетіледі.</w:t>
      </w:r>
    </w:p>
    <w:bookmarkEnd w:id="152"/>
    <w:bookmarkStart w:name="z170" w:id="153"/>
    <w:p>
      <w:pPr>
        <w:spacing w:after="0"/>
        <w:ind w:left="0"/>
        <w:jc w:val="both"/>
      </w:pPr>
      <w:r>
        <w:rPr>
          <w:rFonts w:ascii="Times New Roman"/>
          <w:b w:val="false"/>
          <w:i w:val="false"/>
          <w:color w:val="000000"/>
          <w:sz w:val="28"/>
        </w:rPr>
        <w:t>
      14. 11-бағанда кеме қозғалтқышының жасалған жылы мен орны көрсетіледі.</w:t>
      </w:r>
    </w:p>
    <w:bookmarkEnd w:id="153"/>
    <w:bookmarkStart w:name="z171" w:id="154"/>
    <w:p>
      <w:pPr>
        <w:spacing w:after="0"/>
        <w:ind w:left="0"/>
        <w:jc w:val="both"/>
      </w:pPr>
      <w:r>
        <w:rPr>
          <w:rFonts w:ascii="Times New Roman"/>
          <w:b w:val="false"/>
          <w:i w:val="false"/>
          <w:color w:val="000000"/>
          <w:sz w:val="28"/>
        </w:rPr>
        <w:t>
      15. 12-бағанда кеменің тіркеу нөмірі көрсетіледі.</w:t>
      </w:r>
    </w:p>
    <w:bookmarkEnd w:id="154"/>
    <w:bookmarkStart w:name="z172" w:id="155"/>
    <w:p>
      <w:pPr>
        <w:spacing w:after="0"/>
        <w:ind w:left="0"/>
        <w:jc w:val="both"/>
      </w:pPr>
      <w:r>
        <w:rPr>
          <w:rFonts w:ascii="Times New Roman"/>
          <w:b w:val="false"/>
          <w:i w:val="false"/>
          <w:color w:val="000000"/>
          <w:sz w:val="28"/>
        </w:rPr>
        <w:t>
      16. 13-бағанда тіркеуден алу күні көрсетіледі.</w:t>
      </w:r>
    </w:p>
    <w:bookmarkEnd w:id="155"/>
    <w:bookmarkStart w:name="z173" w:id="156"/>
    <w:p>
      <w:pPr>
        <w:spacing w:after="0"/>
        <w:ind w:left="0"/>
        <w:jc w:val="both"/>
      </w:pPr>
      <w:r>
        <w:rPr>
          <w:rFonts w:ascii="Times New Roman"/>
          <w:b w:val="false"/>
          <w:i w:val="false"/>
          <w:color w:val="000000"/>
          <w:sz w:val="28"/>
        </w:rPr>
        <w:t>
      17. 14-бағанда құрылтайшының ұйымдық-құқықтық нысанының коды көрсетіледі.</w:t>
      </w:r>
    </w:p>
    <w:bookmarkEnd w:id="156"/>
    <w:bookmarkStart w:name="z174" w:id="157"/>
    <w:p>
      <w:pPr>
        <w:spacing w:after="0"/>
        <w:ind w:left="0"/>
        <w:jc w:val="both"/>
      </w:pPr>
      <w:r>
        <w:rPr>
          <w:rFonts w:ascii="Times New Roman"/>
          <w:b w:val="false"/>
          <w:i w:val="false"/>
          <w:color w:val="000000"/>
          <w:sz w:val="28"/>
        </w:rPr>
        <w:t>
      18. 15-бағанда тіркеуден алудың себебі (құжатқа сілтеме жасаумен) көрсетіледі.</w:t>
      </w:r>
    </w:p>
    <w:bookmarkEnd w:id="157"/>
    <w:bookmarkStart w:name="z175" w:id="158"/>
    <w:p>
      <w:pPr>
        <w:spacing w:after="0"/>
        <w:ind w:left="0"/>
        <w:jc w:val="both"/>
      </w:pPr>
      <w:r>
        <w:rPr>
          <w:rFonts w:ascii="Times New Roman"/>
          <w:b w:val="false"/>
          <w:i w:val="false"/>
          <w:color w:val="000000"/>
          <w:sz w:val="28"/>
        </w:rPr>
        <w:t>
      19. 16-бағанда шектеулердің (тыйм салу) болуы туралы мәліметтер көрсетіледі.</w:t>
      </w:r>
    </w:p>
    <w:bookmarkEnd w:id="1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 xml:space="preserve">бірінші орынбасары –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16 қаңтардағы</w:t>
            </w:r>
            <w:r>
              <w:br/>
            </w:r>
            <w:r>
              <w:rPr>
                <w:rFonts w:ascii="Times New Roman"/>
                <w:b w:val="false"/>
                <w:i w:val="false"/>
                <w:color w:val="000000"/>
                <w:sz w:val="20"/>
              </w:rPr>
              <w:t>№ 23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Қаржы министрінің </w:t>
            </w:r>
            <w:r>
              <w:br/>
            </w:r>
            <w:r>
              <w:rPr>
                <w:rFonts w:ascii="Times New Roman"/>
                <w:b w:val="false"/>
                <w:i w:val="false"/>
                <w:color w:val="000000"/>
                <w:sz w:val="20"/>
              </w:rPr>
              <w:t>2015 жылғы 10 сәуірдегі</w:t>
            </w:r>
            <w:r>
              <w:br/>
            </w:r>
            <w:r>
              <w:rPr>
                <w:rFonts w:ascii="Times New Roman"/>
                <w:b w:val="false"/>
                <w:i w:val="false"/>
                <w:color w:val="000000"/>
                <w:sz w:val="20"/>
              </w:rPr>
              <w:t>№ 267 бұйрығына</w:t>
            </w:r>
            <w:r>
              <w:br/>
            </w:r>
            <w:r>
              <w:rPr>
                <w:rFonts w:ascii="Times New Roman"/>
                <w:b w:val="false"/>
                <w:i w:val="false"/>
                <w:color w:val="000000"/>
                <w:sz w:val="20"/>
              </w:rPr>
              <w:t>8-қосымша</w:t>
            </w:r>
          </w:p>
        </w:tc>
      </w:tr>
    </w:tbl>
    <w:bookmarkStart w:name="z178" w:id="159"/>
    <w:p>
      <w:pPr>
        <w:spacing w:after="0"/>
        <w:ind w:left="0"/>
        <w:jc w:val="left"/>
      </w:pPr>
      <w:r>
        <w:rPr>
          <w:rFonts w:ascii="Times New Roman"/>
          <w:b/>
          <w:i w:val="false"/>
          <w:color w:val="000000"/>
        </w:rPr>
        <w:t xml:space="preserve"> Әкімшілік деректерді жинауға арналған нысан Әкімшілік деректер нысаны www.mіnfіn.gov.kz интернет-ресурсында орналастырылған Мемлекеттік заңды тұлғаларға, олардың филиалдары мен өкілдіктеріне тіркелген көлік құралдары бойынша мемлекеттік мүлік тізіліміне деректерді беру нысаны мен көлемі бойынша мәліметтер Есепті кезең 20___ жылғы ____</w:t>
      </w:r>
    </w:p>
    <w:bookmarkEnd w:id="159"/>
    <w:p>
      <w:pPr>
        <w:spacing w:after="0"/>
        <w:ind w:left="0"/>
        <w:jc w:val="both"/>
      </w:pPr>
      <w:r>
        <w:rPr>
          <w:rFonts w:ascii="Times New Roman"/>
          <w:b w:val="false"/>
          <w:i w:val="false"/>
          <w:color w:val="000000"/>
          <w:sz w:val="28"/>
        </w:rPr>
        <w:t>
      Индекс: 1-КҚ</w:t>
      </w:r>
    </w:p>
    <w:p>
      <w:pPr>
        <w:spacing w:after="0"/>
        <w:ind w:left="0"/>
        <w:jc w:val="both"/>
      </w:pPr>
      <w:r>
        <w:rPr>
          <w:rFonts w:ascii="Times New Roman"/>
          <w:b w:val="false"/>
          <w:i w:val="false"/>
          <w:color w:val="000000"/>
          <w:sz w:val="28"/>
        </w:rPr>
        <w:t>
      Кезеңділігі: сұрау салу бойынша</w:t>
      </w:r>
    </w:p>
    <w:p>
      <w:pPr>
        <w:spacing w:after="0"/>
        <w:ind w:left="0"/>
        <w:jc w:val="both"/>
      </w:pPr>
      <w:r>
        <w:rPr>
          <w:rFonts w:ascii="Times New Roman"/>
          <w:b w:val="false"/>
          <w:i w:val="false"/>
          <w:color w:val="000000"/>
          <w:sz w:val="28"/>
        </w:rPr>
        <w:t>
      Ақпаратты ұсынатын адамдар аясы: Қазақстан Республикасының Ішкі істер министрлігі</w:t>
      </w:r>
    </w:p>
    <w:p>
      <w:pPr>
        <w:spacing w:after="0"/>
        <w:ind w:left="0"/>
        <w:jc w:val="both"/>
      </w:pPr>
      <w:r>
        <w:rPr>
          <w:rFonts w:ascii="Times New Roman"/>
          <w:b w:val="false"/>
          <w:i w:val="false"/>
          <w:color w:val="000000"/>
          <w:sz w:val="28"/>
        </w:rPr>
        <w:t>
      Нысан қайда ұсынылады: Қазақстан Республикасы Қаржы министрлігінің Мемлекеттік мүлік және жекешелендіру комитеті</w:t>
      </w:r>
    </w:p>
    <w:p>
      <w:pPr>
        <w:spacing w:after="0"/>
        <w:ind w:left="0"/>
        <w:jc w:val="both"/>
      </w:pPr>
      <w:r>
        <w:rPr>
          <w:rFonts w:ascii="Times New Roman"/>
          <w:b w:val="false"/>
          <w:i w:val="false"/>
          <w:color w:val="000000"/>
          <w:sz w:val="28"/>
        </w:rPr>
        <w:t>
      Ұсыну мерзімі: сұрау салу келіп түскеннен кейін 1 жұмыс күні ішінде</w:t>
      </w:r>
    </w:p>
    <w:p>
      <w:pPr>
        <w:spacing w:after="0"/>
        <w:ind w:left="0"/>
        <w:jc w:val="both"/>
      </w:pPr>
      <w:r>
        <w:rPr>
          <w:rFonts w:ascii="Times New Roman"/>
          <w:b w:val="false"/>
          <w:i w:val="false"/>
          <w:color w:val="000000"/>
          <w:sz w:val="28"/>
        </w:rPr>
        <w:t>
      Мемлекеттік заңды тұлғаларға, олардың филиалдары мен өкілдіктеріне тіркелген көлік құралдары бойынша мәліметтерді көрсетіңіз.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5"/>
        <w:gridCol w:w="2487"/>
        <w:gridCol w:w="1075"/>
        <w:gridCol w:w="933"/>
        <w:gridCol w:w="792"/>
        <w:gridCol w:w="509"/>
        <w:gridCol w:w="650"/>
        <w:gridCol w:w="792"/>
        <w:gridCol w:w="1076"/>
        <w:gridCol w:w="791"/>
      </w:tblGrid>
      <w:tr>
        <w:trPr>
          <w:trHeight w:val="30" w:hRule="atLeast"/>
        </w:trPr>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Салалық ақпараттық жүйеде тіркелетін іс-қимыл (жедел басқару құқығын тоқтату, жедел басқару құқығының туындауы) және ол жүргізілетін күн</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Тізілімде тіркелетін іс-қимыл (тізілімнің есепке алу объектісін енгізу, өзектілендіру, алып тастау)</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заңды тұлға салық төлеушісінің тіркеу нөмірі</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заңды тұлғаның бизнес сәйкестендіру нөмірі</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заңды тұлғаның толық атауы</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нөмірлік белгісі</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мемлекеттік нөмірлік белгісі</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Маркасы, моделі, модификациясы</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шығарылғанжылы, сериясы және нөмірі</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 нөмірі</w:t>
            </w:r>
          </w:p>
        </w:tc>
      </w:tr>
      <w:tr>
        <w:trPr>
          <w:trHeight w:val="30" w:hRule="atLeast"/>
        </w:trPr>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
        <w:gridCol w:w="502"/>
        <w:gridCol w:w="5794"/>
        <w:gridCol w:w="502"/>
        <w:gridCol w:w="503"/>
        <w:gridCol w:w="774"/>
        <w:gridCol w:w="775"/>
        <w:gridCol w:w="594"/>
        <w:gridCol w:w="504"/>
        <w:gridCol w:w="1015"/>
        <w:gridCol w:w="835"/>
      </w:tblGrid>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Шанақ нөмірі</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w:t>
            </w:r>
          </w:p>
        </w:tc>
        <w:tc>
          <w:tcPr>
            <w:tcW w:w="5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 А1, В, ВЕ, В1, С, СЕ, С1, С1Е, D, DЕ, D1, D1Е, Тm, Tb)</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қуаттылығы</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көлемі</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 сатып алу заңдылығын растайтын құжаттың коды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 сатып алу заңдылығын растайтын құжаттың нөмірі</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көлік құралының сериясы және нөмірі</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заңды тұлғаның орналасқан жері</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Ауыртпалықтың болуы туралы мәліметтер (кепіл, сенімгерлік басқару)</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Шектеулердің болуы туралы мәліметтер (тыйым салу)</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bookmarkStart w:name="z179" w:id="160"/>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"Мемлекеттік заңды тұлғаларға, олардың филиалдары мен өкілдіктеріне тіркелген көлік құралдары бойынша мемлекеттік мүлік тізіліміне деректерді беру нысаны мен көлемі бойынша мәліметтер"  (Индекс: 1-КҚ, кезеңділігі сұрау салу бойынша)</w:t>
      </w:r>
    </w:p>
    <w:bookmarkEnd w:id="160"/>
    <w:bookmarkStart w:name="z180" w:id="161"/>
    <w:p>
      <w:pPr>
        <w:spacing w:after="0"/>
        <w:ind w:left="0"/>
        <w:jc w:val="left"/>
      </w:pPr>
      <w:r>
        <w:rPr>
          <w:rFonts w:ascii="Times New Roman"/>
          <w:b/>
          <w:i w:val="false"/>
          <w:color w:val="000000"/>
        </w:rPr>
        <w:t xml:space="preserve"> 1-тарау. Жалпы ережелер</w:t>
      </w:r>
    </w:p>
    <w:bookmarkEnd w:id="161"/>
    <w:bookmarkStart w:name="z181" w:id="162"/>
    <w:p>
      <w:pPr>
        <w:spacing w:after="0"/>
        <w:ind w:left="0"/>
        <w:jc w:val="both"/>
      </w:pPr>
      <w:r>
        <w:rPr>
          <w:rFonts w:ascii="Times New Roman"/>
          <w:b w:val="false"/>
          <w:i w:val="false"/>
          <w:color w:val="000000"/>
          <w:sz w:val="28"/>
        </w:rPr>
        <w:t>
      1. Электрондық үкімет шлюзі (бұдан әрі – ЭҮШ) арқылы Қазақстан Республикасы Қаржы министрлігі Мемлекеттік мүлік және жекешелендіру комитетінің "Мемлекеттік мүлік тізілімі" ақпараттық жүйесі (бұдан әрі – МемТізілім) мен "Сервистік орталық" автоматтандырылған ақпараттық жүйесінің "Автомобиль" деректер базасы (бұдан әрі – СО ААЖ) арасындағы ақпараттық алмасу сервераралық (республикалық) деңгейде жүзеге асырылады.</w:t>
      </w:r>
    </w:p>
    <w:bookmarkEnd w:id="162"/>
    <w:bookmarkStart w:name="z182" w:id="163"/>
    <w:p>
      <w:pPr>
        <w:spacing w:after="0"/>
        <w:ind w:left="0"/>
        <w:jc w:val="both"/>
      </w:pPr>
      <w:r>
        <w:rPr>
          <w:rFonts w:ascii="Times New Roman"/>
          <w:b w:val="false"/>
          <w:i w:val="false"/>
          <w:color w:val="000000"/>
          <w:sz w:val="28"/>
        </w:rPr>
        <w:t>
      2. Ақпараттық алмасу тіркеу куәлігі бар жүйе иесінің электрондық цифрлық қолтаңбасын пайдаланумен "сұрау салу-жауап" режимдерінде электрондық хабарламалар арқылы жүзеге асырылады.</w:t>
      </w:r>
    </w:p>
    <w:bookmarkEnd w:id="163"/>
    <w:bookmarkStart w:name="z183" w:id="164"/>
    <w:p>
      <w:pPr>
        <w:spacing w:after="0"/>
        <w:ind w:left="0"/>
        <w:jc w:val="both"/>
      </w:pPr>
      <w:r>
        <w:rPr>
          <w:rFonts w:ascii="Times New Roman"/>
          <w:b w:val="false"/>
          <w:i w:val="false"/>
          <w:color w:val="000000"/>
          <w:sz w:val="28"/>
        </w:rPr>
        <w:t>
      3. МемТізілім (бастама танытушы) сұрау салуды ЭҮШ веб-сервисіне жолдайды, оны өңдеу үшін СО ААЖ-ға жолдайды. Сұрау салу өңделгеннен кейін СО ААЖ ЭҮШ-ға хабарлама жолдайды, оны алғаннан кейін жауапты МемТізілім веб-сервисіне жолдайды.</w:t>
      </w:r>
    </w:p>
    <w:bookmarkEnd w:id="164"/>
    <w:bookmarkStart w:name="z184" w:id="165"/>
    <w:p>
      <w:pPr>
        <w:spacing w:after="0"/>
        <w:ind w:left="0"/>
        <w:jc w:val="left"/>
      </w:pPr>
      <w:r>
        <w:rPr>
          <w:rFonts w:ascii="Times New Roman"/>
          <w:b/>
          <w:i w:val="false"/>
          <w:color w:val="000000"/>
        </w:rPr>
        <w:t xml:space="preserve"> 2-тарау. Нысанды толтыру бойынша түсіндірме</w:t>
      </w:r>
    </w:p>
    <w:bookmarkEnd w:id="165"/>
    <w:bookmarkStart w:name="z185" w:id="166"/>
    <w:p>
      <w:pPr>
        <w:spacing w:after="0"/>
        <w:ind w:left="0"/>
        <w:jc w:val="both"/>
      </w:pPr>
      <w:r>
        <w:rPr>
          <w:rFonts w:ascii="Times New Roman"/>
          <w:b w:val="false"/>
          <w:i w:val="false"/>
          <w:color w:val="000000"/>
          <w:sz w:val="28"/>
        </w:rPr>
        <w:t>
      4. 1-бағанда салалық ақпараттық жүйеде тіркелетін ІD көрсетіледі.</w:t>
      </w:r>
    </w:p>
    <w:bookmarkEnd w:id="166"/>
    <w:bookmarkStart w:name="z186" w:id="167"/>
    <w:p>
      <w:pPr>
        <w:spacing w:after="0"/>
        <w:ind w:left="0"/>
        <w:jc w:val="both"/>
      </w:pPr>
      <w:r>
        <w:rPr>
          <w:rFonts w:ascii="Times New Roman"/>
          <w:b w:val="false"/>
          <w:i w:val="false"/>
          <w:color w:val="000000"/>
          <w:sz w:val="28"/>
        </w:rPr>
        <w:t>
      5. 2-бағанда МемТізілімде тіркелетін ІD көрсетіледі.</w:t>
      </w:r>
    </w:p>
    <w:bookmarkEnd w:id="167"/>
    <w:bookmarkStart w:name="z187" w:id="168"/>
    <w:p>
      <w:pPr>
        <w:spacing w:after="0"/>
        <w:ind w:left="0"/>
        <w:jc w:val="both"/>
      </w:pPr>
      <w:r>
        <w:rPr>
          <w:rFonts w:ascii="Times New Roman"/>
          <w:b w:val="false"/>
          <w:i w:val="false"/>
          <w:color w:val="000000"/>
          <w:sz w:val="28"/>
        </w:rPr>
        <w:t>
      6. 3-бағанда мемлекеттік заңды тұлға салық төлеушісінің тіркеу нөмірі көрсетіледі.</w:t>
      </w:r>
    </w:p>
    <w:bookmarkEnd w:id="168"/>
    <w:bookmarkStart w:name="z188" w:id="169"/>
    <w:p>
      <w:pPr>
        <w:spacing w:after="0"/>
        <w:ind w:left="0"/>
        <w:jc w:val="both"/>
      </w:pPr>
      <w:r>
        <w:rPr>
          <w:rFonts w:ascii="Times New Roman"/>
          <w:b w:val="false"/>
          <w:i w:val="false"/>
          <w:color w:val="000000"/>
          <w:sz w:val="28"/>
        </w:rPr>
        <w:t>
      7. 4-бағанда мемлекеттік заңды тұлғаның бизнес сәйкестендіру нөмірі көрсетіледі.</w:t>
      </w:r>
    </w:p>
    <w:bookmarkEnd w:id="169"/>
    <w:bookmarkStart w:name="z189" w:id="170"/>
    <w:p>
      <w:pPr>
        <w:spacing w:after="0"/>
        <w:ind w:left="0"/>
        <w:jc w:val="both"/>
      </w:pPr>
      <w:r>
        <w:rPr>
          <w:rFonts w:ascii="Times New Roman"/>
          <w:b w:val="false"/>
          <w:i w:val="false"/>
          <w:color w:val="000000"/>
          <w:sz w:val="28"/>
        </w:rPr>
        <w:t>
      8. 5-бағанда мемлекеттік заңды тұлғаның толық атауы көрсетіледі.</w:t>
      </w:r>
    </w:p>
    <w:bookmarkEnd w:id="170"/>
    <w:bookmarkStart w:name="z190" w:id="171"/>
    <w:p>
      <w:pPr>
        <w:spacing w:after="0"/>
        <w:ind w:left="0"/>
        <w:jc w:val="both"/>
      </w:pPr>
      <w:r>
        <w:rPr>
          <w:rFonts w:ascii="Times New Roman"/>
          <w:b w:val="false"/>
          <w:i w:val="false"/>
          <w:color w:val="000000"/>
          <w:sz w:val="28"/>
        </w:rPr>
        <w:t>
      9. 6-бағанда мемлекеттік нөмірлік белгісі көрсетіледі.</w:t>
      </w:r>
    </w:p>
    <w:bookmarkEnd w:id="171"/>
    <w:bookmarkStart w:name="z191" w:id="172"/>
    <w:p>
      <w:pPr>
        <w:spacing w:after="0"/>
        <w:ind w:left="0"/>
        <w:jc w:val="both"/>
      </w:pPr>
      <w:r>
        <w:rPr>
          <w:rFonts w:ascii="Times New Roman"/>
          <w:b w:val="false"/>
          <w:i w:val="false"/>
          <w:color w:val="000000"/>
          <w:sz w:val="28"/>
        </w:rPr>
        <w:t>
      10. 7-бағанда бұрынғы мемлекеттік нөмірлік белгісі көрсетіледі.</w:t>
      </w:r>
    </w:p>
    <w:bookmarkEnd w:id="172"/>
    <w:bookmarkStart w:name="z192" w:id="173"/>
    <w:p>
      <w:pPr>
        <w:spacing w:after="0"/>
        <w:ind w:left="0"/>
        <w:jc w:val="both"/>
      </w:pPr>
      <w:r>
        <w:rPr>
          <w:rFonts w:ascii="Times New Roman"/>
          <w:b w:val="false"/>
          <w:i w:val="false"/>
          <w:color w:val="000000"/>
          <w:sz w:val="28"/>
        </w:rPr>
        <w:t>
      11. 8-бағанда маркасы, моделі, модификациясы көрсетіледі.</w:t>
      </w:r>
    </w:p>
    <w:bookmarkEnd w:id="173"/>
    <w:bookmarkStart w:name="z193" w:id="174"/>
    <w:p>
      <w:pPr>
        <w:spacing w:after="0"/>
        <w:ind w:left="0"/>
        <w:jc w:val="both"/>
      </w:pPr>
      <w:r>
        <w:rPr>
          <w:rFonts w:ascii="Times New Roman"/>
          <w:b w:val="false"/>
          <w:i w:val="false"/>
          <w:color w:val="000000"/>
          <w:sz w:val="28"/>
        </w:rPr>
        <w:t>
      12. 9-бағанда көлік құралының шығарылған жылы, сериясы және нөмірі көрсетіледі.</w:t>
      </w:r>
    </w:p>
    <w:bookmarkEnd w:id="174"/>
    <w:bookmarkStart w:name="z194" w:id="175"/>
    <w:p>
      <w:pPr>
        <w:spacing w:after="0"/>
        <w:ind w:left="0"/>
        <w:jc w:val="both"/>
      </w:pPr>
      <w:r>
        <w:rPr>
          <w:rFonts w:ascii="Times New Roman"/>
          <w:b w:val="false"/>
          <w:i w:val="false"/>
          <w:color w:val="000000"/>
          <w:sz w:val="28"/>
        </w:rPr>
        <w:t>
      13. 10-бағанда шасси нөмірі көрсетіледі.</w:t>
      </w:r>
    </w:p>
    <w:bookmarkEnd w:id="175"/>
    <w:bookmarkStart w:name="z195" w:id="176"/>
    <w:p>
      <w:pPr>
        <w:spacing w:after="0"/>
        <w:ind w:left="0"/>
        <w:jc w:val="both"/>
      </w:pPr>
      <w:r>
        <w:rPr>
          <w:rFonts w:ascii="Times New Roman"/>
          <w:b w:val="false"/>
          <w:i w:val="false"/>
          <w:color w:val="000000"/>
          <w:sz w:val="28"/>
        </w:rPr>
        <w:t>
      14. 11-бағанда көлік құралы шанағының нөмірі көрсетіледі.</w:t>
      </w:r>
    </w:p>
    <w:bookmarkEnd w:id="176"/>
    <w:bookmarkStart w:name="z196" w:id="177"/>
    <w:p>
      <w:pPr>
        <w:spacing w:after="0"/>
        <w:ind w:left="0"/>
        <w:jc w:val="both"/>
      </w:pPr>
      <w:r>
        <w:rPr>
          <w:rFonts w:ascii="Times New Roman"/>
          <w:b w:val="false"/>
          <w:i w:val="false"/>
          <w:color w:val="000000"/>
          <w:sz w:val="28"/>
        </w:rPr>
        <w:t>
      15. 12-бағанда көлік құралының түсі көрсетіледі.</w:t>
      </w:r>
    </w:p>
    <w:bookmarkEnd w:id="177"/>
    <w:bookmarkStart w:name="z197" w:id="178"/>
    <w:p>
      <w:pPr>
        <w:spacing w:after="0"/>
        <w:ind w:left="0"/>
        <w:jc w:val="both"/>
      </w:pPr>
      <w:r>
        <w:rPr>
          <w:rFonts w:ascii="Times New Roman"/>
          <w:b w:val="false"/>
          <w:i w:val="false"/>
          <w:color w:val="000000"/>
          <w:sz w:val="28"/>
        </w:rPr>
        <w:t>
      16. 13-бағанда көлік құралының санаты (А, А1, В, ВЕ, В1, С, СЕ, С1, С1Е, D, DЕ, D1, D1Е, Тm, Tb) көрсетіледі.</w:t>
      </w:r>
    </w:p>
    <w:bookmarkEnd w:id="178"/>
    <w:bookmarkStart w:name="z198" w:id="179"/>
    <w:p>
      <w:pPr>
        <w:spacing w:after="0"/>
        <w:ind w:left="0"/>
        <w:jc w:val="both"/>
      </w:pPr>
      <w:r>
        <w:rPr>
          <w:rFonts w:ascii="Times New Roman"/>
          <w:b w:val="false"/>
          <w:i w:val="false"/>
          <w:color w:val="000000"/>
          <w:sz w:val="28"/>
        </w:rPr>
        <w:t>
      17. 14-бағанда көлік құралы қозғалтқышының қуаттылығы көрсетіледі.</w:t>
      </w:r>
    </w:p>
    <w:bookmarkEnd w:id="179"/>
    <w:bookmarkStart w:name="z199" w:id="180"/>
    <w:p>
      <w:pPr>
        <w:spacing w:after="0"/>
        <w:ind w:left="0"/>
        <w:jc w:val="both"/>
      </w:pPr>
      <w:r>
        <w:rPr>
          <w:rFonts w:ascii="Times New Roman"/>
          <w:b w:val="false"/>
          <w:i w:val="false"/>
          <w:color w:val="000000"/>
          <w:sz w:val="28"/>
        </w:rPr>
        <w:t>
      18. 15-бағанда көлік құралы қозғалтқышының көлемі көрсетілді.</w:t>
      </w:r>
    </w:p>
    <w:bookmarkEnd w:id="180"/>
    <w:bookmarkStart w:name="z200" w:id="181"/>
    <w:p>
      <w:pPr>
        <w:spacing w:after="0"/>
        <w:ind w:left="0"/>
        <w:jc w:val="both"/>
      </w:pPr>
      <w:r>
        <w:rPr>
          <w:rFonts w:ascii="Times New Roman"/>
          <w:b w:val="false"/>
          <w:i w:val="false"/>
          <w:color w:val="000000"/>
          <w:sz w:val="28"/>
        </w:rPr>
        <w:t>
      19. 16-бағанда көлік құралын сатып алу заңдылығын растайтын құжаттың коды көрсетіледі.</w:t>
      </w:r>
    </w:p>
    <w:bookmarkEnd w:id="181"/>
    <w:bookmarkStart w:name="z201" w:id="182"/>
    <w:p>
      <w:pPr>
        <w:spacing w:after="0"/>
        <w:ind w:left="0"/>
        <w:jc w:val="both"/>
      </w:pPr>
      <w:r>
        <w:rPr>
          <w:rFonts w:ascii="Times New Roman"/>
          <w:b w:val="false"/>
          <w:i w:val="false"/>
          <w:color w:val="000000"/>
          <w:sz w:val="28"/>
        </w:rPr>
        <w:t>
      20. 17-бағанда көлік құралын сатып алу заңдылығын растайтын құжаттың нөмірі көрсетіледі.</w:t>
      </w:r>
    </w:p>
    <w:bookmarkEnd w:id="182"/>
    <w:bookmarkStart w:name="z202" w:id="183"/>
    <w:p>
      <w:pPr>
        <w:spacing w:after="0"/>
        <w:ind w:left="0"/>
        <w:jc w:val="both"/>
      </w:pPr>
      <w:r>
        <w:rPr>
          <w:rFonts w:ascii="Times New Roman"/>
          <w:b w:val="false"/>
          <w:i w:val="false"/>
          <w:color w:val="000000"/>
          <w:sz w:val="28"/>
        </w:rPr>
        <w:t>
      21. 18-бағанда бұрынғы көлік құралының сериясы және нөмірі көрсетіледі.</w:t>
      </w:r>
    </w:p>
    <w:bookmarkEnd w:id="183"/>
    <w:bookmarkStart w:name="z203" w:id="184"/>
    <w:p>
      <w:pPr>
        <w:spacing w:after="0"/>
        <w:ind w:left="0"/>
        <w:jc w:val="both"/>
      </w:pPr>
      <w:r>
        <w:rPr>
          <w:rFonts w:ascii="Times New Roman"/>
          <w:b w:val="false"/>
          <w:i w:val="false"/>
          <w:color w:val="000000"/>
          <w:sz w:val="28"/>
        </w:rPr>
        <w:t>
      22. 19-бағанда мемлекеттік заңды тұлғаның орналасқан жері көрсетіледі.</w:t>
      </w:r>
    </w:p>
    <w:bookmarkEnd w:id="184"/>
    <w:bookmarkStart w:name="z204" w:id="185"/>
    <w:p>
      <w:pPr>
        <w:spacing w:after="0"/>
        <w:ind w:left="0"/>
        <w:jc w:val="both"/>
      </w:pPr>
      <w:r>
        <w:rPr>
          <w:rFonts w:ascii="Times New Roman"/>
          <w:b w:val="false"/>
          <w:i w:val="false"/>
          <w:color w:val="000000"/>
          <w:sz w:val="28"/>
        </w:rPr>
        <w:t>
      23. 20-бағанда ауыртпалықтың болуы туралы мәліметтер (кепіл, сенімгерлік басқару) көрсетіледі.</w:t>
      </w:r>
    </w:p>
    <w:bookmarkEnd w:id="185"/>
    <w:bookmarkStart w:name="z205" w:id="186"/>
    <w:p>
      <w:pPr>
        <w:spacing w:after="0"/>
        <w:ind w:left="0"/>
        <w:jc w:val="both"/>
      </w:pPr>
      <w:r>
        <w:rPr>
          <w:rFonts w:ascii="Times New Roman"/>
          <w:b w:val="false"/>
          <w:i w:val="false"/>
          <w:color w:val="000000"/>
          <w:sz w:val="28"/>
        </w:rPr>
        <w:t>
      24. 21-бағанда шектеулердің болуы туралы мәліметтер (тыйым салу) көрсетіледі.</w:t>
      </w:r>
    </w:p>
    <w:bookmarkEnd w:id="1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 xml:space="preserve">бірінші орынбасары –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16 қаңтардағы</w:t>
            </w:r>
            <w:r>
              <w:br/>
            </w:r>
            <w:r>
              <w:rPr>
                <w:rFonts w:ascii="Times New Roman"/>
                <w:b w:val="false"/>
                <w:i w:val="false"/>
                <w:color w:val="000000"/>
                <w:sz w:val="20"/>
              </w:rPr>
              <w:t>№ 23 бұйрығына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Қаржы министрінің </w:t>
            </w:r>
            <w:r>
              <w:br/>
            </w:r>
            <w:r>
              <w:rPr>
                <w:rFonts w:ascii="Times New Roman"/>
                <w:b w:val="false"/>
                <w:i w:val="false"/>
                <w:color w:val="000000"/>
                <w:sz w:val="20"/>
              </w:rPr>
              <w:t>2015 жылғы 10 сәуірдегі</w:t>
            </w:r>
            <w:r>
              <w:br/>
            </w:r>
            <w:r>
              <w:rPr>
                <w:rFonts w:ascii="Times New Roman"/>
                <w:b w:val="false"/>
                <w:i w:val="false"/>
                <w:color w:val="000000"/>
                <w:sz w:val="20"/>
              </w:rPr>
              <w:t>№ 267 бұйрығына</w:t>
            </w:r>
            <w:r>
              <w:br/>
            </w:r>
            <w:r>
              <w:rPr>
                <w:rFonts w:ascii="Times New Roman"/>
                <w:b w:val="false"/>
                <w:i w:val="false"/>
                <w:color w:val="000000"/>
                <w:sz w:val="20"/>
              </w:rPr>
              <w:t>9-қосымша</w:t>
            </w:r>
          </w:p>
        </w:tc>
      </w:tr>
    </w:tbl>
    <w:bookmarkStart w:name="z208" w:id="187"/>
    <w:p>
      <w:pPr>
        <w:spacing w:after="0"/>
        <w:ind w:left="0"/>
        <w:jc w:val="left"/>
      </w:pPr>
      <w:r>
        <w:rPr>
          <w:rFonts w:ascii="Times New Roman"/>
          <w:b/>
          <w:i w:val="false"/>
          <w:color w:val="000000"/>
        </w:rPr>
        <w:t xml:space="preserve"> Әкімшілік деректерді жинауға арналған нысан Әкімшілік деректер нысаны www.mіnfіn.gov.kz интернет-ресурсында орналастырылған Мемлекеттік заңды тұлғаларға, олардың филиалдары мен өкілдіктеріне тіркелген ауыл шаруашылығы көлік құралдары бойынша мемлекеттік мүлік тізіліміне деректерді беру нысаны мен көлемі бойынша мәліметтер Есепті кезең 20___ жылғы ____</w:t>
      </w:r>
    </w:p>
    <w:bookmarkEnd w:id="187"/>
    <w:p>
      <w:pPr>
        <w:spacing w:after="0"/>
        <w:ind w:left="0"/>
        <w:jc w:val="both"/>
      </w:pPr>
      <w:r>
        <w:rPr>
          <w:rFonts w:ascii="Times New Roman"/>
          <w:b w:val="false"/>
          <w:i w:val="false"/>
          <w:color w:val="000000"/>
          <w:sz w:val="28"/>
        </w:rPr>
        <w:t>
      Индекс: 1-АШК</w:t>
      </w:r>
    </w:p>
    <w:p>
      <w:pPr>
        <w:spacing w:after="0"/>
        <w:ind w:left="0"/>
        <w:jc w:val="both"/>
      </w:pPr>
      <w:r>
        <w:rPr>
          <w:rFonts w:ascii="Times New Roman"/>
          <w:b w:val="false"/>
          <w:i w:val="false"/>
          <w:color w:val="000000"/>
          <w:sz w:val="28"/>
        </w:rPr>
        <w:t>
      Кезеңділігі: сұрау салу бойынша</w:t>
      </w:r>
    </w:p>
    <w:p>
      <w:pPr>
        <w:spacing w:after="0"/>
        <w:ind w:left="0"/>
        <w:jc w:val="both"/>
      </w:pPr>
      <w:r>
        <w:rPr>
          <w:rFonts w:ascii="Times New Roman"/>
          <w:b w:val="false"/>
          <w:i w:val="false"/>
          <w:color w:val="000000"/>
          <w:sz w:val="28"/>
        </w:rPr>
        <w:t>
      Ақпаратты ұсынатын адамдар аясы: Жергілікті атқарушы органдар</w:t>
      </w:r>
    </w:p>
    <w:p>
      <w:pPr>
        <w:spacing w:after="0"/>
        <w:ind w:left="0"/>
        <w:jc w:val="both"/>
      </w:pPr>
      <w:r>
        <w:rPr>
          <w:rFonts w:ascii="Times New Roman"/>
          <w:b w:val="false"/>
          <w:i w:val="false"/>
          <w:color w:val="000000"/>
          <w:sz w:val="28"/>
        </w:rPr>
        <w:t>
      Нысан қайда ұсынылады: Қазақстан Республикасы Қаржы министрлігінің Мемлекеттік мүлік және жекешелендіру комитеті</w:t>
      </w:r>
    </w:p>
    <w:p>
      <w:pPr>
        <w:spacing w:after="0"/>
        <w:ind w:left="0"/>
        <w:jc w:val="both"/>
      </w:pPr>
      <w:r>
        <w:rPr>
          <w:rFonts w:ascii="Times New Roman"/>
          <w:b w:val="false"/>
          <w:i w:val="false"/>
          <w:color w:val="000000"/>
          <w:sz w:val="28"/>
        </w:rPr>
        <w:t>
      Ұсыну мерзімі: сұрау салу келіп түскеннен кейін 1 жұмыс күні ішінде</w:t>
      </w:r>
    </w:p>
    <w:p>
      <w:pPr>
        <w:spacing w:after="0"/>
        <w:ind w:left="0"/>
        <w:jc w:val="both"/>
      </w:pPr>
      <w:r>
        <w:rPr>
          <w:rFonts w:ascii="Times New Roman"/>
          <w:b w:val="false"/>
          <w:i w:val="false"/>
          <w:color w:val="000000"/>
          <w:sz w:val="28"/>
        </w:rPr>
        <w:t>
      Мемлекеттік заңды тұлғаларға, олардың филиалдары мен өкілдіктеріне тіркелген ауыл шаруашылығы көлік құралдары бойынша мүлікті көрсетіңіз.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9"/>
        <w:gridCol w:w="3046"/>
        <w:gridCol w:w="623"/>
        <w:gridCol w:w="1510"/>
        <w:gridCol w:w="623"/>
        <w:gridCol w:w="1511"/>
        <w:gridCol w:w="624"/>
        <w:gridCol w:w="624"/>
      </w:tblGrid>
      <w:tr>
        <w:trPr>
          <w:trHeight w:val="30" w:hRule="atLeast"/>
        </w:trPr>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Салалық ақпараттық жүйеде тіркелетін іс-қимыл (есепке қою, есептен алу, алып тастау) және ол жүргізілетін күн</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Тізілімде тіркелетін іс-қимыл (тізілімнің есепке алу объектісін енгізу, өзектілендіру, алып тастау)</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Иесінің типі</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Иесінің жеке сәйкестендіру нөмірі/ бизнес сәйкестендіру нөмірі</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Иесінің толық атауы</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Ұстаушының жеке сәйкестендіру нөмірі/ бизнес сәйкестендіру нөмірі</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Ұстаушының толық атауы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Мәртебесі</w:t>
            </w:r>
          </w:p>
        </w:tc>
      </w:tr>
      <w:tr>
        <w:trPr>
          <w:trHeight w:val="30" w:hRule="atLeast"/>
        </w:trPr>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6"/>
        <w:gridCol w:w="1525"/>
        <w:gridCol w:w="1708"/>
        <w:gridCol w:w="1709"/>
        <w:gridCol w:w="1525"/>
        <w:gridCol w:w="1525"/>
        <w:gridCol w:w="1526"/>
        <w:gridCol w:w="1526"/>
      </w:tblGrid>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өзгеріс жүргізілген күні</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Локация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Компанияның (иесінің) локациясы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Компанияның (иесінің) мекенжайы</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түрі</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мемлекеттік тіркеу нөмірі</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 паспортының сериясы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 паспортының нөмірі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Түбіртектің нөмірі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Түбіртектің күні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маркасы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моделі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шығарылған жылы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қозғалтқыш нөмірі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Жасаушы зауыттың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алу күні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алу себебі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алу. Ескертпе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bl>
    <w:bookmarkStart w:name="z209" w:id="188"/>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"Мемлекеттік заңды тұлғаларға, олардың филиалдары мен өкілдіктеріне тіркелген ауыл шаруашылығы көлік құралдары бойынша мемлекеттік мүлік тізіліміне деректерді беру нысаны мен көлемі бойынша мәліметтер"  (Индекс: 1-АШК, кезеңділігі сұрау салу бойынша)</w:t>
      </w:r>
    </w:p>
    <w:bookmarkEnd w:id="188"/>
    <w:bookmarkStart w:name="z210" w:id="189"/>
    <w:p>
      <w:pPr>
        <w:spacing w:after="0"/>
        <w:ind w:left="0"/>
        <w:jc w:val="left"/>
      </w:pPr>
      <w:r>
        <w:rPr>
          <w:rFonts w:ascii="Times New Roman"/>
          <w:b/>
          <w:i w:val="false"/>
          <w:color w:val="000000"/>
        </w:rPr>
        <w:t xml:space="preserve"> 1-тарау. Жалпы ережелер</w:t>
      </w:r>
    </w:p>
    <w:bookmarkEnd w:id="189"/>
    <w:bookmarkStart w:name="z211" w:id="190"/>
    <w:p>
      <w:pPr>
        <w:spacing w:after="0"/>
        <w:ind w:left="0"/>
        <w:jc w:val="both"/>
      </w:pPr>
      <w:r>
        <w:rPr>
          <w:rFonts w:ascii="Times New Roman"/>
          <w:b w:val="false"/>
          <w:i w:val="false"/>
          <w:color w:val="000000"/>
          <w:sz w:val="28"/>
        </w:rPr>
        <w:t>
      1. Электрондық үкімет шлюзі (бұдан әрі – ЭҮШ) арқылы Қазақстан Республикасы Қаржы министрлігі Мемлекеттік мүлік және жекешелендіру комитетінің "Мемлекеттік мүлік тізілімі" ақпараттық жүйесі (бұдан әрі – МемТізілім) мен Қазақстан Республикасы Ауыл шаруашылығы министрлігі "Е-Agrіculture" агроөнеркәсіптік кешені салаларын басқарудың бірыңғай автоматтандырылған жүйесі (бұдан әрі – АК АБЖ) арасындағы ақпараттық алмасу сервераралық (республикалық) деңгейде жүзеге асырылады.</w:t>
      </w:r>
    </w:p>
    <w:bookmarkEnd w:id="190"/>
    <w:bookmarkStart w:name="z212" w:id="191"/>
    <w:p>
      <w:pPr>
        <w:spacing w:after="0"/>
        <w:ind w:left="0"/>
        <w:jc w:val="both"/>
      </w:pPr>
      <w:r>
        <w:rPr>
          <w:rFonts w:ascii="Times New Roman"/>
          <w:b w:val="false"/>
          <w:i w:val="false"/>
          <w:color w:val="000000"/>
          <w:sz w:val="28"/>
        </w:rPr>
        <w:t>
      2. Ақпараттық алмасу тіркеу куәлігі бар жүйе иесінің электрондық цифрлық қолтаңбасын пайдаланумен "сұрау салу-жауап" режимдерінде электрондық хабарламалар арқылы жүзеге асырылады.</w:t>
      </w:r>
    </w:p>
    <w:bookmarkEnd w:id="191"/>
    <w:bookmarkStart w:name="z213" w:id="192"/>
    <w:p>
      <w:pPr>
        <w:spacing w:after="0"/>
        <w:ind w:left="0"/>
        <w:jc w:val="both"/>
      </w:pPr>
      <w:r>
        <w:rPr>
          <w:rFonts w:ascii="Times New Roman"/>
          <w:b w:val="false"/>
          <w:i w:val="false"/>
          <w:color w:val="000000"/>
          <w:sz w:val="28"/>
        </w:rPr>
        <w:t>
      3. МемТізілім (бастама танытушы) сұрау салуды ЭҮШ веб-сервисіне жолдайды, оны өңдеу үшін АК АБЖ-ға жолдайды. Сұрау салу өңделгеннен кейін АК АБЖ ЭҮШ-ға хабарлама жолдайды, оны алғаннан кейін жауапты МемТізілім веб-сервисіне жолдайды.</w:t>
      </w:r>
    </w:p>
    <w:bookmarkEnd w:id="192"/>
    <w:bookmarkStart w:name="z214" w:id="193"/>
    <w:p>
      <w:pPr>
        <w:spacing w:after="0"/>
        <w:ind w:left="0"/>
        <w:jc w:val="left"/>
      </w:pPr>
      <w:r>
        <w:rPr>
          <w:rFonts w:ascii="Times New Roman"/>
          <w:b/>
          <w:i w:val="false"/>
          <w:color w:val="000000"/>
        </w:rPr>
        <w:t xml:space="preserve"> 2-тарау. Нысанды толтыру бойынша түсіндірме</w:t>
      </w:r>
    </w:p>
    <w:bookmarkEnd w:id="193"/>
    <w:bookmarkStart w:name="z215" w:id="194"/>
    <w:p>
      <w:pPr>
        <w:spacing w:after="0"/>
        <w:ind w:left="0"/>
        <w:jc w:val="both"/>
      </w:pPr>
      <w:r>
        <w:rPr>
          <w:rFonts w:ascii="Times New Roman"/>
          <w:b w:val="false"/>
          <w:i w:val="false"/>
          <w:color w:val="000000"/>
          <w:sz w:val="28"/>
        </w:rPr>
        <w:t>
      4. 1-бағанда салалық ақпараттық жүйеде тіркелетін ІD көрсетіледі.</w:t>
      </w:r>
    </w:p>
    <w:bookmarkEnd w:id="194"/>
    <w:bookmarkStart w:name="z216" w:id="195"/>
    <w:p>
      <w:pPr>
        <w:spacing w:after="0"/>
        <w:ind w:left="0"/>
        <w:jc w:val="both"/>
      </w:pPr>
      <w:r>
        <w:rPr>
          <w:rFonts w:ascii="Times New Roman"/>
          <w:b w:val="false"/>
          <w:i w:val="false"/>
          <w:color w:val="000000"/>
          <w:sz w:val="28"/>
        </w:rPr>
        <w:t>
      5. 2-бағанда МемТізілімде тіркелетін ІD көрсетіледі.</w:t>
      </w:r>
    </w:p>
    <w:bookmarkEnd w:id="195"/>
    <w:bookmarkStart w:name="z217" w:id="196"/>
    <w:p>
      <w:pPr>
        <w:spacing w:after="0"/>
        <w:ind w:left="0"/>
        <w:jc w:val="both"/>
      </w:pPr>
      <w:r>
        <w:rPr>
          <w:rFonts w:ascii="Times New Roman"/>
          <w:b w:val="false"/>
          <w:i w:val="false"/>
          <w:color w:val="000000"/>
          <w:sz w:val="28"/>
        </w:rPr>
        <w:t>
      6. 3-бағанда иесінің типі көрсетіледі.</w:t>
      </w:r>
    </w:p>
    <w:bookmarkEnd w:id="196"/>
    <w:bookmarkStart w:name="z218" w:id="197"/>
    <w:p>
      <w:pPr>
        <w:spacing w:after="0"/>
        <w:ind w:left="0"/>
        <w:jc w:val="both"/>
      </w:pPr>
      <w:r>
        <w:rPr>
          <w:rFonts w:ascii="Times New Roman"/>
          <w:b w:val="false"/>
          <w:i w:val="false"/>
          <w:color w:val="000000"/>
          <w:sz w:val="28"/>
        </w:rPr>
        <w:t>
      7. 4-бағанда иесінің жеке сәйкестендіру нөмірі/бизнес сәйкестендіру нөмірі көрсетіледі.</w:t>
      </w:r>
    </w:p>
    <w:bookmarkEnd w:id="197"/>
    <w:bookmarkStart w:name="z219" w:id="198"/>
    <w:p>
      <w:pPr>
        <w:spacing w:after="0"/>
        <w:ind w:left="0"/>
        <w:jc w:val="both"/>
      </w:pPr>
      <w:r>
        <w:rPr>
          <w:rFonts w:ascii="Times New Roman"/>
          <w:b w:val="false"/>
          <w:i w:val="false"/>
          <w:color w:val="000000"/>
          <w:sz w:val="28"/>
        </w:rPr>
        <w:t>
      8. 5-бағанда иесінің толық атауы көрсетіледі.</w:t>
      </w:r>
    </w:p>
    <w:bookmarkEnd w:id="198"/>
    <w:bookmarkStart w:name="z220" w:id="199"/>
    <w:p>
      <w:pPr>
        <w:spacing w:after="0"/>
        <w:ind w:left="0"/>
        <w:jc w:val="both"/>
      </w:pPr>
      <w:r>
        <w:rPr>
          <w:rFonts w:ascii="Times New Roman"/>
          <w:b w:val="false"/>
          <w:i w:val="false"/>
          <w:color w:val="000000"/>
          <w:sz w:val="28"/>
        </w:rPr>
        <w:t>
      9. 6-бағанда ұстаушының жеке сәйкестендіру нөмірі/бизнес сәйкестендіру нөмірі көрсетіледі.</w:t>
      </w:r>
    </w:p>
    <w:bookmarkEnd w:id="199"/>
    <w:bookmarkStart w:name="z221" w:id="200"/>
    <w:p>
      <w:pPr>
        <w:spacing w:after="0"/>
        <w:ind w:left="0"/>
        <w:jc w:val="both"/>
      </w:pPr>
      <w:r>
        <w:rPr>
          <w:rFonts w:ascii="Times New Roman"/>
          <w:b w:val="false"/>
          <w:i w:val="false"/>
          <w:color w:val="000000"/>
          <w:sz w:val="28"/>
        </w:rPr>
        <w:t>
      10. 7-бағанда ұстаушының толық атауы көрсетіледі.</w:t>
      </w:r>
    </w:p>
    <w:bookmarkEnd w:id="200"/>
    <w:bookmarkStart w:name="z222" w:id="201"/>
    <w:p>
      <w:pPr>
        <w:spacing w:after="0"/>
        <w:ind w:left="0"/>
        <w:jc w:val="both"/>
      </w:pPr>
      <w:r>
        <w:rPr>
          <w:rFonts w:ascii="Times New Roman"/>
          <w:b w:val="false"/>
          <w:i w:val="false"/>
          <w:color w:val="000000"/>
          <w:sz w:val="28"/>
        </w:rPr>
        <w:t>
      11. 8-бағанда мәртебесі көрсетіледі.</w:t>
      </w:r>
    </w:p>
    <w:bookmarkEnd w:id="201"/>
    <w:bookmarkStart w:name="z223" w:id="202"/>
    <w:p>
      <w:pPr>
        <w:spacing w:after="0"/>
        <w:ind w:left="0"/>
        <w:jc w:val="both"/>
      </w:pPr>
      <w:r>
        <w:rPr>
          <w:rFonts w:ascii="Times New Roman"/>
          <w:b w:val="false"/>
          <w:i w:val="false"/>
          <w:color w:val="000000"/>
          <w:sz w:val="28"/>
        </w:rPr>
        <w:t>
      12. 9-бағанда соңғы өзгеріс жүргізілген күні көрсетіледі.</w:t>
      </w:r>
    </w:p>
    <w:bookmarkEnd w:id="202"/>
    <w:bookmarkStart w:name="z224" w:id="203"/>
    <w:p>
      <w:pPr>
        <w:spacing w:after="0"/>
        <w:ind w:left="0"/>
        <w:jc w:val="both"/>
      </w:pPr>
      <w:r>
        <w:rPr>
          <w:rFonts w:ascii="Times New Roman"/>
          <w:b w:val="false"/>
          <w:i w:val="false"/>
          <w:color w:val="000000"/>
          <w:sz w:val="28"/>
        </w:rPr>
        <w:t>
      13. 10-бағанда локация көрсетіледі.</w:t>
      </w:r>
    </w:p>
    <w:bookmarkEnd w:id="203"/>
    <w:bookmarkStart w:name="z225" w:id="204"/>
    <w:p>
      <w:pPr>
        <w:spacing w:after="0"/>
        <w:ind w:left="0"/>
        <w:jc w:val="both"/>
      </w:pPr>
      <w:r>
        <w:rPr>
          <w:rFonts w:ascii="Times New Roman"/>
          <w:b w:val="false"/>
          <w:i w:val="false"/>
          <w:color w:val="000000"/>
          <w:sz w:val="28"/>
        </w:rPr>
        <w:t>
      14. 11-бағанда компанияның (иесінің) локациясы көрсетіледі.</w:t>
      </w:r>
    </w:p>
    <w:bookmarkEnd w:id="204"/>
    <w:bookmarkStart w:name="z226" w:id="205"/>
    <w:p>
      <w:pPr>
        <w:spacing w:after="0"/>
        <w:ind w:left="0"/>
        <w:jc w:val="both"/>
      </w:pPr>
      <w:r>
        <w:rPr>
          <w:rFonts w:ascii="Times New Roman"/>
          <w:b w:val="false"/>
          <w:i w:val="false"/>
          <w:color w:val="000000"/>
          <w:sz w:val="28"/>
        </w:rPr>
        <w:t>
      15. 12-бағанда компанияның (иесінің) мекенжайы көрсетіледі.</w:t>
      </w:r>
    </w:p>
    <w:bookmarkEnd w:id="205"/>
    <w:bookmarkStart w:name="z227" w:id="206"/>
    <w:p>
      <w:pPr>
        <w:spacing w:after="0"/>
        <w:ind w:left="0"/>
        <w:jc w:val="both"/>
      </w:pPr>
      <w:r>
        <w:rPr>
          <w:rFonts w:ascii="Times New Roman"/>
          <w:b w:val="false"/>
          <w:i w:val="false"/>
          <w:color w:val="000000"/>
          <w:sz w:val="28"/>
        </w:rPr>
        <w:t>
      16. 13-бағанда объектінің түрі көрсетіледі.</w:t>
      </w:r>
    </w:p>
    <w:bookmarkEnd w:id="206"/>
    <w:bookmarkStart w:name="z228" w:id="207"/>
    <w:p>
      <w:pPr>
        <w:spacing w:after="0"/>
        <w:ind w:left="0"/>
        <w:jc w:val="both"/>
      </w:pPr>
      <w:r>
        <w:rPr>
          <w:rFonts w:ascii="Times New Roman"/>
          <w:b w:val="false"/>
          <w:i w:val="false"/>
          <w:color w:val="000000"/>
          <w:sz w:val="28"/>
        </w:rPr>
        <w:t>
      17. 14-бағанда объектінің атауы көрсетіледі.</w:t>
      </w:r>
    </w:p>
    <w:bookmarkEnd w:id="207"/>
    <w:bookmarkStart w:name="z229" w:id="208"/>
    <w:p>
      <w:pPr>
        <w:spacing w:after="0"/>
        <w:ind w:left="0"/>
        <w:jc w:val="both"/>
      </w:pPr>
      <w:r>
        <w:rPr>
          <w:rFonts w:ascii="Times New Roman"/>
          <w:b w:val="false"/>
          <w:i w:val="false"/>
          <w:color w:val="000000"/>
          <w:sz w:val="28"/>
        </w:rPr>
        <w:t>
      18. 15-бағанда объекті паспортының нөмірі көрсетіледі.</w:t>
      </w:r>
    </w:p>
    <w:bookmarkEnd w:id="208"/>
    <w:bookmarkStart w:name="z230" w:id="209"/>
    <w:p>
      <w:pPr>
        <w:spacing w:after="0"/>
        <w:ind w:left="0"/>
        <w:jc w:val="both"/>
      </w:pPr>
      <w:r>
        <w:rPr>
          <w:rFonts w:ascii="Times New Roman"/>
          <w:b w:val="false"/>
          <w:i w:val="false"/>
          <w:color w:val="000000"/>
          <w:sz w:val="28"/>
        </w:rPr>
        <w:t>
      19. 16-бағанда өңір көрсетіледі.</w:t>
      </w:r>
    </w:p>
    <w:bookmarkEnd w:id="209"/>
    <w:bookmarkStart w:name="z231" w:id="210"/>
    <w:p>
      <w:pPr>
        <w:spacing w:after="0"/>
        <w:ind w:left="0"/>
        <w:jc w:val="both"/>
      </w:pPr>
      <w:r>
        <w:rPr>
          <w:rFonts w:ascii="Times New Roman"/>
          <w:b w:val="false"/>
          <w:i w:val="false"/>
          <w:color w:val="000000"/>
          <w:sz w:val="28"/>
        </w:rPr>
        <w:t>
      20. 17-бағанда объекті паспортының сериясы көрсетіледі.</w:t>
      </w:r>
    </w:p>
    <w:bookmarkEnd w:id="210"/>
    <w:bookmarkStart w:name="z232" w:id="211"/>
    <w:p>
      <w:pPr>
        <w:spacing w:after="0"/>
        <w:ind w:left="0"/>
        <w:jc w:val="both"/>
      </w:pPr>
      <w:r>
        <w:rPr>
          <w:rFonts w:ascii="Times New Roman"/>
          <w:b w:val="false"/>
          <w:i w:val="false"/>
          <w:color w:val="000000"/>
          <w:sz w:val="28"/>
        </w:rPr>
        <w:t>
      21. 18-бағанда бұрынғы көлік құралының сериясы мен нөмірі көрсетіледі.</w:t>
      </w:r>
    </w:p>
    <w:bookmarkEnd w:id="211"/>
    <w:bookmarkStart w:name="z233" w:id="212"/>
    <w:p>
      <w:pPr>
        <w:spacing w:after="0"/>
        <w:ind w:left="0"/>
        <w:jc w:val="both"/>
      </w:pPr>
      <w:r>
        <w:rPr>
          <w:rFonts w:ascii="Times New Roman"/>
          <w:b w:val="false"/>
          <w:i w:val="false"/>
          <w:color w:val="000000"/>
          <w:sz w:val="28"/>
        </w:rPr>
        <w:t>
      22. 19-бағанда түбіртектің нөмірі көрсетіледі.</w:t>
      </w:r>
    </w:p>
    <w:bookmarkEnd w:id="212"/>
    <w:bookmarkStart w:name="z234" w:id="213"/>
    <w:p>
      <w:pPr>
        <w:spacing w:after="0"/>
        <w:ind w:left="0"/>
        <w:jc w:val="both"/>
      </w:pPr>
      <w:r>
        <w:rPr>
          <w:rFonts w:ascii="Times New Roman"/>
          <w:b w:val="false"/>
          <w:i w:val="false"/>
          <w:color w:val="000000"/>
          <w:sz w:val="28"/>
        </w:rPr>
        <w:t>
      23. 20-бағанда түбіртектің күні көрсетіледі.</w:t>
      </w:r>
    </w:p>
    <w:bookmarkEnd w:id="213"/>
    <w:bookmarkStart w:name="z235" w:id="214"/>
    <w:p>
      <w:pPr>
        <w:spacing w:after="0"/>
        <w:ind w:left="0"/>
        <w:jc w:val="both"/>
      </w:pPr>
      <w:r>
        <w:rPr>
          <w:rFonts w:ascii="Times New Roman"/>
          <w:b w:val="false"/>
          <w:i w:val="false"/>
          <w:color w:val="000000"/>
          <w:sz w:val="28"/>
        </w:rPr>
        <w:t>
      24. 21-бағанда объектінің маркасы көрсетіледі.</w:t>
      </w:r>
    </w:p>
    <w:bookmarkEnd w:id="214"/>
    <w:bookmarkStart w:name="z236" w:id="215"/>
    <w:p>
      <w:pPr>
        <w:spacing w:after="0"/>
        <w:ind w:left="0"/>
        <w:jc w:val="both"/>
      </w:pPr>
      <w:r>
        <w:rPr>
          <w:rFonts w:ascii="Times New Roman"/>
          <w:b w:val="false"/>
          <w:i w:val="false"/>
          <w:color w:val="000000"/>
          <w:sz w:val="28"/>
        </w:rPr>
        <w:t>
      25. 22-бағанда объектінің моделі көрсетіледі.</w:t>
      </w:r>
    </w:p>
    <w:bookmarkEnd w:id="215"/>
    <w:bookmarkStart w:name="z237" w:id="216"/>
    <w:p>
      <w:pPr>
        <w:spacing w:after="0"/>
        <w:ind w:left="0"/>
        <w:jc w:val="both"/>
      </w:pPr>
      <w:r>
        <w:rPr>
          <w:rFonts w:ascii="Times New Roman"/>
          <w:b w:val="false"/>
          <w:i w:val="false"/>
          <w:color w:val="000000"/>
          <w:sz w:val="28"/>
        </w:rPr>
        <w:t>
      26. 23-бағанда объектінің шығарылған жылы көрсетіледі.</w:t>
      </w:r>
    </w:p>
    <w:bookmarkEnd w:id="216"/>
    <w:bookmarkStart w:name="z238" w:id="217"/>
    <w:p>
      <w:pPr>
        <w:spacing w:after="0"/>
        <w:ind w:left="0"/>
        <w:jc w:val="both"/>
      </w:pPr>
      <w:r>
        <w:rPr>
          <w:rFonts w:ascii="Times New Roman"/>
          <w:b w:val="false"/>
          <w:i w:val="false"/>
          <w:color w:val="000000"/>
          <w:sz w:val="28"/>
        </w:rPr>
        <w:t>
      27. 24-бағанда объектінің қозғалтқыш нөмірі көрсетіледі.</w:t>
      </w:r>
    </w:p>
    <w:bookmarkEnd w:id="217"/>
    <w:bookmarkStart w:name="z239" w:id="218"/>
    <w:p>
      <w:pPr>
        <w:spacing w:after="0"/>
        <w:ind w:left="0"/>
        <w:jc w:val="both"/>
      </w:pPr>
      <w:r>
        <w:rPr>
          <w:rFonts w:ascii="Times New Roman"/>
          <w:b w:val="false"/>
          <w:i w:val="false"/>
          <w:color w:val="000000"/>
          <w:sz w:val="28"/>
        </w:rPr>
        <w:t>
      28. 25-бағанда жасаушы зауыттың атауы көрсетіледі.</w:t>
      </w:r>
    </w:p>
    <w:bookmarkEnd w:id="218"/>
    <w:bookmarkStart w:name="z240" w:id="219"/>
    <w:p>
      <w:pPr>
        <w:spacing w:after="0"/>
        <w:ind w:left="0"/>
        <w:jc w:val="both"/>
      </w:pPr>
      <w:r>
        <w:rPr>
          <w:rFonts w:ascii="Times New Roman"/>
          <w:b w:val="false"/>
          <w:i w:val="false"/>
          <w:color w:val="000000"/>
          <w:sz w:val="28"/>
        </w:rPr>
        <w:t>
      29. 26-бағанда есептен алу күні көрсетіледі.</w:t>
      </w:r>
    </w:p>
    <w:bookmarkEnd w:id="219"/>
    <w:bookmarkStart w:name="z241" w:id="220"/>
    <w:p>
      <w:pPr>
        <w:spacing w:after="0"/>
        <w:ind w:left="0"/>
        <w:jc w:val="both"/>
      </w:pPr>
      <w:r>
        <w:rPr>
          <w:rFonts w:ascii="Times New Roman"/>
          <w:b w:val="false"/>
          <w:i w:val="false"/>
          <w:color w:val="000000"/>
          <w:sz w:val="28"/>
        </w:rPr>
        <w:t>
      30. 27-бағанда есептен алу себебі көрсетіледі.</w:t>
      </w:r>
    </w:p>
    <w:bookmarkEnd w:id="220"/>
    <w:bookmarkStart w:name="z242" w:id="221"/>
    <w:p>
      <w:pPr>
        <w:spacing w:after="0"/>
        <w:ind w:left="0"/>
        <w:jc w:val="both"/>
      </w:pPr>
      <w:r>
        <w:rPr>
          <w:rFonts w:ascii="Times New Roman"/>
          <w:b w:val="false"/>
          <w:i w:val="false"/>
          <w:color w:val="000000"/>
          <w:sz w:val="28"/>
        </w:rPr>
        <w:t>
      31. 28-бағанда қажет болған кезде ескертпе көрсетіледі.</w:t>
      </w:r>
    </w:p>
    <w:bookmarkEnd w:id="2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 xml:space="preserve">бірінші орынбасары –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16 қаңтардағы</w:t>
            </w:r>
            <w:r>
              <w:br/>
            </w:r>
            <w:r>
              <w:rPr>
                <w:rFonts w:ascii="Times New Roman"/>
                <w:b w:val="false"/>
                <w:i w:val="false"/>
                <w:color w:val="000000"/>
                <w:sz w:val="20"/>
              </w:rPr>
              <w:t>№ 23 бұйрығына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Қаржы министрінің </w:t>
            </w:r>
            <w:r>
              <w:br/>
            </w:r>
            <w:r>
              <w:rPr>
                <w:rFonts w:ascii="Times New Roman"/>
                <w:b w:val="false"/>
                <w:i w:val="false"/>
                <w:color w:val="000000"/>
                <w:sz w:val="20"/>
              </w:rPr>
              <w:t>2015 жылғы 10 сәуірдегі</w:t>
            </w:r>
            <w:r>
              <w:br/>
            </w:r>
            <w:r>
              <w:rPr>
                <w:rFonts w:ascii="Times New Roman"/>
                <w:b w:val="false"/>
                <w:i w:val="false"/>
                <w:color w:val="000000"/>
                <w:sz w:val="20"/>
              </w:rPr>
              <w:t>№ 267 бұйрығына</w:t>
            </w:r>
            <w:r>
              <w:br/>
            </w:r>
            <w:r>
              <w:rPr>
                <w:rFonts w:ascii="Times New Roman"/>
                <w:b w:val="false"/>
                <w:i w:val="false"/>
                <w:color w:val="000000"/>
                <w:sz w:val="20"/>
              </w:rPr>
              <w:t>10-қосымша</w:t>
            </w:r>
          </w:p>
        </w:tc>
      </w:tr>
    </w:tbl>
    <w:bookmarkStart w:name="z245" w:id="222"/>
    <w:p>
      <w:pPr>
        <w:spacing w:after="0"/>
        <w:ind w:left="0"/>
        <w:jc w:val="left"/>
      </w:pPr>
      <w:r>
        <w:rPr>
          <w:rFonts w:ascii="Times New Roman"/>
          <w:b/>
          <w:i w:val="false"/>
          <w:color w:val="000000"/>
        </w:rPr>
        <w:t xml:space="preserve"> Әкімшілік деректерді жинауға арналған нысан Әкімшілік деректер нысаны www.mіnfіn.gov.kz интернет-ресурсында орналастырылған Мемлекеттік заңды тұлғалар мен ұйымдарға берілген лицензиялар және рұқсаттар бойынша мемлекеттік мүлік тізіліміне деректерді беру нысаны мен көлемі бойынша мәліметтер Есепті кезең 20___ жылғы ____</w:t>
      </w:r>
    </w:p>
    <w:bookmarkEnd w:id="222"/>
    <w:p>
      <w:pPr>
        <w:spacing w:after="0"/>
        <w:ind w:left="0"/>
        <w:jc w:val="both"/>
      </w:pPr>
      <w:r>
        <w:rPr>
          <w:rFonts w:ascii="Times New Roman"/>
          <w:b w:val="false"/>
          <w:i w:val="false"/>
          <w:color w:val="000000"/>
          <w:sz w:val="28"/>
        </w:rPr>
        <w:t>
      Индекс: 1-ЛР</w:t>
      </w:r>
    </w:p>
    <w:p>
      <w:pPr>
        <w:spacing w:after="0"/>
        <w:ind w:left="0"/>
        <w:jc w:val="both"/>
      </w:pPr>
      <w:r>
        <w:rPr>
          <w:rFonts w:ascii="Times New Roman"/>
          <w:b w:val="false"/>
          <w:i w:val="false"/>
          <w:color w:val="000000"/>
          <w:sz w:val="28"/>
        </w:rPr>
        <w:t>
      Кезеңділігі: сұрау салу бойынша</w:t>
      </w:r>
    </w:p>
    <w:p>
      <w:pPr>
        <w:spacing w:after="0"/>
        <w:ind w:left="0"/>
        <w:jc w:val="both"/>
      </w:pPr>
      <w:r>
        <w:rPr>
          <w:rFonts w:ascii="Times New Roman"/>
          <w:b w:val="false"/>
          <w:i w:val="false"/>
          <w:color w:val="000000"/>
          <w:sz w:val="28"/>
        </w:rPr>
        <w:t>
      Ақпаратты ұсынатын адамдар аясы: Қазақстан Республикасының Цифрлық даму, инновациялар және аэроғарыш өнеркәсібі министрлігі</w:t>
      </w:r>
    </w:p>
    <w:p>
      <w:pPr>
        <w:spacing w:after="0"/>
        <w:ind w:left="0"/>
        <w:jc w:val="both"/>
      </w:pPr>
      <w:r>
        <w:rPr>
          <w:rFonts w:ascii="Times New Roman"/>
          <w:b w:val="false"/>
          <w:i w:val="false"/>
          <w:color w:val="000000"/>
          <w:sz w:val="28"/>
        </w:rPr>
        <w:t>
      Нысан қайда ұсынылады: Қазақстан Республикасы Қаржы министрлігінің Мемлекеттік мүлік және жекешелендіру комитеті</w:t>
      </w:r>
    </w:p>
    <w:p>
      <w:pPr>
        <w:spacing w:after="0"/>
        <w:ind w:left="0"/>
        <w:jc w:val="both"/>
      </w:pPr>
      <w:r>
        <w:rPr>
          <w:rFonts w:ascii="Times New Roman"/>
          <w:b w:val="false"/>
          <w:i w:val="false"/>
          <w:color w:val="000000"/>
          <w:sz w:val="28"/>
        </w:rPr>
        <w:t>
      Ұсыну мерзімі: сұрау салу келіп түскеннен кейін 1 жұмыс күні ішінде</w:t>
      </w:r>
    </w:p>
    <w:p>
      <w:pPr>
        <w:spacing w:after="0"/>
        <w:ind w:left="0"/>
        <w:jc w:val="both"/>
      </w:pPr>
      <w:r>
        <w:rPr>
          <w:rFonts w:ascii="Times New Roman"/>
          <w:b w:val="false"/>
          <w:i w:val="false"/>
          <w:color w:val="000000"/>
          <w:sz w:val="28"/>
        </w:rPr>
        <w:t>
      Мемлекеттік заңды тұлғалар мен ұйымдарға берілген лицензиялар және рұқсаттар бойынша мәліметтерді көрсетіңіз.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8"/>
        <w:gridCol w:w="3064"/>
        <w:gridCol w:w="801"/>
        <w:gridCol w:w="626"/>
        <w:gridCol w:w="626"/>
        <w:gridCol w:w="627"/>
        <w:gridCol w:w="1090"/>
        <w:gridCol w:w="627"/>
        <w:gridCol w:w="627"/>
        <w:gridCol w:w="974"/>
      </w:tblGrid>
      <w:tr>
        <w:trPr>
          <w:trHeight w:val="30" w:hRule="atLeast"/>
        </w:trPr>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Салалық ақпараттық жүйеде тіркелетін іс-қимыл (есепке қою, алып тастау) және ол жүргізілетін күн</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Тізілімде тіркелетін іс-қимыл (тізілімнің есепке алу объектісін енгізу, өзектілендіру, алып тастау)</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Лицензиаттың бизнес сәйкестендіру нөмірі</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Мәртебесі</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нөмірі</w:t>
            </w:r>
            <w:r>
              <w:br/>
            </w:r>
            <w:r>
              <w:rPr>
                <w:rFonts w:ascii="Times New Roman"/>
                <w:b w:val="false"/>
                <w:i w:val="false"/>
                <w:color w:val="000000"/>
                <w:sz w:val="20"/>
              </w:rPr>
              <w:t>
(жаһандық бірегей нөмірі)</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күні</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Қолданылудың басталу күні</w:t>
            </w:r>
          </w:p>
        </w:tc>
      </w:tr>
      <w:tr>
        <w:trPr>
          <w:trHeight w:val="30" w:hRule="atLeast"/>
        </w:trPr>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
        <w:gridCol w:w="677"/>
        <w:gridCol w:w="951"/>
        <w:gridCol w:w="679"/>
        <w:gridCol w:w="679"/>
        <w:gridCol w:w="679"/>
        <w:gridCol w:w="1043"/>
        <w:gridCol w:w="5679"/>
        <w:gridCol w:w="1236"/>
      </w:tblGrid>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Қолданылудың аяқталу күні</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Телнұсқаны тоқтату/тоқтата тұру/ беру күні</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тоқтата тұрудың басталу күні</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тоқтата тұрудың аяқталу күні</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құжаттың нөмірі және коды</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салулар, әкімшілік құжаттың нөмірі мен коды</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Құжат-тың*Unіform Resource Locatorы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"Е-лицензиялау" мемлекеттік дерекқорымен синхрондау күні</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bookmarkStart w:name="z246" w:id="223"/>
    <w:p>
      <w:pPr>
        <w:spacing w:after="0"/>
        <w:ind w:left="0"/>
        <w:jc w:val="both"/>
      </w:pPr>
      <w:r>
        <w:rPr>
          <w:rFonts w:ascii="Times New Roman"/>
          <w:b w:val="false"/>
          <w:i w:val="false"/>
          <w:color w:val="000000"/>
          <w:sz w:val="28"/>
        </w:rPr>
        <w:t>
      *Ескертпе Unіform Resource Locator – ресурстың біріздендірілген көрсеткіші</w:t>
      </w:r>
    </w:p>
    <w:bookmarkEnd w:id="223"/>
    <w:bookmarkStart w:name="z247" w:id="224"/>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"Мемлекеттік заңды тұлғалар мен ұйымдарға берілген лицензиялар және рұқсаттар бойынша мемлекеттік мүлік тізіліміне деректерді беру нысаны мен көлемі бойынша мәліметтер"  (Индекс: 1-ЛР, кезеңділігі сұрау салу бойынша)</w:t>
      </w:r>
    </w:p>
    <w:bookmarkEnd w:id="224"/>
    <w:bookmarkStart w:name="z248" w:id="225"/>
    <w:p>
      <w:pPr>
        <w:spacing w:after="0"/>
        <w:ind w:left="0"/>
        <w:jc w:val="left"/>
      </w:pPr>
      <w:r>
        <w:rPr>
          <w:rFonts w:ascii="Times New Roman"/>
          <w:b/>
          <w:i w:val="false"/>
          <w:color w:val="000000"/>
        </w:rPr>
        <w:t xml:space="preserve"> 1-тарау. Жалпы ережелер</w:t>
      </w:r>
    </w:p>
    <w:bookmarkEnd w:id="225"/>
    <w:bookmarkStart w:name="z249" w:id="226"/>
    <w:p>
      <w:pPr>
        <w:spacing w:after="0"/>
        <w:ind w:left="0"/>
        <w:jc w:val="both"/>
      </w:pPr>
      <w:r>
        <w:rPr>
          <w:rFonts w:ascii="Times New Roman"/>
          <w:b w:val="false"/>
          <w:i w:val="false"/>
          <w:color w:val="000000"/>
          <w:sz w:val="28"/>
        </w:rPr>
        <w:t>
      1. Электрондық үкімет шлюзі (бұдан әрі – ЭҮШ) арқылы Қазақстан Республикасы Қаржы министрлігі Мемлекеттік мүлік және жекешелендіру комитетінің "Мемлекеттік мүлік тізілімі" ақпараттық жүйесі (бұдан әрі – МемТізілім) мен "Е-лицензиялау" мемлекеттік деректер базасы" ақпараттық жүйесі (бұдан әрі – ЕЛ МДБ) арасындағы ақпараттық алмасу сервераралық (республикалық) деңгейде жүзеге асырылады.</w:t>
      </w:r>
    </w:p>
    <w:bookmarkEnd w:id="226"/>
    <w:bookmarkStart w:name="z250" w:id="227"/>
    <w:p>
      <w:pPr>
        <w:spacing w:after="0"/>
        <w:ind w:left="0"/>
        <w:jc w:val="both"/>
      </w:pPr>
      <w:r>
        <w:rPr>
          <w:rFonts w:ascii="Times New Roman"/>
          <w:b w:val="false"/>
          <w:i w:val="false"/>
          <w:color w:val="000000"/>
          <w:sz w:val="28"/>
        </w:rPr>
        <w:t>
      2. Ақпараттық алмасу тіркеу куәлігі бар жүйе иесінің электрондық цифрлық қолтаңбасын пайдаланумен "сұрау салу-жауап" режимдерінде электрондық хабарламалар арқылы жүзеге асырылады.</w:t>
      </w:r>
    </w:p>
    <w:bookmarkEnd w:id="227"/>
    <w:bookmarkStart w:name="z251" w:id="228"/>
    <w:p>
      <w:pPr>
        <w:spacing w:after="0"/>
        <w:ind w:left="0"/>
        <w:jc w:val="both"/>
      </w:pPr>
      <w:r>
        <w:rPr>
          <w:rFonts w:ascii="Times New Roman"/>
          <w:b w:val="false"/>
          <w:i w:val="false"/>
          <w:color w:val="000000"/>
          <w:sz w:val="28"/>
        </w:rPr>
        <w:t>
      3. МемТізілім (бастама танытушы) сұрау салуды ЭҮШ веб-сервисіне жолдайды, оны өңдеу үшін ЕЛ МДБ-ға жолдайды. Сұрау салу өңделгеннен кейін ЕЛ МДБ ЭҮШ-ға хабарлама жолдайды, оны алғаннан кейін жауапты МемТізілім веб-сервисіне жолдайды.</w:t>
      </w:r>
    </w:p>
    <w:bookmarkEnd w:id="228"/>
    <w:bookmarkStart w:name="z252" w:id="229"/>
    <w:p>
      <w:pPr>
        <w:spacing w:after="0"/>
        <w:ind w:left="0"/>
        <w:jc w:val="left"/>
      </w:pPr>
      <w:r>
        <w:rPr>
          <w:rFonts w:ascii="Times New Roman"/>
          <w:b/>
          <w:i w:val="false"/>
          <w:color w:val="000000"/>
        </w:rPr>
        <w:t xml:space="preserve"> 2-тарау. Нысанды толтыру бойынша түсіндірме</w:t>
      </w:r>
    </w:p>
    <w:bookmarkEnd w:id="229"/>
    <w:bookmarkStart w:name="z253" w:id="230"/>
    <w:p>
      <w:pPr>
        <w:spacing w:after="0"/>
        <w:ind w:left="0"/>
        <w:jc w:val="both"/>
      </w:pPr>
      <w:r>
        <w:rPr>
          <w:rFonts w:ascii="Times New Roman"/>
          <w:b w:val="false"/>
          <w:i w:val="false"/>
          <w:color w:val="000000"/>
          <w:sz w:val="28"/>
        </w:rPr>
        <w:t>
      4. 1-бағанда салалық ақпараттық жүйеде тіркелетін ІD көрсетіледі.</w:t>
      </w:r>
    </w:p>
    <w:bookmarkEnd w:id="230"/>
    <w:bookmarkStart w:name="z254" w:id="231"/>
    <w:p>
      <w:pPr>
        <w:spacing w:after="0"/>
        <w:ind w:left="0"/>
        <w:jc w:val="both"/>
      </w:pPr>
      <w:r>
        <w:rPr>
          <w:rFonts w:ascii="Times New Roman"/>
          <w:b w:val="false"/>
          <w:i w:val="false"/>
          <w:color w:val="000000"/>
          <w:sz w:val="28"/>
        </w:rPr>
        <w:t>
      5. 2-бағанда МемТізілімде тіркелетін ІD көрсетіледі.</w:t>
      </w:r>
    </w:p>
    <w:bookmarkEnd w:id="231"/>
    <w:bookmarkStart w:name="z255" w:id="232"/>
    <w:p>
      <w:pPr>
        <w:spacing w:after="0"/>
        <w:ind w:left="0"/>
        <w:jc w:val="both"/>
      </w:pPr>
      <w:r>
        <w:rPr>
          <w:rFonts w:ascii="Times New Roman"/>
          <w:b w:val="false"/>
          <w:i w:val="false"/>
          <w:color w:val="000000"/>
          <w:sz w:val="28"/>
        </w:rPr>
        <w:t>
      6. 3-бағанда лицензиаттың бизнес сәйкестендіру нөмірі көрсетіледі.</w:t>
      </w:r>
    </w:p>
    <w:bookmarkEnd w:id="232"/>
    <w:bookmarkStart w:name="z256" w:id="233"/>
    <w:p>
      <w:pPr>
        <w:spacing w:after="0"/>
        <w:ind w:left="0"/>
        <w:jc w:val="both"/>
      </w:pPr>
      <w:r>
        <w:rPr>
          <w:rFonts w:ascii="Times New Roman"/>
          <w:b w:val="false"/>
          <w:i w:val="false"/>
          <w:color w:val="000000"/>
          <w:sz w:val="28"/>
        </w:rPr>
        <w:t>
      7. 4-бағанда мәртебесі (ашық, жабық) көрсетіледі.</w:t>
      </w:r>
    </w:p>
    <w:bookmarkEnd w:id="233"/>
    <w:bookmarkStart w:name="z257" w:id="234"/>
    <w:p>
      <w:pPr>
        <w:spacing w:after="0"/>
        <w:ind w:left="0"/>
        <w:jc w:val="both"/>
      </w:pPr>
      <w:r>
        <w:rPr>
          <w:rFonts w:ascii="Times New Roman"/>
          <w:b w:val="false"/>
          <w:i w:val="false"/>
          <w:color w:val="000000"/>
          <w:sz w:val="28"/>
        </w:rPr>
        <w:t>
      8. 5-бағанда лицензия мен рұқсаттың сериясы көрсетіледі.</w:t>
      </w:r>
    </w:p>
    <w:bookmarkEnd w:id="234"/>
    <w:bookmarkStart w:name="z258" w:id="235"/>
    <w:p>
      <w:pPr>
        <w:spacing w:after="0"/>
        <w:ind w:left="0"/>
        <w:jc w:val="both"/>
      </w:pPr>
      <w:r>
        <w:rPr>
          <w:rFonts w:ascii="Times New Roman"/>
          <w:b w:val="false"/>
          <w:i w:val="false"/>
          <w:color w:val="000000"/>
          <w:sz w:val="28"/>
        </w:rPr>
        <w:t>
      9. 6-бағанда лицензия мен рұқсаттың нөмірі көрсетіледі.</w:t>
      </w:r>
    </w:p>
    <w:bookmarkEnd w:id="235"/>
    <w:bookmarkStart w:name="z259" w:id="236"/>
    <w:p>
      <w:pPr>
        <w:spacing w:after="0"/>
        <w:ind w:left="0"/>
        <w:jc w:val="both"/>
      </w:pPr>
      <w:r>
        <w:rPr>
          <w:rFonts w:ascii="Times New Roman"/>
          <w:b w:val="false"/>
          <w:i w:val="false"/>
          <w:color w:val="000000"/>
          <w:sz w:val="28"/>
        </w:rPr>
        <w:t>
      10. 7-бағанда құжаттың нөмірі, жаһандық бірегей нөмірі көрсетіледі.</w:t>
      </w:r>
    </w:p>
    <w:bookmarkEnd w:id="236"/>
    <w:bookmarkStart w:name="z260" w:id="237"/>
    <w:p>
      <w:pPr>
        <w:spacing w:after="0"/>
        <w:ind w:left="0"/>
        <w:jc w:val="both"/>
      </w:pPr>
      <w:r>
        <w:rPr>
          <w:rFonts w:ascii="Times New Roman"/>
          <w:b w:val="false"/>
          <w:i w:val="false"/>
          <w:color w:val="000000"/>
          <w:sz w:val="28"/>
        </w:rPr>
        <w:t>
      11. 8-бағанда қызмет түрі көрсетіледі.</w:t>
      </w:r>
    </w:p>
    <w:bookmarkEnd w:id="237"/>
    <w:bookmarkStart w:name="z261" w:id="238"/>
    <w:p>
      <w:pPr>
        <w:spacing w:after="0"/>
        <w:ind w:left="0"/>
        <w:jc w:val="both"/>
      </w:pPr>
      <w:r>
        <w:rPr>
          <w:rFonts w:ascii="Times New Roman"/>
          <w:b w:val="false"/>
          <w:i w:val="false"/>
          <w:color w:val="000000"/>
          <w:sz w:val="28"/>
        </w:rPr>
        <w:t>
      12. 9-бағанда лицензия мен рұқсаттың шығарылған күні көрсетіледі.</w:t>
      </w:r>
    </w:p>
    <w:bookmarkEnd w:id="238"/>
    <w:bookmarkStart w:name="z262" w:id="239"/>
    <w:p>
      <w:pPr>
        <w:spacing w:after="0"/>
        <w:ind w:left="0"/>
        <w:jc w:val="both"/>
      </w:pPr>
      <w:r>
        <w:rPr>
          <w:rFonts w:ascii="Times New Roman"/>
          <w:b w:val="false"/>
          <w:i w:val="false"/>
          <w:color w:val="000000"/>
          <w:sz w:val="28"/>
        </w:rPr>
        <w:t>
      13. 10-бағанда лицензия мен рұқсаттың қолданылуының басталу күні көрсетіледі.</w:t>
      </w:r>
    </w:p>
    <w:bookmarkEnd w:id="239"/>
    <w:bookmarkStart w:name="z263" w:id="240"/>
    <w:p>
      <w:pPr>
        <w:spacing w:after="0"/>
        <w:ind w:left="0"/>
        <w:jc w:val="both"/>
      </w:pPr>
      <w:r>
        <w:rPr>
          <w:rFonts w:ascii="Times New Roman"/>
          <w:b w:val="false"/>
          <w:i w:val="false"/>
          <w:color w:val="000000"/>
          <w:sz w:val="28"/>
        </w:rPr>
        <w:t>
      14. 11-бағанда лицензия мен рұқсаттың қолданылуының аяқталу күні көрсетіледі.</w:t>
      </w:r>
    </w:p>
    <w:bookmarkEnd w:id="240"/>
    <w:bookmarkStart w:name="z264" w:id="241"/>
    <w:p>
      <w:pPr>
        <w:spacing w:after="0"/>
        <w:ind w:left="0"/>
        <w:jc w:val="both"/>
      </w:pPr>
      <w:r>
        <w:rPr>
          <w:rFonts w:ascii="Times New Roman"/>
          <w:b w:val="false"/>
          <w:i w:val="false"/>
          <w:color w:val="000000"/>
          <w:sz w:val="28"/>
        </w:rPr>
        <w:t>
      15. 12-бағанда лицензиар көрсетіледі.</w:t>
      </w:r>
    </w:p>
    <w:bookmarkEnd w:id="241"/>
    <w:bookmarkStart w:name="z265" w:id="242"/>
    <w:p>
      <w:pPr>
        <w:spacing w:after="0"/>
        <w:ind w:left="0"/>
        <w:jc w:val="both"/>
      </w:pPr>
      <w:r>
        <w:rPr>
          <w:rFonts w:ascii="Times New Roman"/>
          <w:b w:val="false"/>
          <w:i w:val="false"/>
          <w:color w:val="000000"/>
          <w:sz w:val="28"/>
        </w:rPr>
        <w:t>
      16. 13-бағанда телнұсқаны тоқтату/тоқтата тұру/беру күні көрсетіледі.</w:t>
      </w:r>
    </w:p>
    <w:bookmarkEnd w:id="242"/>
    <w:bookmarkStart w:name="z266" w:id="243"/>
    <w:p>
      <w:pPr>
        <w:spacing w:after="0"/>
        <w:ind w:left="0"/>
        <w:jc w:val="both"/>
      </w:pPr>
      <w:r>
        <w:rPr>
          <w:rFonts w:ascii="Times New Roman"/>
          <w:b w:val="false"/>
          <w:i w:val="false"/>
          <w:color w:val="000000"/>
          <w:sz w:val="28"/>
        </w:rPr>
        <w:t>
      17. 14-бағанда лицензияны тоқтата тұрудың басталу күні көрсетіледі.</w:t>
      </w:r>
    </w:p>
    <w:bookmarkEnd w:id="243"/>
    <w:bookmarkStart w:name="z267" w:id="244"/>
    <w:p>
      <w:pPr>
        <w:spacing w:after="0"/>
        <w:ind w:left="0"/>
        <w:jc w:val="both"/>
      </w:pPr>
      <w:r>
        <w:rPr>
          <w:rFonts w:ascii="Times New Roman"/>
          <w:b w:val="false"/>
          <w:i w:val="false"/>
          <w:color w:val="000000"/>
          <w:sz w:val="28"/>
        </w:rPr>
        <w:t>
      18. 15-бағанда лицензияны тоқтата тұрудың аяқталу күні көрсетілді.</w:t>
      </w:r>
    </w:p>
    <w:bookmarkEnd w:id="244"/>
    <w:bookmarkStart w:name="z268" w:id="245"/>
    <w:p>
      <w:pPr>
        <w:spacing w:after="0"/>
        <w:ind w:left="0"/>
        <w:jc w:val="both"/>
      </w:pPr>
      <w:r>
        <w:rPr>
          <w:rFonts w:ascii="Times New Roman"/>
          <w:b w:val="false"/>
          <w:i w:val="false"/>
          <w:color w:val="000000"/>
          <w:sz w:val="28"/>
        </w:rPr>
        <w:t>
      19. 16-бағанда әкімшілік құжаттың нөмірі және коды көрсетіледі.</w:t>
      </w:r>
    </w:p>
    <w:bookmarkEnd w:id="245"/>
    <w:bookmarkStart w:name="z269" w:id="246"/>
    <w:p>
      <w:pPr>
        <w:spacing w:after="0"/>
        <w:ind w:left="0"/>
        <w:jc w:val="both"/>
      </w:pPr>
      <w:r>
        <w:rPr>
          <w:rFonts w:ascii="Times New Roman"/>
          <w:b w:val="false"/>
          <w:i w:val="false"/>
          <w:color w:val="000000"/>
          <w:sz w:val="28"/>
        </w:rPr>
        <w:t>
      20. 17-бағанда сұрау салулар, әкімшілік құжаттың нөмірі және коды көрсетіледі.</w:t>
      </w:r>
    </w:p>
    <w:bookmarkEnd w:id="246"/>
    <w:bookmarkStart w:name="z270" w:id="247"/>
    <w:p>
      <w:pPr>
        <w:spacing w:after="0"/>
        <w:ind w:left="0"/>
        <w:jc w:val="both"/>
      </w:pPr>
      <w:r>
        <w:rPr>
          <w:rFonts w:ascii="Times New Roman"/>
          <w:b w:val="false"/>
          <w:i w:val="false"/>
          <w:color w:val="000000"/>
          <w:sz w:val="28"/>
        </w:rPr>
        <w:t>
      21. 18-бағанда ресурстың біріздендірілген көрсеткіші көрсетіледі.</w:t>
      </w:r>
    </w:p>
    <w:bookmarkEnd w:id="247"/>
    <w:bookmarkStart w:name="z271" w:id="248"/>
    <w:p>
      <w:pPr>
        <w:spacing w:after="0"/>
        <w:ind w:left="0"/>
        <w:jc w:val="both"/>
      </w:pPr>
      <w:r>
        <w:rPr>
          <w:rFonts w:ascii="Times New Roman"/>
          <w:b w:val="false"/>
          <w:i w:val="false"/>
          <w:color w:val="000000"/>
          <w:sz w:val="28"/>
        </w:rPr>
        <w:t>
      22. 19-бағанда "Е-лицензиялау" мемлекеттік дерекқорымен синхрондау күні көрсетіледі.</w:t>
      </w:r>
    </w:p>
    <w:bookmarkEnd w:id="2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 xml:space="preserve">бірінші орынбасары –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16 қаңтардағы</w:t>
            </w:r>
            <w:r>
              <w:br/>
            </w:r>
            <w:r>
              <w:rPr>
                <w:rFonts w:ascii="Times New Roman"/>
                <w:b w:val="false"/>
                <w:i w:val="false"/>
                <w:color w:val="000000"/>
                <w:sz w:val="20"/>
              </w:rPr>
              <w:t>№ 23 бұйрығына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Қаржы министрінің </w:t>
            </w:r>
            <w:r>
              <w:br/>
            </w:r>
            <w:r>
              <w:rPr>
                <w:rFonts w:ascii="Times New Roman"/>
                <w:b w:val="false"/>
                <w:i w:val="false"/>
                <w:color w:val="000000"/>
                <w:sz w:val="20"/>
              </w:rPr>
              <w:t>2015 жылғы 10 сәуірдегі</w:t>
            </w:r>
            <w:r>
              <w:br/>
            </w:r>
            <w:r>
              <w:rPr>
                <w:rFonts w:ascii="Times New Roman"/>
                <w:b w:val="false"/>
                <w:i w:val="false"/>
                <w:color w:val="000000"/>
                <w:sz w:val="20"/>
              </w:rPr>
              <w:t>№ 267 бұйрығына</w:t>
            </w:r>
            <w:r>
              <w:br/>
            </w:r>
            <w:r>
              <w:rPr>
                <w:rFonts w:ascii="Times New Roman"/>
                <w:b w:val="false"/>
                <w:i w:val="false"/>
                <w:color w:val="000000"/>
                <w:sz w:val="20"/>
              </w:rPr>
              <w:t>11-қосымша</w:t>
            </w:r>
          </w:p>
        </w:tc>
      </w:tr>
    </w:tbl>
    <w:bookmarkStart w:name="z274" w:id="249"/>
    <w:p>
      <w:pPr>
        <w:spacing w:after="0"/>
        <w:ind w:left="0"/>
        <w:jc w:val="left"/>
      </w:pPr>
      <w:r>
        <w:rPr>
          <w:rFonts w:ascii="Times New Roman"/>
          <w:b/>
          <w:i w:val="false"/>
          <w:color w:val="000000"/>
        </w:rPr>
        <w:t xml:space="preserve"> Әкімшілік деректерді жинауға арналған нысан Әкімшілік деректер нысаны www.mіnfіn.gov.kz интернет-ресурсында орналастырылған Мемлекеттік заңды тұлғаларға, олардың филиалдары мен өкілдіктеріне тіркелген табиғи ресурстар кадастрларының объектілері бойынша мемлекеттік мүлік тізіліміне деректерді беру нысаны мен көлемі бойынша мәліметтер Есепті кезең 20___ жылғы ____</w:t>
      </w:r>
    </w:p>
    <w:bookmarkEnd w:id="249"/>
    <w:p>
      <w:pPr>
        <w:spacing w:after="0"/>
        <w:ind w:left="0"/>
        <w:jc w:val="both"/>
      </w:pPr>
      <w:r>
        <w:rPr>
          <w:rFonts w:ascii="Times New Roman"/>
          <w:b w:val="false"/>
          <w:i w:val="false"/>
          <w:color w:val="000000"/>
          <w:sz w:val="28"/>
        </w:rPr>
        <w:t>
      Индекс: 1-ТРК</w:t>
      </w:r>
    </w:p>
    <w:p>
      <w:pPr>
        <w:spacing w:after="0"/>
        <w:ind w:left="0"/>
        <w:jc w:val="both"/>
      </w:pPr>
      <w:r>
        <w:rPr>
          <w:rFonts w:ascii="Times New Roman"/>
          <w:b w:val="false"/>
          <w:i w:val="false"/>
          <w:color w:val="000000"/>
          <w:sz w:val="28"/>
        </w:rPr>
        <w:t>
      Кезеңділігі: сұрау салу бойынша</w:t>
      </w:r>
    </w:p>
    <w:p>
      <w:pPr>
        <w:spacing w:after="0"/>
        <w:ind w:left="0"/>
        <w:jc w:val="both"/>
      </w:pPr>
      <w:r>
        <w:rPr>
          <w:rFonts w:ascii="Times New Roman"/>
          <w:b w:val="false"/>
          <w:i w:val="false"/>
          <w:color w:val="000000"/>
          <w:sz w:val="28"/>
        </w:rPr>
        <w:t>
      Ақпаратты ұсынатын адамдар аясы: Қазақстан Республикасының Экология, геология және табиғи ресурстар министрлігі</w:t>
      </w:r>
    </w:p>
    <w:p>
      <w:pPr>
        <w:spacing w:after="0"/>
        <w:ind w:left="0"/>
        <w:jc w:val="both"/>
      </w:pPr>
      <w:r>
        <w:rPr>
          <w:rFonts w:ascii="Times New Roman"/>
          <w:b w:val="false"/>
          <w:i w:val="false"/>
          <w:color w:val="000000"/>
          <w:sz w:val="28"/>
        </w:rPr>
        <w:t>
      Нысан қайда ұсынылады: Қазақстан Республикасы Қаржы министрлігінің Мемлекеттік мүлік және жекешелендіру комитеті</w:t>
      </w:r>
    </w:p>
    <w:p>
      <w:pPr>
        <w:spacing w:after="0"/>
        <w:ind w:left="0"/>
        <w:jc w:val="both"/>
      </w:pPr>
      <w:r>
        <w:rPr>
          <w:rFonts w:ascii="Times New Roman"/>
          <w:b w:val="false"/>
          <w:i w:val="false"/>
          <w:color w:val="000000"/>
          <w:sz w:val="28"/>
        </w:rPr>
        <w:t>
      Ұсыну мерзімі: сұрау салу келіп түскеннен кейін 1 жұмыс күні ішінде</w:t>
      </w:r>
    </w:p>
    <w:bookmarkStart w:name="z275" w:id="250"/>
    <w:p>
      <w:pPr>
        <w:spacing w:after="0"/>
        <w:ind w:left="0"/>
        <w:jc w:val="both"/>
      </w:pPr>
      <w:r>
        <w:rPr>
          <w:rFonts w:ascii="Times New Roman"/>
          <w:b w:val="false"/>
          <w:i w:val="false"/>
          <w:color w:val="000000"/>
          <w:sz w:val="28"/>
        </w:rPr>
        <w:t>
      1. Мемлекеттік заңды тұлғаларға, олардың филиалдары мен өкілдіктеріне тіркелген орман кадастрының деректерін көрсетіңіз</w:t>
      </w:r>
    </w:p>
    <w:bookmarkEnd w:id="2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7"/>
        <w:gridCol w:w="3158"/>
        <w:gridCol w:w="646"/>
        <w:gridCol w:w="1386"/>
        <w:gridCol w:w="646"/>
        <w:gridCol w:w="646"/>
        <w:gridCol w:w="647"/>
        <w:gridCol w:w="647"/>
        <w:gridCol w:w="647"/>
      </w:tblGrid>
      <w:tr>
        <w:trPr>
          <w:trHeight w:val="30" w:hRule="atLeast"/>
        </w:trPr>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Салалық ақпараттық жүйеде тіркелетін іс-қимыл (есепке қою, есептен алу, алып тастау) және ол жүргізілетін күн</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Тізілімде тіркелетін іс-қимыл (тізілімнің есепке алу объектісін енгізу, өзектілендіру, алып тастау)</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Иесінің типі</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Иесінің жеке сәйкестендіру нөмірі/бизнес сәйкестендіру нөмірі</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Картадағы объектінің сәйкестендіргіші</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иесі</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r>
      <w:tr>
        <w:trPr>
          <w:trHeight w:val="30" w:hRule="atLeast"/>
        </w:trPr>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мекемесінің құрылымы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өнімнің жалпы көлемі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мекенжайы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мәліметтер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1-нысан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типі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Киелі орындар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6"/>
        <w:gridCol w:w="1167"/>
        <w:gridCol w:w="1167"/>
        <w:gridCol w:w="1167"/>
        <w:gridCol w:w="1167"/>
        <w:gridCol w:w="1167"/>
        <w:gridCol w:w="1167"/>
        <w:gridCol w:w="1167"/>
        <w:gridCol w:w="1167"/>
        <w:gridCol w:w="1798"/>
      </w:tblGrid>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Қылқан жапырақты</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жапырақты</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жапырақты</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Сексеуілдер</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ағаш түрлері</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Бұталар</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типі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кезеңіндегі аудандар мен сүрек қорларының өзгеруі</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3"/>
        <w:gridCol w:w="1497"/>
        <w:gridCol w:w="3638"/>
        <w:gridCol w:w="1497"/>
        <w:gridCol w:w="1495"/>
      </w:tblGrid>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молайту түрлері бойынша орманмен көмкерілмеген алқаптарды бөлу және реконструкциялауды қажет ететін екпелер туралы мәліметтер</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Реконструкциялауды қажет ететін екпелердің ауданы</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күтіп ұстау мақсатында ағаш кесу және санитариялық мақсатта ағаш кесу туралы мәліметтер</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кезеңіндегі ормандарды молайту</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құрылғының сипаттамасы</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0"/>
        <w:gridCol w:w="2293"/>
        <w:gridCol w:w="2299"/>
        <w:gridCol w:w="2294"/>
        <w:gridCol w:w="2294"/>
      </w:tblGrid>
      <w:tr>
        <w:trPr>
          <w:trHeight w:val="30" w:hRule="atLeast"/>
        </w:trPr>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иесінің аумақтары шегіндегі көлік жолдарының сипаттамасы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ормандылығы туралы мәліметтер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Картографиялық деректері бар файлдың хэші</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Бөліктің реттік нөмірі</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Файл бөлігінің сәйкестендіргіші</w:t>
            </w:r>
          </w:p>
        </w:tc>
      </w:tr>
      <w:tr>
        <w:trPr>
          <w:trHeight w:val="30" w:hRule="atLeast"/>
        </w:trPr>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bl>
    <w:bookmarkStart w:name="z276" w:id="251"/>
    <w:p>
      <w:pPr>
        <w:spacing w:after="0"/>
        <w:ind w:left="0"/>
        <w:jc w:val="both"/>
      </w:pPr>
      <w:r>
        <w:rPr>
          <w:rFonts w:ascii="Times New Roman"/>
          <w:b w:val="false"/>
          <w:i w:val="false"/>
          <w:color w:val="000000"/>
          <w:sz w:val="28"/>
        </w:rPr>
        <w:t>
      2. Мемлекеттік заңды тұлғаларға, олардың филиалдары мен өкілдіктеріне тіркелген ерекше қорғалатын табиғи аумақтар кадастрының деректерін көрсетіңіз</w:t>
      </w:r>
    </w:p>
    <w:bookmarkEnd w:id="2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0"/>
        <w:gridCol w:w="3234"/>
        <w:gridCol w:w="661"/>
        <w:gridCol w:w="1419"/>
        <w:gridCol w:w="1030"/>
        <w:gridCol w:w="662"/>
        <w:gridCol w:w="662"/>
        <w:gridCol w:w="662"/>
      </w:tblGrid>
      <w:tr>
        <w:trPr>
          <w:trHeight w:val="3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Салалық ақпараттық жүйеде тіркелетін іс-қимыл (есепке қою, есептен алу, алып тастау) және ол жүргізілетін күн</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Тізілімде тіркелетін іс-қимыл (тізілімнің есепке алу объектісін енгізу, өзектілендіру, алып тастау)</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Иесінің типі</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Иесінің жеке сәйкестендіру нөмірі/бизнес сәйкестендіру нөмірі</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 атауы</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Картадағы объектінің сәйкестендіргіші</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 ведомство</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иесі</w:t>
            </w:r>
          </w:p>
        </w:tc>
      </w:tr>
      <w:tr>
        <w:trPr>
          <w:trHeight w:val="3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1381"/>
        <w:gridCol w:w="2621"/>
        <w:gridCol w:w="1381"/>
        <w:gridCol w:w="1381"/>
        <w:gridCol w:w="1385"/>
        <w:gridCol w:w="1880"/>
        <w:gridCol w:w="1382"/>
      </w:tblGrid>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гектар</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 дәрежесінде есепке алынатын қорық қорының объектісі</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мекенжайы</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 атауы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өнімнің және көрсетілген қызметтердің жалпы көлемі</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7"/>
        <w:gridCol w:w="1972"/>
        <w:gridCol w:w="1147"/>
        <w:gridCol w:w="1147"/>
        <w:gridCol w:w="1147"/>
        <w:gridCol w:w="1148"/>
        <w:gridCol w:w="1148"/>
        <w:gridCol w:w="1148"/>
        <w:gridCol w:w="1148"/>
        <w:gridCol w:w="1148"/>
      </w:tblGrid>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мәліметтер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Географиялық координаталарын көрсетумен ерекше қорғалатын табиғи аумақтар шекараларын сипаттау</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Табиғи-климаттық аймақ</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Климаттық кіші аймақ</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Бедері</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Климат</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жамылғысы</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Гидрология</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Ландшафт</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 әлемі</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0"/>
        <w:gridCol w:w="2010"/>
        <w:gridCol w:w="1419"/>
        <w:gridCol w:w="2181"/>
        <w:gridCol w:w="1420"/>
        <w:gridCol w:w="1673"/>
        <w:gridCol w:w="1417"/>
      </w:tblGrid>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Өсімдіктердің сирек кездесетін, жойылып бара жатқан түрлері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Аумақтағы бірегей табиғи және тарихи-мәдени объектілер</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аймағының ауданы, гектар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аумақтардың рекреациялық сыйымдылығы, адам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алқаптарының ауданы, гектар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орманмен көмкерілгені, гектар</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Орманмен көмкерілмегені, гектар</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6"/>
        <w:gridCol w:w="1787"/>
        <w:gridCol w:w="1316"/>
        <w:gridCol w:w="1313"/>
        <w:gridCol w:w="1313"/>
        <w:gridCol w:w="1313"/>
        <w:gridCol w:w="1314"/>
        <w:gridCol w:w="1314"/>
        <w:gridCol w:w="1314"/>
      </w:tblGrid>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Ормансыз алқаптар ауданы, гектар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тоғандары алып жатқан аудан, гектар</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аймақтар, қорғау режимдері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 пайдаланушылар</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Киелі орындар</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мәліметтер</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қорғау қызметі</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қызметі</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ағартушылық қызмет</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3"/>
        <w:gridCol w:w="1304"/>
        <w:gridCol w:w="1335"/>
        <w:gridCol w:w="1335"/>
        <w:gridCol w:w="1304"/>
        <w:gridCol w:w="1802"/>
        <w:gridCol w:w="1304"/>
        <w:gridCol w:w="1308"/>
        <w:gridCol w:w="1305"/>
      </w:tblGrid>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Шектелген шаруашылық қызметі</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Қорық қорының объектілері: жануарлар</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Қорық қорының объектілері: өсімдіктер</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Қорық қорының объектілері: Мемлекеттік орман қоры</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Сулы-батпақты алқаптар</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су объектілері мен учаскелер</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 учаскелерінің объектілері</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3"/>
        <w:gridCol w:w="2048"/>
        <w:gridCol w:w="2048"/>
        <w:gridCol w:w="2053"/>
        <w:gridCol w:w="2049"/>
        <w:gridCol w:w="2049"/>
      </w:tblGrid>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 әлемінің бірегей дара объектілері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түрлері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 түрлері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Картографиялық деректері бар файлдың хэші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Бөліктің реттік нөмірі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Файл бөлігінің сәйкестендіргіші</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bl>
    <w:bookmarkStart w:name="z278" w:id="252"/>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"Мемлекеттік заңды тұлғаларға, олардың филиалдары мен өкілдіктеріне тіркелген табиғи ресурстар кадастрларының объектілері бойынша мемлекеттік мүлік тізіліміне деректерді беру нысаны мен көлемі бойынша мәліметтер"  (Индекс: 1-ТРК, кезеңділігі сұрау салу бойынша)</w:t>
      </w:r>
    </w:p>
    <w:bookmarkEnd w:id="252"/>
    <w:bookmarkStart w:name="z277" w:id="253"/>
    <w:p>
      <w:pPr>
        <w:spacing w:after="0"/>
        <w:ind w:left="0"/>
        <w:jc w:val="left"/>
      </w:pPr>
      <w:r>
        <w:rPr>
          <w:rFonts w:ascii="Times New Roman"/>
          <w:b/>
          <w:i w:val="false"/>
          <w:color w:val="000000"/>
        </w:rPr>
        <w:t xml:space="preserve"> 1-тарау. Жалпы ережелер</w:t>
      </w:r>
    </w:p>
    <w:bookmarkEnd w:id="253"/>
    <w:bookmarkStart w:name="z279" w:id="254"/>
    <w:p>
      <w:pPr>
        <w:spacing w:after="0"/>
        <w:ind w:left="0"/>
        <w:jc w:val="both"/>
      </w:pPr>
      <w:r>
        <w:rPr>
          <w:rFonts w:ascii="Times New Roman"/>
          <w:b w:val="false"/>
          <w:i w:val="false"/>
          <w:color w:val="000000"/>
          <w:sz w:val="28"/>
        </w:rPr>
        <w:t>
      1. Электрондық үкімет шлюзі (бұдан әрі – ЭҮШ) арқылы Қазақстан Республикасы Қаржы министрлігі Мемлекеттік мүлік және жекешелендіру комитетінің "Мемлекеттік мүлік тізілімі" ақпараттық жүйесі (бұдан әрі – МемТізілім) мен "Қазақстан Республикасының мемлекеттік табиғи ресурстар кадастрлары" ақпараттық жүйесі (бұдан әрі – ҚР МТРК) арасындағы ақпараттық алмасу сервераралық (республикалық) деңгейде жүзеге асырылады.</w:t>
      </w:r>
    </w:p>
    <w:bookmarkEnd w:id="254"/>
    <w:bookmarkStart w:name="z280" w:id="255"/>
    <w:p>
      <w:pPr>
        <w:spacing w:after="0"/>
        <w:ind w:left="0"/>
        <w:jc w:val="both"/>
      </w:pPr>
      <w:r>
        <w:rPr>
          <w:rFonts w:ascii="Times New Roman"/>
          <w:b w:val="false"/>
          <w:i w:val="false"/>
          <w:color w:val="000000"/>
          <w:sz w:val="28"/>
        </w:rPr>
        <w:t>
      2. Ақпараттық алмасу тіркеу куәлігі бар жүйе иесінің электрондық цифрлық қолтаңбасын пайдаланумен "сұрау салу-жауап" режимдерінде электрондық хабарламалар арқылы жүзеге асырылады.</w:t>
      </w:r>
    </w:p>
    <w:bookmarkEnd w:id="255"/>
    <w:bookmarkStart w:name="z281" w:id="256"/>
    <w:p>
      <w:pPr>
        <w:spacing w:after="0"/>
        <w:ind w:left="0"/>
        <w:jc w:val="both"/>
      </w:pPr>
      <w:r>
        <w:rPr>
          <w:rFonts w:ascii="Times New Roman"/>
          <w:b w:val="false"/>
          <w:i w:val="false"/>
          <w:color w:val="000000"/>
          <w:sz w:val="28"/>
        </w:rPr>
        <w:t>
      3. МемТізілім (бастама танытушы) сұрау салуды ЭҮШ веб-сервисіне жолдайды, оны өңдеу үшін ҚР МТРК-ға жолдайды. Сұрау салу өңделгеннен кейін ҚР МТРК ЭҮШ-ға хабарлама жолдайды, оны алғаннан кейін жауапты МемТізілім веб-сервисіне жолдайды.</w:t>
      </w:r>
    </w:p>
    <w:bookmarkEnd w:id="256"/>
    <w:bookmarkStart w:name="z282" w:id="257"/>
    <w:p>
      <w:pPr>
        <w:spacing w:after="0"/>
        <w:ind w:left="0"/>
        <w:jc w:val="left"/>
      </w:pPr>
      <w:r>
        <w:rPr>
          <w:rFonts w:ascii="Times New Roman"/>
          <w:b/>
          <w:i w:val="false"/>
          <w:color w:val="000000"/>
        </w:rPr>
        <w:t xml:space="preserve"> 2-тарау. Нысанды толтыру бойынша түсіндірме</w:t>
      </w:r>
    </w:p>
    <w:bookmarkEnd w:id="257"/>
    <w:bookmarkStart w:name="z283" w:id="258"/>
    <w:p>
      <w:pPr>
        <w:spacing w:after="0"/>
        <w:ind w:left="0"/>
        <w:jc w:val="both"/>
      </w:pPr>
      <w:r>
        <w:rPr>
          <w:rFonts w:ascii="Times New Roman"/>
          <w:b w:val="false"/>
          <w:i w:val="false"/>
          <w:color w:val="000000"/>
          <w:sz w:val="28"/>
        </w:rPr>
        <w:t>
      4. 1-бағанда салалық ақпараттық жүйеде тіркелетін ІD көрсетіледі.</w:t>
      </w:r>
    </w:p>
    <w:bookmarkEnd w:id="258"/>
    <w:bookmarkStart w:name="z284" w:id="259"/>
    <w:p>
      <w:pPr>
        <w:spacing w:after="0"/>
        <w:ind w:left="0"/>
        <w:jc w:val="both"/>
      </w:pPr>
      <w:r>
        <w:rPr>
          <w:rFonts w:ascii="Times New Roman"/>
          <w:b w:val="false"/>
          <w:i w:val="false"/>
          <w:color w:val="000000"/>
          <w:sz w:val="28"/>
        </w:rPr>
        <w:t>
      5. 2-бағанда тізілімде тіркелетін ІD көрсетіледі.</w:t>
      </w:r>
    </w:p>
    <w:bookmarkEnd w:id="259"/>
    <w:bookmarkStart w:name="z285" w:id="260"/>
    <w:p>
      <w:pPr>
        <w:spacing w:after="0"/>
        <w:ind w:left="0"/>
        <w:jc w:val="both"/>
      </w:pPr>
      <w:r>
        <w:rPr>
          <w:rFonts w:ascii="Times New Roman"/>
          <w:b w:val="false"/>
          <w:i w:val="false"/>
          <w:color w:val="000000"/>
          <w:sz w:val="28"/>
        </w:rPr>
        <w:t>
      6. 3-бағанда иесінің типі көрсетіледі.</w:t>
      </w:r>
    </w:p>
    <w:bookmarkEnd w:id="260"/>
    <w:bookmarkStart w:name="z286" w:id="261"/>
    <w:p>
      <w:pPr>
        <w:spacing w:after="0"/>
        <w:ind w:left="0"/>
        <w:jc w:val="both"/>
      </w:pPr>
      <w:r>
        <w:rPr>
          <w:rFonts w:ascii="Times New Roman"/>
          <w:b w:val="false"/>
          <w:i w:val="false"/>
          <w:color w:val="000000"/>
          <w:sz w:val="28"/>
        </w:rPr>
        <w:t>
      7. 4-бағанда иесінің жеке сәйкестендіру нөмірі/бизнес сәйкестендіру нөмірі көрсетіледі.</w:t>
      </w:r>
    </w:p>
    <w:bookmarkEnd w:id="261"/>
    <w:bookmarkStart w:name="z287" w:id="262"/>
    <w:p>
      <w:pPr>
        <w:spacing w:after="0"/>
        <w:ind w:left="0"/>
        <w:jc w:val="both"/>
      </w:pPr>
      <w:r>
        <w:rPr>
          <w:rFonts w:ascii="Times New Roman"/>
          <w:b w:val="false"/>
          <w:i w:val="false"/>
          <w:color w:val="000000"/>
          <w:sz w:val="28"/>
        </w:rPr>
        <w:t>
      8. 5-бағанда объектінің атауы көрсетіледі.</w:t>
      </w:r>
    </w:p>
    <w:bookmarkEnd w:id="262"/>
    <w:bookmarkStart w:name="z288" w:id="263"/>
    <w:p>
      <w:pPr>
        <w:spacing w:after="0"/>
        <w:ind w:left="0"/>
        <w:jc w:val="both"/>
      </w:pPr>
      <w:r>
        <w:rPr>
          <w:rFonts w:ascii="Times New Roman"/>
          <w:b w:val="false"/>
          <w:i w:val="false"/>
          <w:color w:val="000000"/>
          <w:sz w:val="28"/>
        </w:rPr>
        <w:t>
      9. 6-бағанда картадағы объектінің сәйкестендіргіші көрсетіледі.</w:t>
      </w:r>
    </w:p>
    <w:bookmarkEnd w:id="263"/>
    <w:bookmarkStart w:name="z289" w:id="264"/>
    <w:p>
      <w:pPr>
        <w:spacing w:after="0"/>
        <w:ind w:left="0"/>
        <w:jc w:val="both"/>
      </w:pPr>
      <w:r>
        <w:rPr>
          <w:rFonts w:ascii="Times New Roman"/>
          <w:b w:val="false"/>
          <w:i w:val="false"/>
          <w:color w:val="000000"/>
          <w:sz w:val="28"/>
        </w:rPr>
        <w:t>
      10. 7-бағанда объектінің орман иесі көрсетіледі.</w:t>
      </w:r>
    </w:p>
    <w:bookmarkEnd w:id="264"/>
    <w:bookmarkStart w:name="z290" w:id="265"/>
    <w:p>
      <w:pPr>
        <w:spacing w:after="0"/>
        <w:ind w:left="0"/>
        <w:jc w:val="both"/>
      </w:pPr>
      <w:r>
        <w:rPr>
          <w:rFonts w:ascii="Times New Roman"/>
          <w:b w:val="false"/>
          <w:i w:val="false"/>
          <w:color w:val="000000"/>
          <w:sz w:val="28"/>
        </w:rPr>
        <w:t>
      11. 8-бағанда облыс көрсетіледі.</w:t>
      </w:r>
    </w:p>
    <w:bookmarkEnd w:id="265"/>
    <w:bookmarkStart w:name="z291" w:id="266"/>
    <w:p>
      <w:pPr>
        <w:spacing w:after="0"/>
        <w:ind w:left="0"/>
        <w:jc w:val="both"/>
      </w:pPr>
      <w:r>
        <w:rPr>
          <w:rFonts w:ascii="Times New Roman"/>
          <w:b w:val="false"/>
          <w:i w:val="false"/>
          <w:color w:val="000000"/>
          <w:sz w:val="28"/>
        </w:rPr>
        <w:t>
      12. 9-бағанда орналасқан жері көрсетіледі.</w:t>
      </w:r>
    </w:p>
    <w:bookmarkEnd w:id="266"/>
    <w:bookmarkStart w:name="z292" w:id="267"/>
    <w:p>
      <w:pPr>
        <w:spacing w:after="0"/>
        <w:ind w:left="0"/>
        <w:jc w:val="both"/>
      </w:pPr>
      <w:r>
        <w:rPr>
          <w:rFonts w:ascii="Times New Roman"/>
          <w:b w:val="false"/>
          <w:i w:val="false"/>
          <w:color w:val="000000"/>
          <w:sz w:val="28"/>
        </w:rPr>
        <w:t>
      13. 10-бағанда орман мекемесінің құрылымы көрсетіледі.</w:t>
      </w:r>
    </w:p>
    <w:bookmarkEnd w:id="267"/>
    <w:bookmarkStart w:name="z293" w:id="268"/>
    <w:p>
      <w:pPr>
        <w:spacing w:after="0"/>
        <w:ind w:left="0"/>
        <w:jc w:val="both"/>
      </w:pPr>
      <w:r>
        <w:rPr>
          <w:rFonts w:ascii="Times New Roman"/>
          <w:b w:val="false"/>
          <w:i w:val="false"/>
          <w:color w:val="000000"/>
          <w:sz w:val="28"/>
        </w:rPr>
        <w:t>
      14. 11-бағанда өндірілген өнімнің жалпы көлемі көрсетіледі.</w:t>
      </w:r>
    </w:p>
    <w:bookmarkEnd w:id="268"/>
    <w:bookmarkStart w:name="z294" w:id="269"/>
    <w:p>
      <w:pPr>
        <w:spacing w:after="0"/>
        <w:ind w:left="0"/>
        <w:jc w:val="both"/>
      </w:pPr>
      <w:r>
        <w:rPr>
          <w:rFonts w:ascii="Times New Roman"/>
          <w:b w:val="false"/>
          <w:i w:val="false"/>
          <w:color w:val="000000"/>
          <w:sz w:val="28"/>
        </w:rPr>
        <w:t>
      15. 12-бағанда жұмыскерлер саны көрсетіледі.</w:t>
      </w:r>
    </w:p>
    <w:bookmarkEnd w:id="269"/>
    <w:bookmarkStart w:name="z295" w:id="270"/>
    <w:p>
      <w:pPr>
        <w:spacing w:after="0"/>
        <w:ind w:left="0"/>
        <w:jc w:val="both"/>
      </w:pPr>
      <w:r>
        <w:rPr>
          <w:rFonts w:ascii="Times New Roman"/>
          <w:b w:val="false"/>
          <w:i w:val="false"/>
          <w:color w:val="000000"/>
          <w:sz w:val="28"/>
        </w:rPr>
        <w:t>
      16. 13-бағанда пошталық мекенжайы көрсетіледі.</w:t>
      </w:r>
    </w:p>
    <w:bookmarkEnd w:id="270"/>
    <w:bookmarkStart w:name="z296" w:id="271"/>
    <w:p>
      <w:pPr>
        <w:spacing w:after="0"/>
        <w:ind w:left="0"/>
        <w:jc w:val="both"/>
      </w:pPr>
      <w:r>
        <w:rPr>
          <w:rFonts w:ascii="Times New Roman"/>
          <w:b w:val="false"/>
          <w:i w:val="false"/>
          <w:color w:val="000000"/>
          <w:sz w:val="28"/>
        </w:rPr>
        <w:t>
      17. 14-бағанда кадастрлық нөмірі көрсетіледі.</w:t>
      </w:r>
    </w:p>
    <w:bookmarkEnd w:id="271"/>
    <w:bookmarkStart w:name="z297" w:id="272"/>
    <w:p>
      <w:pPr>
        <w:spacing w:after="0"/>
        <w:ind w:left="0"/>
        <w:jc w:val="both"/>
      </w:pPr>
      <w:r>
        <w:rPr>
          <w:rFonts w:ascii="Times New Roman"/>
          <w:b w:val="false"/>
          <w:i w:val="false"/>
          <w:color w:val="000000"/>
          <w:sz w:val="28"/>
        </w:rPr>
        <w:t>
      18. 15-бағанда қосымша мәліметтер көрсетіледі.</w:t>
      </w:r>
    </w:p>
    <w:bookmarkEnd w:id="272"/>
    <w:bookmarkStart w:name="z298" w:id="273"/>
    <w:p>
      <w:pPr>
        <w:spacing w:after="0"/>
        <w:ind w:left="0"/>
        <w:jc w:val="both"/>
      </w:pPr>
      <w:r>
        <w:rPr>
          <w:rFonts w:ascii="Times New Roman"/>
          <w:b w:val="false"/>
          <w:i w:val="false"/>
          <w:color w:val="000000"/>
          <w:sz w:val="28"/>
        </w:rPr>
        <w:t>
      19. 16-бағанда 1-нысанды ұсыну/ұсынбау туралы мәлімет көрсетіледі.</w:t>
      </w:r>
    </w:p>
    <w:bookmarkEnd w:id="273"/>
    <w:bookmarkStart w:name="z299" w:id="274"/>
    <w:p>
      <w:pPr>
        <w:spacing w:after="0"/>
        <w:ind w:left="0"/>
        <w:jc w:val="both"/>
      </w:pPr>
      <w:r>
        <w:rPr>
          <w:rFonts w:ascii="Times New Roman"/>
          <w:b w:val="false"/>
          <w:i w:val="false"/>
          <w:color w:val="000000"/>
          <w:sz w:val="28"/>
        </w:rPr>
        <w:t>
      20. 17-бағанда орман типі көрсетіледі.</w:t>
      </w:r>
    </w:p>
    <w:bookmarkEnd w:id="274"/>
    <w:bookmarkStart w:name="z300" w:id="275"/>
    <w:p>
      <w:pPr>
        <w:spacing w:after="0"/>
        <w:ind w:left="0"/>
        <w:jc w:val="both"/>
      </w:pPr>
      <w:r>
        <w:rPr>
          <w:rFonts w:ascii="Times New Roman"/>
          <w:b w:val="false"/>
          <w:i w:val="false"/>
          <w:color w:val="000000"/>
          <w:sz w:val="28"/>
        </w:rPr>
        <w:t>
      21. 18-бағанда жалпы ауданы көрсетіледі.</w:t>
      </w:r>
    </w:p>
    <w:bookmarkEnd w:id="275"/>
    <w:bookmarkStart w:name="z301" w:id="276"/>
    <w:p>
      <w:pPr>
        <w:spacing w:after="0"/>
        <w:ind w:left="0"/>
        <w:jc w:val="both"/>
      </w:pPr>
      <w:r>
        <w:rPr>
          <w:rFonts w:ascii="Times New Roman"/>
          <w:b w:val="false"/>
          <w:i w:val="false"/>
          <w:color w:val="000000"/>
          <w:sz w:val="28"/>
        </w:rPr>
        <w:t>
      22. 19-бағанда киелі орындар ауданы көрсетіледі.</w:t>
      </w:r>
    </w:p>
    <w:bookmarkEnd w:id="276"/>
    <w:bookmarkStart w:name="z302" w:id="277"/>
    <w:p>
      <w:pPr>
        <w:spacing w:after="0"/>
        <w:ind w:left="0"/>
        <w:jc w:val="both"/>
      </w:pPr>
      <w:r>
        <w:rPr>
          <w:rFonts w:ascii="Times New Roman"/>
          <w:b w:val="false"/>
          <w:i w:val="false"/>
          <w:color w:val="000000"/>
          <w:sz w:val="28"/>
        </w:rPr>
        <w:t>
      23. 20-бағанда алдыңғы жыл көрсетіледі.</w:t>
      </w:r>
    </w:p>
    <w:bookmarkEnd w:id="277"/>
    <w:bookmarkStart w:name="z303" w:id="278"/>
    <w:p>
      <w:pPr>
        <w:spacing w:after="0"/>
        <w:ind w:left="0"/>
        <w:jc w:val="both"/>
      </w:pPr>
      <w:r>
        <w:rPr>
          <w:rFonts w:ascii="Times New Roman"/>
          <w:b w:val="false"/>
          <w:i w:val="false"/>
          <w:color w:val="000000"/>
          <w:sz w:val="28"/>
        </w:rPr>
        <w:t>
      24. 21-бағанда ағымдағы жыл көрсетіледі.</w:t>
      </w:r>
    </w:p>
    <w:bookmarkEnd w:id="278"/>
    <w:bookmarkStart w:name="z304" w:id="279"/>
    <w:p>
      <w:pPr>
        <w:spacing w:after="0"/>
        <w:ind w:left="0"/>
        <w:jc w:val="both"/>
      </w:pPr>
      <w:r>
        <w:rPr>
          <w:rFonts w:ascii="Times New Roman"/>
          <w:b w:val="false"/>
          <w:i w:val="false"/>
          <w:color w:val="000000"/>
          <w:sz w:val="28"/>
        </w:rPr>
        <w:t>
      25. 22-бағанда қылқан жапырақты түрлердің ауданы көрсетіледі.</w:t>
      </w:r>
    </w:p>
    <w:bookmarkEnd w:id="279"/>
    <w:bookmarkStart w:name="z305" w:id="280"/>
    <w:p>
      <w:pPr>
        <w:spacing w:after="0"/>
        <w:ind w:left="0"/>
        <w:jc w:val="both"/>
      </w:pPr>
      <w:r>
        <w:rPr>
          <w:rFonts w:ascii="Times New Roman"/>
          <w:b w:val="false"/>
          <w:i w:val="false"/>
          <w:color w:val="000000"/>
          <w:sz w:val="28"/>
        </w:rPr>
        <w:t>
      26. 23-бағанда жұмсақ жапырақты түрлердің ауданы көрсетіледі.</w:t>
      </w:r>
    </w:p>
    <w:bookmarkEnd w:id="280"/>
    <w:bookmarkStart w:name="z306" w:id="281"/>
    <w:p>
      <w:pPr>
        <w:spacing w:after="0"/>
        <w:ind w:left="0"/>
        <w:jc w:val="both"/>
      </w:pPr>
      <w:r>
        <w:rPr>
          <w:rFonts w:ascii="Times New Roman"/>
          <w:b w:val="false"/>
          <w:i w:val="false"/>
          <w:color w:val="000000"/>
          <w:sz w:val="28"/>
        </w:rPr>
        <w:t>
      27. 24-бағанда қатты жапырақты түрлердің ауданы көрсетіледі.</w:t>
      </w:r>
    </w:p>
    <w:bookmarkEnd w:id="281"/>
    <w:bookmarkStart w:name="z307" w:id="282"/>
    <w:p>
      <w:pPr>
        <w:spacing w:after="0"/>
        <w:ind w:left="0"/>
        <w:jc w:val="both"/>
      </w:pPr>
      <w:r>
        <w:rPr>
          <w:rFonts w:ascii="Times New Roman"/>
          <w:b w:val="false"/>
          <w:i w:val="false"/>
          <w:color w:val="000000"/>
          <w:sz w:val="28"/>
        </w:rPr>
        <w:t>
      28. 25-бағанда сексеуілдер ауданы көрсетіледі.</w:t>
      </w:r>
    </w:p>
    <w:bookmarkEnd w:id="282"/>
    <w:bookmarkStart w:name="z308" w:id="283"/>
    <w:p>
      <w:pPr>
        <w:spacing w:after="0"/>
        <w:ind w:left="0"/>
        <w:jc w:val="both"/>
      </w:pPr>
      <w:r>
        <w:rPr>
          <w:rFonts w:ascii="Times New Roman"/>
          <w:b w:val="false"/>
          <w:i w:val="false"/>
          <w:color w:val="000000"/>
          <w:sz w:val="28"/>
        </w:rPr>
        <w:t>
      29. 26-бағанда өзге де ағаш түрлерінің ауданы көрсетіледі.</w:t>
      </w:r>
    </w:p>
    <w:bookmarkEnd w:id="283"/>
    <w:bookmarkStart w:name="z309" w:id="284"/>
    <w:p>
      <w:pPr>
        <w:spacing w:after="0"/>
        <w:ind w:left="0"/>
        <w:jc w:val="both"/>
      </w:pPr>
      <w:r>
        <w:rPr>
          <w:rFonts w:ascii="Times New Roman"/>
          <w:b w:val="false"/>
          <w:i w:val="false"/>
          <w:color w:val="000000"/>
          <w:sz w:val="28"/>
        </w:rPr>
        <w:t>
      30. 27-бағанда бұталар ауданы көрсетіледі.</w:t>
      </w:r>
    </w:p>
    <w:bookmarkEnd w:id="284"/>
    <w:bookmarkStart w:name="z310" w:id="285"/>
    <w:p>
      <w:pPr>
        <w:spacing w:after="0"/>
        <w:ind w:left="0"/>
        <w:jc w:val="both"/>
      </w:pPr>
      <w:r>
        <w:rPr>
          <w:rFonts w:ascii="Times New Roman"/>
          <w:b w:val="false"/>
          <w:i w:val="false"/>
          <w:color w:val="000000"/>
          <w:sz w:val="28"/>
        </w:rPr>
        <w:t>
      31. 28-бағанда орман типі көрсетіледі.</w:t>
      </w:r>
    </w:p>
    <w:bookmarkEnd w:id="285"/>
    <w:bookmarkStart w:name="z311" w:id="286"/>
    <w:p>
      <w:pPr>
        <w:spacing w:after="0"/>
        <w:ind w:left="0"/>
        <w:jc w:val="both"/>
      </w:pPr>
      <w:r>
        <w:rPr>
          <w:rFonts w:ascii="Times New Roman"/>
          <w:b w:val="false"/>
          <w:i w:val="false"/>
          <w:color w:val="000000"/>
          <w:sz w:val="28"/>
        </w:rPr>
        <w:t>
      32. 29-бағанда есепке алу кезеңіндегі аудандар мен сүрек қорларының өзгеруі көрсетіледі.</w:t>
      </w:r>
    </w:p>
    <w:bookmarkEnd w:id="286"/>
    <w:bookmarkStart w:name="z312" w:id="287"/>
    <w:p>
      <w:pPr>
        <w:spacing w:after="0"/>
        <w:ind w:left="0"/>
        <w:jc w:val="both"/>
      </w:pPr>
      <w:r>
        <w:rPr>
          <w:rFonts w:ascii="Times New Roman"/>
          <w:b w:val="false"/>
          <w:i w:val="false"/>
          <w:color w:val="000000"/>
          <w:sz w:val="28"/>
        </w:rPr>
        <w:t>
      33. 30-бағанда ормандарды молайту түрлері бойынша орманмен көмкерілмеген алқаптарды бөлу және реконструкциялауды қажет ететін екпелер туралы мәліметтер көрсетіледі.</w:t>
      </w:r>
    </w:p>
    <w:bookmarkEnd w:id="287"/>
    <w:bookmarkStart w:name="z313" w:id="288"/>
    <w:p>
      <w:pPr>
        <w:spacing w:after="0"/>
        <w:ind w:left="0"/>
        <w:jc w:val="both"/>
      </w:pPr>
      <w:r>
        <w:rPr>
          <w:rFonts w:ascii="Times New Roman"/>
          <w:b w:val="false"/>
          <w:i w:val="false"/>
          <w:color w:val="000000"/>
          <w:sz w:val="28"/>
        </w:rPr>
        <w:t>
      34. 31-бағанда реконструкциялауды қажет ететін екпелердің ауданы көрсетіледі.</w:t>
      </w:r>
    </w:p>
    <w:bookmarkEnd w:id="288"/>
    <w:bookmarkStart w:name="z314" w:id="289"/>
    <w:p>
      <w:pPr>
        <w:spacing w:after="0"/>
        <w:ind w:left="0"/>
        <w:jc w:val="both"/>
      </w:pPr>
      <w:r>
        <w:rPr>
          <w:rFonts w:ascii="Times New Roman"/>
          <w:b w:val="false"/>
          <w:i w:val="false"/>
          <w:color w:val="000000"/>
          <w:sz w:val="28"/>
        </w:rPr>
        <w:t>
      35. 32-бағанда орманды күтіп ұстау мақсатында ағаш кесу және санитариялық мақсатта ағаш кесу туралы мәліметтер көрсетіледі.</w:t>
      </w:r>
    </w:p>
    <w:bookmarkEnd w:id="289"/>
    <w:bookmarkStart w:name="z315" w:id="290"/>
    <w:p>
      <w:pPr>
        <w:spacing w:after="0"/>
        <w:ind w:left="0"/>
        <w:jc w:val="both"/>
      </w:pPr>
      <w:r>
        <w:rPr>
          <w:rFonts w:ascii="Times New Roman"/>
          <w:b w:val="false"/>
          <w:i w:val="false"/>
          <w:color w:val="000000"/>
          <w:sz w:val="28"/>
        </w:rPr>
        <w:t>
      36. 33-бағанда есепке алу кезеңіндегі ормандарды молайту көрсетіледі.</w:t>
      </w:r>
    </w:p>
    <w:bookmarkEnd w:id="290"/>
    <w:bookmarkStart w:name="z316" w:id="291"/>
    <w:p>
      <w:pPr>
        <w:spacing w:after="0"/>
        <w:ind w:left="0"/>
        <w:jc w:val="both"/>
      </w:pPr>
      <w:r>
        <w:rPr>
          <w:rFonts w:ascii="Times New Roman"/>
          <w:b w:val="false"/>
          <w:i w:val="false"/>
          <w:color w:val="000000"/>
          <w:sz w:val="28"/>
        </w:rPr>
        <w:t>
      37. 34-бағанда өртке қарсы құрылғының сипаттамасы көрсетіледі.</w:t>
      </w:r>
    </w:p>
    <w:bookmarkEnd w:id="291"/>
    <w:bookmarkStart w:name="z317" w:id="292"/>
    <w:p>
      <w:pPr>
        <w:spacing w:after="0"/>
        <w:ind w:left="0"/>
        <w:jc w:val="both"/>
      </w:pPr>
      <w:r>
        <w:rPr>
          <w:rFonts w:ascii="Times New Roman"/>
          <w:b w:val="false"/>
          <w:i w:val="false"/>
          <w:color w:val="000000"/>
          <w:sz w:val="28"/>
        </w:rPr>
        <w:t>
      38. 35-бағанда орман иесінің аумақтары шегіндегі көлік жолдарының сипаттамасы көрсетіледі.</w:t>
      </w:r>
    </w:p>
    <w:bookmarkEnd w:id="292"/>
    <w:bookmarkStart w:name="z318" w:id="293"/>
    <w:p>
      <w:pPr>
        <w:spacing w:after="0"/>
        <w:ind w:left="0"/>
        <w:jc w:val="both"/>
      </w:pPr>
      <w:r>
        <w:rPr>
          <w:rFonts w:ascii="Times New Roman"/>
          <w:b w:val="false"/>
          <w:i w:val="false"/>
          <w:color w:val="000000"/>
          <w:sz w:val="28"/>
        </w:rPr>
        <w:t>
      39. 36-бағанда облыстың ормандылығы туралы мәліметтер көрсетіледі.</w:t>
      </w:r>
    </w:p>
    <w:bookmarkEnd w:id="293"/>
    <w:bookmarkStart w:name="z319" w:id="294"/>
    <w:p>
      <w:pPr>
        <w:spacing w:after="0"/>
        <w:ind w:left="0"/>
        <w:jc w:val="both"/>
      </w:pPr>
      <w:r>
        <w:rPr>
          <w:rFonts w:ascii="Times New Roman"/>
          <w:b w:val="false"/>
          <w:i w:val="false"/>
          <w:color w:val="000000"/>
          <w:sz w:val="28"/>
        </w:rPr>
        <w:t>
      40. 37-бағанда картографиялық деректері бар файл көрсетіледі.</w:t>
      </w:r>
    </w:p>
    <w:bookmarkEnd w:id="294"/>
    <w:bookmarkStart w:name="z320" w:id="295"/>
    <w:p>
      <w:pPr>
        <w:spacing w:after="0"/>
        <w:ind w:left="0"/>
        <w:jc w:val="both"/>
      </w:pPr>
      <w:r>
        <w:rPr>
          <w:rFonts w:ascii="Times New Roman"/>
          <w:b w:val="false"/>
          <w:i w:val="false"/>
          <w:color w:val="000000"/>
          <w:sz w:val="28"/>
        </w:rPr>
        <w:t>
      41. 38-бағанда бөліктің реттік нөмірі көрсетіледі.</w:t>
      </w:r>
    </w:p>
    <w:bookmarkEnd w:id="295"/>
    <w:bookmarkStart w:name="z321" w:id="296"/>
    <w:p>
      <w:pPr>
        <w:spacing w:after="0"/>
        <w:ind w:left="0"/>
        <w:jc w:val="both"/>
      </w:pPr>
      <w:r>
        <w:rPr>
          <w:rFonts w:ascii="Times New Roman"/>
          <w:b w:val="false"/>
          <w:i w:val="false"/>
          <w:color w:val="000000"/>
          <w:sz w:val="28"/>
        </w:rPr>
        <w:t>
      42. 39-бағанда файл бөлігінің сәйкестендіргіші көрсетіледі.</w:t>
      </w:r>
    </w:p>
    <w:bookmarkEnd w:id="296"/>
    <w:p>
      <w:pPr>
        <w:spacing w:after="0"/>
        <w:ind w:left="0"/>
        <w:jc w:val="both"/>
      </w:pPr>
      <w:r>
        <w:rPr>
          <w:rFonts w:ascii="Times New Roman"/>
          <w:b w:val="false"/>
          <w:i w:val="false"/>
          <w:color w:val="000000"/>
          <w:sz w:val="28"/>
        </w:rPr>
        <w:t>
      Ерекше қорғалатын табиғи аумақтар кадастрының деректері бойынша</w:t>
      </w:r>
    </w:p>
    <w:bookmarkStart w:name="z322" w:id="297"/>
    <w:p>
      <w:pPr>
        <w:spacing w:after="0"/>
        <w:ind w:left="0"/>
        <w:jc w:val="both"/>
      </w:pPr>
      <w:r>
        <w:rPr>
          <w:rFonts w:ascii="Times New Roman"/>
          <w:b w:val="false"/>
          <w:i w:val="false"/>
          <w:color w:val="000000"/>
          <w:sz w:val="28"/>
        </w:rPr>
        <w:t>
      43. 1-бағанда салалық ақпараттық жүйеде тіркелетін ІD көрсетіледі.</w:t>
      </w:r>
    </w:p>
    <w:bookmarkEnd w:id="297"/>
    <w:bookmarkStart w:name="z323" w:id="298"/>
    <w:p>
      <w:pPr>
        <w:spacing w:after="0"/>
        <w:ind w:left="0"/>
        <w:jc w:val="both"/>
      </w:pPr>
      <w:r>
        <w:rPr>
          <w:rFonts w:ascii="Times New Roman"/>
          <w:b w:val="false"/>
          <w:i w:val="false"/>
          <w:color w:val="000000"/>
          <w:sz w:val="28"/>
        </w:rPr>
        <w:t>
      44. 2-бағанда МемТізілімде тіркелетін ІD көрсетіледі.</w:t>
      </w:r>
    </w:p>
    <w:bookmarkEnd w:id="298"/>
    <w:bookmarkStart w:name="z324" w:id="299"/>
    <w:p>
      <w:pPr>
        <w:spacing w:after="0"/>
        <w:ind w:left="0"/>
        <w:jc w:val="both"/>
      </w:pPr>
      <w:r>
        <w:rPr>
          <w:rFonts w:ascii="Times New Roman"/>
          <w:b w:val="false"/>
          <w:i w:val="false"/>
          <w:color w:val="000000"/>
          <w:sz w:val="28"/>
        </w:rPr>
        <w:t>
      45. 3-бағанда иесінің типі көрсетіледі.</w:t>
      </w:r>
    </w:p>
    <w:bookmarkEnd w:id="299"/>
    <w:bookmarkStart w:name="z325" w:id="300"/>
    <w:p>
      <w:pPr>
        <w:spacing w:after="0"/>
        <w:ind w:left="0"/>
        <w:jc w:val="both"/>
      </w:pPr>
      <w:r>
        <w:rPr>
          <w:rFonts w:ascii="Times New Roman"/>
          <w:b w:val="false"/>
          <w:i w:val="false"/>
          <w:color w:val="000000"/>
          <w:sz w:val="28"/>
        </w:rPr>
        <w:t>
      46. 4-бағанда иесінің жеке сәйкестендіру нөмірі/бизнес сәйкестендіру нөмірі көрсетіледі.</w:t>
      </w:r>
    </w:p>
    <w:bookmarkEnd w:id="300"/>
    <w:bookmarkStart w:name="z326" w:id="301"/>
    <w:p>
      <w:pPr>
        <w:spacing w:after="0"/>
        <w:ind w:left="0"/>
        <w:jc w:val="both"/>
      </w:pPr>
      <w:r>
        <w:rPr>
          <w:rFonts w:ascii="Times New Roman"/>
          <w:b w:val="false"/>
          <w:i w:val="false"/>
          <w:color w:val="000000"/>
          <w:sz w:val="28"/>
        </w:rPr>
        <w:t>
      47. 5-бағанда ерекше қорғалатын табиғи аумақтар атауы көрсетіледі.</w:t>
      </w:r>
    </w:p>
    <w:bookmarkEnd w:id="301"/>
    <w:bookmarkStart w:name="z327" w:id="302"/>
    <w:p>
      <w:pPr>
        <w:spacing w:after="0"/>
        <w:ind w:left="0"/>
        <w:jc w:val="both"/>
      </w:pPr>
      <w:r>
        <w:rPr>
          <w:rFonts w:ascii="Times New Roman"/>
          <w:b w:val="false"/>
          <w:i w:val="false"/>
          <w:color w:val="000000"/>
          <w:sz w:val="28"/>
        </w:rPr>
        <w:t>
      48. 6-бағанда картадағы объектінің сәйкестендіргіші көрсетіледі.</w:t>
      </w:r>
    </w:p>
    <w:bookmarkEnd w:id="302"/>
    <w:bookmarkStart w:name="z328" w:id="303"/>
    <w:p>
      <w:pPr>
        <w:spacing w:after="0"/>
        <w:ind w:left="0"/>
        <w:jc w:val="both"/>
      </w:pPr>
      <w:r>
        <w:rPr>
          <w:rFonts w:ascii="Times New Roman"/>
          <w:b w:val="false"/>
          <w:i w:val="false"/>
          <w:color w:val="000000"/>
          <w:sz w:val="28"/>
        </w:rPr>
        <w:t>
      49. 7-бағанда министрлікті, ведомствоны көрсету қажет.</w:t>
      </w:r>
    </w:p>
    <w:bookmarkEnd w:id="303"/>
    <w:bookmarkStart w:name="z329" w:id="304"/>
    <w:p>
      <w:pPr>
        <w:spacing w:after="0"/>
        <w:ind w:left="0"/>
        <w:jc w:val="both"/>
      </w:pPr>
      <w:r>
        <w:rPr>
          <w:rFonts w:ascii="Times New Roman"/>
          <w:b w:val="false"/>
          <w:i w:val="false"/>
          <w:color w:val="000000"/>
          <w:sz w:val="28"/>
        </w:rPr>
        <w:t>
      50. 8-бағанда орман иесі көрсетіледі.</w:t>
      </w:r>
    </w:p>
    <w:bookmarkEnd w:id="304"/>
    <w:bookmarkStart w:name="z330" w:id="305"/>
    <w:p>
      <w:pPr>
        <w:spacing w:after="0"/>
        <w:ind w:left="0"/>
        <w:jc w:val="both"/>
      </w:pPr>
      <w:r>
        <w:rPr>
          <w:rFonts w:ascii="Times New Roman"/>
          <w:b w:val="false"/>
          <w:i w:val="false"/>
          <w:color w:val="000000"/>
          <w:sz w:val="28"/>
        </w:rPr>
        <w:t>
      51. 9-бағанда облыс көрсетіледі.</w:t>
      </w:r>
    </w:p>
    <w:bookmarkEnd w:id="305"/>
    <w:bookmarkStart w:name="z331" w:id="306"/>
    <w:p>
      <w:pPr>
        <w:spacing w:after="0"/>
        <w:ind w:left="0"/>
        <w:jc w:val="both"/>
      </w:pPr>
      <w:r>
        <w:rPr>
          <w:rFonts w:ascii="Times New Roman"/>
          <w:b w:val="false"/>
          <w:i w:val="false"/>
          <w:color w:val="000000"/>
          <w:sz w:val="28"/>
        </w:rPr>
        <w:t>
      52. 10-бағанда жалпы ауданы гектарда көрсетіледі.</w:t>
      </w:r>
    </w:p>
    <w:bookmarkEnd w:id="306"/>
    <w:bookmarkStart w:name="z332" w:id="307"/>
    <w:p>
      <w:pPr>
        <w:spacing w:after="0"/>
        <w:ind w:left="0"/>
        <w:jc w:val="both"/>
      </w:pPr>
      <w:r>
        <w:rPr>
          <w:rFonts w:ascii="Times New Roman"/>
          <w:b w:val="false"/>
          <w:i w:val="false"/>
          <w:color w:val="000000"/>
          <w:sz w:val="28"/>
        </w:rPr>
        <w:t>
      53. 11-бағанда ерекше қорғалатын табиғи аумақтар дәрежесінде есепке алынатын қорық қорының объектісі көрсетіледі.</w:t>
      </w:r>
    </w:p>
    <w:bookmarkEnd w:id="307"/>
    <w:bookmarkStart w:name="z333" w:id="308"/>
    <w:p>
      <w:pPr>
        <w:spacing w:after="0"/>
        <w:ind w:left="0"/>
        <w:jc w:val="both"/>
      </w:pPr>
      <w:r>
        <w:rPr>
          <w:rFonts w:ascii="Times New Roman"/>
          <w:b w:val="false"/>
          <w:i w:val="false"/>
          <w:color w:val="000000"/>
          <w:sz w:val="28"/>
        </w:rPr>
        <w:t>
      54. 12-бағанда пошталық мекенжайы көрсетіледі.</w:t>
      </w:r>
    </w:p>
    <w:bookmarkEnd w:id="308"/>
    <w:bookmarkStart w:name="z334" w:id="309"/>
    <w:p>
      <w:pPr>
        <w:spacing w:after="0"/>
        <w:ind w:left="0"/>
        <w:jc w:val="both"/>
      </w:pPr>
      <w:r>
        <w:rPr>
          <w:rFonts w:ascii="Times New Roman"/>
          <w:b w:val="false"/>
          <w:i w:val="false"/>
          <w:color w:val="000000"/>
          <w:sz w:val="28"/>
        </w:rPr>
        <w:t>
      55. 13-бағанда кадастрлық нөмірі көрсетіледі.</w:t>
      </w:r>
    </w:p>
    <w:bookmarkEnd w:id="309"/>
    <w:bookmarkStart w:name="z335" w:id="310"/>
    <w:p>
      <w:pPr>
        <w:spacing w:after="0"/>
        <w:ind w:left="0"/>
        <w:jc w:val="both"/>
      </w:pPr>
      <w:r>
        <w:rPr>
          <w:rFonts w:ascii="Times New Roman"/>
          <w:b w:val="false"/>
          <w:i w:val="false"/>
          <w:color w:val="000000"/>
          <w:sz w:val="28"/>
        </w:rPr>
        <w:t>
      56. 14-бағанда ерекше қорғалатын табиғи аумақ атауы көрсетіледі.</w:t>
      </w:r>
    </w:p>
    <w:bookmarkEnd w:id="310"/>
    <w:bookmarkStart w:name="z336" w:id="311"/>
    <w:p>
      <w:pPr>
        <w:spacing w:after="0"/>
        <w:ind w:left="0"/>
        <w:jc w:val="both"/>
      </w:pPr>
      <w:r>
        <w:rPr>
          <w:rFonts w:ascii="Times New Roman"/>
          <w:b w:val="false"/>
          <w:i w:val="false"/>
          <w:color w:val="000000"/>
          <w:sz w:val="28"/>
        </w:rPr>
        <w:t>
      57. 15-бағанда өндірілген өнімнің және көрсетілген қызметтердің жалпы көлемі көрсетіледі.</w:t>
      </w:r>
    </w:p>
    <w:bookmarkEnd w:id="311"/>
    <w:bookmarkStart w:name="z337" w:id="312"/>
    <w:p>
      <w:pPr>
        <w:spacing w:after="0"/>
        <w:ind w:left="0"/>
        <w:jc w:val="both"/>
      </w:pPr>
      <w:r>
        <w:rPr>
          <w:rFonts w:ascii="Times New Roman"/>
          <w:b w:val="false"/>
          <w:i w:val="false"/>
          <w:color w:val="000000"/>
          <w:sz w:val="28"/>
        </w:rPr>
        <w:t>
      58. 16-бағанда жұмыскерлердің тізімдік саны көрсетіледі.</w:t>
      </w:r>
    </w:p>
    <w:bookmarkEnd w:id="312"/>
    <w:bookmarkStart w:name="z338" w:id="313"/>
    <w:p>
      <w:pPr>
        <w:spacing w:after="0"/>
        <w:ind w:left="0"/>
        <w:jc w:val="both"/>
      </w:pPr>
      <w:r>
        <w:rPr>
          <w:rFonts w:ascii="Times New Roman"/>
          <w:b w:val="false"/>
          <w:i w:val="false"/>
          <w:color w:val="000000"/>
          <w:sz w:val="28"/>
        </w:rPr>
        <w:t>
      59. 17-бағанда объекті бойынша қосымша мәліметтер көрсетіледі.</w:t>
      </w:r>
    </w:p>
    <w:bookmarkEnd w:id="313"/>
    <w:bookmarkStart w:name="z339" w:id="314"/>
    <w:p>
      <w:pPr>
        <w:spacing w:after="0"/>
        <w:ind w:left="0"/>
        <w:jc w:val="both"/>
      </w:pPr>
      <w:r>
        <w:rPr>
          <w:rFonts w:ascii="Times New Roman"/>
          <w:b w:val="false"/>
          <w:i w:val="false"/>
          <w:color w:val="000000"/>
          <w:sz w:val="28"/>
        </w:rPr>
        <w:t>
      60. 18-бағанда географиялық координаталарын көрсетумен ерекше қорғалатын табиғи аумақтар шекараларын сипаттау көрсетіледі.</w:t>
      </w:r>
    </w:p>
    <w:bookmarkEnd w:id="314"/>
    <w:bookmarkStart w:name="z340" w:id="315"/>
    <w:p>
      <w:pPr>
        <w:spacing w:after="0"/>
        <w:ind w:left="0"/>
        <w:jc w:val="both"/>
      </w:pPr>
      <w:r>
        <w:rPr>
          <w:rFonts w:ascii="Times New Roman"/>
          <w:b w:val="false"/>
          <w:i w:val="false"/>
          <w:color w:val="000000"/>
          <w:sz w:val="28"/>
        </w:rPr>
        <w:t>
      61. 19-бағанда табиғи-климаттық аймақ көрсетіледі.</w:t>
      </w:r>
    </w:p>
    <w:bookmarkEnd w:id="315"/>
    <w:bookmarkStart w:name="z341" w:id="316"/>
    <w:p>
      <w:pPr>
        <w:spacing w:after="0"/>
        <w:ind w:left="0"/>
        <w:jc w:val="both"/>
      </w:pPr>
      <w:r>
        <w:rPr>
          <w:rFonts w:ascii="Times New Roman"/>
          <w:b w:val="false"/>
          <w:i w:val="false"/>
          <w:color w:val="000000"/>
          <w:sz w:val="28"/>
        </w:rPr>
        <w:t>
      62. 20-бағанда климаттық кіші аймақ көрсетіледі.</w:t>
      </w:r>
    </w:p>
    <w:bookmarkEnd w:id="316"/>
    <w:bookmarkStart w:name="z342" w:id="317"/>
    <w:p>
      <w:pPr>
        <w:spacing w:after="0"/>
        <w:ind w:left="0"/>
        <w:jc w:val="both"/>
      </w:pPr>
      <w:r>
        <w:rPr>
          <w:rFonts w:ascii="Times New Roman"/>
          <w:b w:val="false"/>
          <w:i w:val="false"/>
          <w:color w:val="000000"/>
          <w:sz w:val="28"/>
        </w:rPr>
        <w:t>
      63. 21-бағанда бедері көрсетіледі.</w:t>
      </w:r>
    </w:p>
    <w:bookmarkEnd w:id="317"/>
    <w:bookmarkStart w:name="z343" w:id="318"/>
    <w:p>
      <w:pPr>
        <w:spacing w:after="0"/>
        <w:ind w:left="0"/>
        <w:jc w:val="both"/>
      </w:pPr>
      <w:r>
        <w:rPr>
          <w:rFonts w:ascii="Times New Roman"/>
          <w:b w:val="false"/>
          <w:i w:val="false"/>
          <w:color w:val="000000"/>
          <w:sz w:val="28"/>
        </w:rPr>
        <w:t>
      64. 22-бағанда климат көрсетіледі.</w:t>
      </w:r>
    </w:p>
    <w:bookmarkEnd w:id="318"/>
    <w:bookmarkStart w:name="z344" w:id="319"/>
    <w:p>
      <w:pPr>
        <w:spacing w:after="0"/>
        <w:ind w:left="0"/>
        <w:jc w:val="both"/>
      </w:pPr>
      <w:r>
        <w:rPr>
          <w:rFonts w:ascii="Times New Roman"/>
          <w:b w:val="false"/>
          <w:i w:val="false"/>
          <w:color w:val="000000"/>
          <w:sz w:val="28"/>
        </w:rPr>
        <w:t>
      65. 23-бағанда топырақ жамылғысы көрсетіледі.</w:t>
      </w:r>
    </w:p>
    <w:bookmarkEnd w:id="319"/>
    <w:bookmarkStart w:name="z345" w:id="320"/>
    <w:p>
      <w:pPr>
        <w:spacing w:after="0"/>
        <w:ind w:left="0"/>
        <w:jc w:val="both"/>
      </w:pPr>
      <w:r>
        <w:rPr>
          <w:rFonts w:ascii="Times New Roman"/>
          <w:b w:val="false"/>
          <w:i w:val="false"/>
          <w:color w:val="000000"/>
          <w:sz w:val="28"/>
        </w:rPr>
        <w:t>
      66. 24-бағанда гидрологиясы көрсетіледі.</w:t>
      </w:r>
    </w:p>
    <w:bookmarkEnd w:id="320"/>
    <w:bookmarkStart w:name="z346" w:id="321"/>
    <w:p>
      <w:pPr>
        <w:spacing w:after="0"/>
        <w:ind w:left="0"/>
        <w:jc w:val="both"/>
      </w:pPr>
      <w:r>
        <w:rPr>
          <w:rFonts w:ascii="Times New Roman"/>
          <w:b w:val="false"/>
          <w:i w:val="false"/>
          <w:color w:val="000000"/>
          <w:sz w:val="28"/>
        </w:rPr>
        <w:t>
      67. 25-бағанда ландшафты көрсетіледі.</w:t>
      </w:r>
    </w:p>
    <w:bookmarkEnd w:id="321"/>
    <w:bookmarkStart w:name="z347" w:id="322"/>
    <w:p>
      <w:pPr>
        <w:spacing w:after="0"/>
        <w:ind w:left="0"/>
        <w:jc w:val="both"/>
      </w:pPr>
      <w:r>
        <w:rPr>
          <w:rFonts w:ascii="Times New Roman"/>
          <w:b w:val="false"/>
          <w:i w:val="false"/>
          <w:color w:val="000000"/>
          <w:sz w:val="28"/>
        </w:rPr>
        <w:t>
      68. 26-бағанда өсімдіктер әлемі көрсетіледі.</w:t>
      </w:r>
    </w:p>
    <w:bookmarkEnd w:id="322"/>
    <w:bookmarkStart w:name="z348" w:id="323"/>
    <w:p>
      <w:pPr>
        <w:spacing w:after="0"/>
        <w:ind w:left="0"/>
        <w:jc w:val="both"/>
      </w:pPr>
      <w:r>
        <w:rPr>
          <w:rFonts w:ascii="Times New Roman"/>
          <w:b w:val="false"/>
          <w:i w:val="false"/>
          <w:color w:val="000000"/>
          <w:sz w:val="28"/>
        </w:rPr>
        <w:t>
      69. 27-бағанда өсімдіктердің сирек кездесетін, жойылып бара жатқан түрлері көрсетіледі.</w:t>
      </w:r>
    </w:p>
    <w:bookmarkEnd w:id="323"/>
    <w:bookmarkStart w:name="z349" w:id="324"/>
    <w:p>
      <w:pPr>
        <w:spacing w:after="0"/>
        <w:ind w:left="0"/>
        <w:jc w:val="both"/>
      </w:pPr>
      <w:r>
        <w:rPr>
          <w:rFonts w:ascii="Times New Roman"/>
          <w:b w:val="false"/>
          <w:i w:val="false"/>
          <w:color w:val="000000"/>
          <w:sz w:val="28"/>
        </w:rPr>
        <w:t>
      70. 28-бағанда аумақтағы бірегей табиғи және тарихи-мәдени объектілер көрсетіледі.</w:t>
      </w:r>
    </w:p>
    <w:bookmarkEnd w:id="324"/>
    <w:bookmarkStart w:name="z350" w:id="325"/>
    <w:p>
      <w:pPr>
        <w:spacing w:after="0"/>
        <w:ind w:left="0"/>
        <w:jc w:val="both"/>
      </w:pPr>
      <w:r>
        <w:rPr>
          <w:rFonts w:ascii="Times New Roman"/>
          <w:b w:val="false"/>
          <w:i w:val="false"/>
          <w:color w:val="000000"/>
          <w:sz w:val="28"/>
        </w:rPr>
        <w:t>
      71. 29-бағанда қорғау аймағының ауданы гектарда көрсетіледі.</w:t>
      </w:r>
    </w:p>
    <w:bookmarkEnd w:id="325"/>
    <w:bookmarkStart w:name="z351" w:id="326"/>
    <w:p>
      <w:pPr>
        <w:spacing w:after="0"/>
        <w:ind w:left="0"/>
        <w:jc w:val="both"/>
      </w:pPr>
      <w:r>
        <w:rPr>
          <w:rFonts w:ascii="Times New Roman"/>
          <w:b w:val="false"/>
          <w:i w:val="false"/>
          <w:color w:val="000000"/>
          <w:sz w:val="28"/>
        </w:rPr>
        <w:t>
      72. 30-бағанда ерекше қорғалатын табиғи аумақтардың рекреациялық сыйымдылығы, адам, көрсетіледі.</w:t>
      </w:r>
    </w:p>
    <w:bookmarkEnd w:id="326"/>
    <w:bookmarkStart w:name="z352" w:id="327"/>
    <w:p>
      <w:pPr>
        <w:spacing w:after="0"/>
        <w:ind w:left="0"/>
        <w:jc w:val="both"/>
      </w:pPr>
      <w:r>
        <w:rPr>
          <w:rFonts w:ascii="Times New Roman"/>
          <w:b w:val="false"/>
          <w:i w:val="false"/>
          <w:color w:val="000000"/>
          <w:sz w:val="28"/>
        </w:rPr>
        <w:t>
      73. 31-бағанда орман алқаптарының ауданы гектарда көрсетіледі.</w:t>
      </w:r>
    </w:p>
    <w:bookmarkEnd w:id="327"/>
    <w:bookmarkStart w:name="z353" w:id="328"/>
    <w:p>
      <w:pPr>
        <w:spacing w:after="0"/>
        <w:ind w:left="0"/>
        <w:jc w:val="both"/>
      </w:pPr>
      <w:r>
        <w:rPr>
          <w:rFonts w:ascii="Times New Roman"/>
          <w:b w:val="false"/>
          <w:i w:val="false"/>
          <w:color w:val="000000"/>
          <w:sz w:val="28"/>
        </w:rPr>
        <w:t xml:space="preserve">
      74. 32-бағанда орманмен көмкерілген орман алқаптары гектарда көрсетіледі. </w:t>
      </w:r>
    </w:p>
    <w:bookmarkEnd w:id="328"/>
    <w:bookmarkStart w:name="z354" w:id="329"/>
    <w:p>
      <w:pPr>
        <w:spacing w:after="0"/>
        <w:ind w:left="0"/>
        <w:jc w:val="both"/>
      </w:pPr>
      <w:r>
        <w:rPr>
          <w:rFonts w:ascii="Times New Roman"/>
          <w:b w:val="false"/>
          <w:i w:val="false"/>
          <w:color w:val="000000"/>
          <w:sz w:val="28"/>
        </w:rPr>
        <w:t>
      75. 33-бағанда орманмен көмкерілмеген орман алқаптары гектарда көрсетіледі.</w:t>
      </w:r>
    </w:p>
    <w:bookmarkEnd w:id="329"/>
    <w:bookmarkStart w:name="z355" w:id="330"/>
    <w:p>
      <w:pPr>
        <w:spacing w:after="0"/>
        <w:ind w:left="0"/>
        <w:jc w:val="both"/>
      </w:pPr>
      <w:r>
        <w:rPr>
          <w:rFonts w:ascii="Times New Roman"/>
          <w:b w:val="false"/>
          <w:i w:val="false"/>
          <w:color w:val="000000"/>
          <w:sz w:val="28"/>
        </w:rPr>
        <w:t>
      76. 34-бағанда ормансыз алқаптар ауданы гектарда көрсетіледі.</w:t>
      </w:r>
    </w:p>
    <w:bookmarkEnd w:id="330"/>
    <w:bookmarkStart w:name="z356" w:id="331"/>
    <w:p>
      <w:pPr>
        <w:spacing w:after="0"/>
        <w:ind w:left="0"/>
        <w:jc w:val="both"/>
      </w:pPr>
      <w:r>
        <w:rPr>
          <w:rFonts w:ascii="Times New Roman"/>
          <w:b w:val="false"/>
          <w:i w:val="false"/>
          <w:color w:val="000000"/>
          <w:sz w:val="28"/>
        </w:rPr>
        <w:t>
      77. 35-бағанда су тоғандары алып жатқан аудан гектарда көрсетіледі.</w:t>
      </w:r>
    </w:p>
    <w:bookmarkEnd w:id="331"/>
    <w:bookmarkStart w:name="z357" w:id="332"/>
    <w:p>
      <w:pPr>
        <w:spacing w:after="0"/>
        <w:ind w:left="0"/>
        <w:jc w:val="both"/>
      </w:pPr>
      <w:r>
        <w:rPr>
          <w:rFonts w:ascii="Times New Roman"/>
          <w:b w:val="false"/>
          <w:i w:val="false"/>
          <w:color w:val="000000"/>
          <w:sz w:val="28"/>
        </w:rPr>
        <w:t>
      78. 36-бағанда функционалдық аймақтар, қорғау режимдері көрсетіледі.</w:t>
      </w:r>
    </w:p>
    <w:bookmarkEnd w:id="332"/>
    <w:bookmarkStart w:name="z358" w:id="333"/>
    <w:p>
      <w:pPr>
        <w:spacing w:after="0"/>
        <w:ind w:left="0"/>
        <w:jc w:val="both"/>
      </w:pPr>
      <w:r>
        <w:rPr>
          <w:rFonts w:ascii="Times New Roman"/>
          <w:b w:val="false"/>
          <w:i w:val="false"/>
          <w:color w:val="000000"/>
          <w:sz w:val="28"/>
        </w:rPr>
        <w:t xml:space="preserve">
      79. 37-бағанда басқа жер пайдаланушылар көрсетіледі. </w:t>
      </w:r>
    </w:p>
    <w:bookmarkEnd w:id="333"/>
    <w:bookmarkStart w:name="z359" w:id="334"/>
    <w:p>
      <w:pPr>
        <w:spacing w:after="0"/>
        <w:ind w:left="0"/>
        <w:jc w:val="both"/>
      </w:pPr>
      <w:r>
        <w:rPr>
          <w:rFonts w:ascii="Times New Roman"/>
          <w:b w:val="false"/>
          <w:i w:val="false"/>
          <w:color w:val="000000"/>
          <w:sz w:val="28"/>
        </w:rPr>
        <w:t>
      80. 38-бағанда киелі орындар ауданы көрсетіледі.</w:t>
      </w:r>
    </w:p>
    <w:bookmarkEnd w:id="334"/>
    <w:bookmarkStart w:name="z360" w:id="335"/>
    <w:p>
      <w:pPr>
        <w:spacing w:after="0"/>
        <w:ind w:left="0"/>
        <w:jc w:val="both"/>
      </w:pPr>
      <w:r>
        <w:rPr>
          <w:rFonts w:ascii="Times New Roman"/>
          <w:b w:val="false"/>
          <w:i w:val="false"/>
          <w:color w:val="000000"/>
          <w:sz w:val="28"/>
        </w:rPr>
        <w:t>
      81. 39-бағанда қосымша мәліметтер көрсетіледі.</w:t>
      </w:r>
    </w:p>
    <w:bookmarkEnd w:id="335"/>
    <w:bookmarkStart w:name="z361" w:id="336"/>
    <w:p>
      <w:pPr>
        <w:spacing w:after="0"/>
        <w:ind w:left="0"/>
        <w:jc w:val="both"/>
      </w:pPr>
      <w:r>
        <w:rPr>
          <w:rFonts w:ascii="Times New Roman"/>
          <w:b w:val="false"/>
          <w:i w:val="false"/>
          <w:color w:val="000000"/>
          <w:sz w:val="28"/>
        </w:rPr>
        <w:t>
      82. 40-бағанда табиғат қорғау қызметі көрсетіледі.</w:t>
      </w:r>
    </w:p>
    <w:bookmarkEnd w:id="336"/>
    <w:bookmarkStart w:name="z362" w:id="337"/>
    <w:p>
      <w:pPr>
        <w:spacing w:after="0"/>
        <w:ind w:left="0"/>
        <w:jc w:val="both"/>
      </w:pPr>
      <w:r>
        <w:rPr>
          <w:rFonts w:ascii="Times New Roman"/>
          <w:b w:val="false"/>
          <w:i w:val="false"/>
          <w:color w:val="000000"/>
          <w:sz w:val="28"/>
        </w:rPr>
        <w:t>
      83. 41-бағанда ғылыми-зерттеу қызметі көрсетіледі.</w:t>
      </w:r>
    </w:p>
    <w:bookmarkEnd w:id="337"/>
    <w:bookmarkStart w:name="z363" w:id="338"/>
    <w:p>
      <w:pPr>
        <w:spacing w:after="0"/>
        <w:ind w:left="0"/>
        <w:jc w:val="both"/>
      </w:pPr>
      <w:r>
        <w:rPr>
          <w:rFonts w:ascii="Times New Roman"/>
          <w:b w:val="false"/>
          <w:i w:val="false"/>
          <w:color w:val="000000"/>
          <w:sz w:val="28"/>
        </w:rPr>
        <w:t>
      84. 42-бағанда экологиялық-ағартушылық қызмет көрсетіледі.</w:t>
      </w:r>
    </w:p>
    <w:bookmarkEnd w:id="338"/>
    <w:bookmarkStart w:name="z364" w:id="339"/>
    <w:p>
      <w:pPr>
        <w:spacing w:after="0"/>
        <w:ind w:left="0"/>
        <w:jc w:val="both"/>
      </w:pPr>
      <w:r>
        <w:rPr>
          <w:rFonts w:ascii="Times New Roman"/>
          <w:b w:val="false"/>
          <w:i w:val="false"/>
          <w:color w:val="000000"/>
          <w:sz w:val="28"/>
        </w:rPr>
        <w:t>
      85. 43-бағанда туристік қызмет көрсетіледі.</w:t>
      </w:r>
    </w:p>
    <w:bookmarkEnd w:id="339"/>
    <w:bookmarkStart w:name="z365" w:id="340"/>
    <w:p>
      <w:pPr>
        <w:spacing w:after="0"/>
        <w:ind w:left="0"/>
        <w:jc w:val="both"/>
      </w:pPr>
      <w:r>
        <w:rPr>
          <w:rFonts w:ascii="Times New Roman"/>
          <w:b w:val="false"/>
          <w:i w:val="false"/>
          <w:color w:val="000000"/>
          <w:sz w:val="28"/>
        </w:rPr>
        <w:t>
      86. 44-бағанда шектелген шаруашылық қызметі көрсетіледі.</w:t>
      </w:r>
    </w:p>
    <w:bookmarkEnd w:id="340"/>
    <w:bookmarkStart w:name="z366" w:id="341"/>
    <w:p>
      <w:pPr>
        <w:spacing w:after="0"/>
        <w:ind w:left="0"/>
        <w:jc w:val="both"/>
      </w:pPr>
      <w:r>
        <w:rPr>
          <w:rFonts w:ascii="Times New Roman"/>
          <w:b w:val="false"/>
          <w:i w:val="false"/>
          <w:color w:val="000000"/>
          <w:sz w:val="28"/>
        </w:rPr>
        <w:t>
      87. 45-бағанда қорық қорының объектілері: жануарлар көрсетіледі.</w:t>
      </w:r>
    </w:p>
    <w:bookmarkEnd w:id="341"/>
    <w:bookmarkStart w:name="z367" w:id="342"/>
    <w:p>
      <w:pPr>
        <w:spacing w:after="0"/>
        <w:ind w:left="0"/>
        <w:jc w:val="both"/>
      </w:pPr>
      <w:r>
        <w:rPr>
          <w:rFonts w:ascii="Times New Roman"/>
          <w:b w:val="false"/>
          <w:i w:val="false"/>
          <w:color w:val="000000"/>
          <w:sz w:val="28"/>
        </w:rPr>
        <w:t>
      88. 46-бағанда қорық қорының объектілері: өсімдіктер көрсетіледі.</w:t>
      </w:r>
    </w:p>
    <w:bookmarkEnd w:id="342"/>
    <w:bookmarkStart w:name="z368" w:id="343"/>
    <w:p>
      <w:pPr>
        <w:spacing w:after="0"/>
        <w:ind w:left="0"/>
        <w:jc w:val="both"/>
      </w:pPr>
      <w:r>
        <w:rPr>
          <w:rFonts w:ascii="Times New Roman"/>
          <w:b w:val="false"/>
          <w:i w:val="false"/>
          <w:color w:val="000000"/>
          <w:sz w:val="28"/>
        </w:rPr>
        <w:t>
      89. 47-бағанда орман қорының объектілері көрсетіледі.</w:t>
      </w:r>
    </w:p>
    <w:bookmarkEnd w:id="343"/>
    <w:bookmarkStart w:name="z369" w:id="344"/>
    <w:p>
      <w:pPr>
        <w:spacing w:after="0"/>
        <w:ind w:left="0"/>
        <w:jc w:val="both"/>
      </w:pPr>
      <w:r>
        <w:rPr>
          <w:rFonts w:ascii="Times New Roman"/>
          <w:b w:val="false"/>
          <w:i w:val="false"/>
          <w:color w:val="000000"/>
          <w:sz w:val="28"/>
        </w:rPr>
        <w:t>
      90. 48-бағанда қорық қорының объектілері: Мемлекеттік орман қоры көрсетіледі.</w:t>
      </w:r>
    </w:p>
    <w:bookmarkEnd w:id="344"/>
    <w:bookmarkStart w:name="z370" w:id="345"/>
    <w:p>
      <w:pPr>
        <w:spacing w:after="0"/>
        <w:ind w:left="0"/>
        <w:jc w:val="both"/>
      </w:pPr>
      <w:r>
        <w:rPr>
          <w:rFonts w:ascii="Times New Roman"/>
          <w:b w:val="false"/>
          <w:i w:val="false"/>
          <w:color w:val="000000"/>
          <w:sz w:val="28"/>
        </w:rPr>
        <w:t>
      91. 49-бағанда сулы-батпақты алқаптар көрсетіледі.</w:t>
      </w:r>
    </w:p>
    <w:bookmarkEnd w:id="345"/>
    <w:bookmarkStart w:name="z371" w:id="346"/>
    <w:p>
      <w:pPr>
        <w:spacing w:after="0"/>
        <w:ind w:left="0"/>
        <w:jc w:val="both"/>
      </w:pPr>
      <w:r>
        <w:rPr>
          <w:rFonts w:ascii="Times New Roman"/>
          <w:b w:val="false"/>
          <w:i w:val="false"/>
          <w:color w:val="000000"/>
          <w:sz w:val="28"/>
        </w:rPr>
        <w:t>
      92. 50-бағанда бірегей су объектілері көрсетіледі.</w:t>
      </w:r>
    </w:p>
    <w:bookmarkEnd w:id="346"/>
    <w:bookmarkStart w:name="z372" w:id="347"/>
    <w:p>
      <w:pPr>
        <w:spacing w:after="0"/>
        <w:ind w:left="0"/>
        <w:jc w:val="both"/>
      </w:pPr>
      <w:r>
        <w:rPr>
          <w:rFonts w:ascii="Times New Roman"/>
          <w:b w:val="false"/>
          <w:i w:val="false"/>
          <w:color w:val="000000"/>
          <w:sz w:val="28"/>
        </w:rPr>
        <w:t>
      93. 51-бағанда жер қойнауы учаскелерінің объектілері көрсетіледі.</w:t>
      </w:r>
    </w:p>
    <w:bookmarkEnd w:id="347"/>
    <w:bookmarkStart w:name="z373" w:id="348"/>
    <w:p>
      <w:pPr>
        <w:spacing w:after="0"/>
        <w:ind w:left="0"/>
        <w:jc w:val="both"/>
      </w:pPr>
      <w:r>
        <w:rPr>
          <w:rFonts w:ascii="Times New Roman"/>
          <w:b w:val="false"/>
          <w:i w:val="false"/>
          <w:color w:val="000000"/>
          <w:sz w:val="28"/>
        </w:rPr>
        <w:t>
      94. 52-бағанда өсімдіктер әлемінің бірегей дара объектілері көрсетіледі.</w:t>
      </w:r>
    </w:p>
    <w:bookmarkEnd w:id="348"/>
    <w:bookmarkStart w:name="z374" w:id="349"/>
    <w:p>
      <w:pPr>
        <w:spacing w:after="0"/>
        <w:ind w:left="0"/>
        <w:jc w:val="both"/>
      </w:pPr>
      <w:r>
        <w:rPr>
          <w:rFonts w:ascii="Times New Roman"/>
          <w:b w:val="false"/>
          <w:i w:val="false"/>
          <w:color w:val="000000"/>
          <w:sz w:val="28"/>
        </w:rPr>
        <w:t>
      95. 53-бағанда жануарлар түрлері көрсетіледі.</w:t>
      </w:r>
    </w:p>
    <w:bookmarkEnd w:id="349"/>
    <w:bookmarkStart w:name="z375" w:id="350"/>
    <w:p>
      <w:pPr>
        <w:spacing w:after="0"/>
        <w:ind w:left="0"/>
        <w:jc w:val="both"/>
      </w:pPr>
      <w:r>
        <w:rPr>
          <w:rFonts w:ascii="Times New Roman"/>
          <w:b w:val="false"/>
          <w:i w:val="false"/>
          <w:color w:val="000000"/>
          <w:sz w:val="28"/>
        </w:rPr>
        <w:t>
      96. 54-бағанда өсімдіктер түрлері көрсетіледі.</w:t>
      </w:r>
    </w:p>
    <w:bookmarkEnd w:id="350"/>
    <w:bookmarkStart w:name="z376" w:id="351"/>
    <w:p>
      <w:pPr>
        <w:spacing w:after="0"/>
        <w:ind w:left="0"/>
        <w:jc w:val="both"/>
      </w:pPr>
      <w:r>
        <w:rPr>
          <w:rFonts w:ascii="Times New Roman"/>
          <w:b w:val="false"/>
          <w:i w:val="false"/>
          <w:color w:val="000000"/>
          <w:sz w:val="28"/>
        </w:rPr>
        <w:t>
      97. 55-бағанда картографиялық деректері бар файл көрсетіледі.</w:t>
      </w:r>
    </w:p>
    <w:bookmarkEnd w:id="351"/>
    <w:bookmarkStart w:name="z377" w:id="352"/>
    <w:p>
      <w:pPr>
        <w:spacing w:after="0"/>
        <w:ind w:left="0"/>
        <w:jc w:val="both"/>
      </w:pPr>
      <w:r>
        <w:rPr>
          <w:rFonts w:ascii="Times New Roman"/>
          <w:b w:val="false"/>
          <w:i w:val="false"/>
          <w:color w:val="000000"/>
          <w:sz w:val="28"/>
        </w:rPr>
        <w:t>
      98. 56-бағанда бөліктің реттік нөмірі көрсетіледі.</w:t>
      </w:r>
    </w:p>
    <w:bookmarkEnd w:id="352"/>
    <w:bookmarkStart w:name="z378" w:id="353"/>
    <w:p>
      <w:pPr>
        <w:spacing w:after="0"/>
        <w:ind w:left="0"/>
        <w:jc w:val="both"/>
      </w:pPr>
      <w:r>
        <w:rPr>
          <w:rFonts w:ascii="Times New Roman"/>
          <w:b w:val="false"/>
          <w:i w:val="false"/>
          <w:color w:val="000000"/>
          <w:sz w:val="28"/>
        </w:rPr>
        <w:t>
      99. 57-бағанда файл бөлігінің сәйкестендіргіші көрсетіледі.</w:t>
      </w:r>
    </w:p>
    <w:bookmarkEnd w:id="3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 xml:space="preserve">бірінші орынбасары –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16 қаңтардағы</w:t>
            </w:r>
            <w:r>
              <w:br/>
            </w:r>
            <w:r>
              <w:rPr>
                <w:rFonts w:ascii="Times New Roman"/>
                <w:b w:val="false"/>
                <w:i w:val="false"/>
                <w:color w:val="000000"/>
                <w:sz w:val="20"/>
              </w:rPr>
              <w:t>№ 23 бұйрығына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Қаржы министрінің </w:t>
            </w:r>
            <w:r>
              <w:br/>
            </w:r>
            <w:r>
              <w:rPr>
                <w:rFonts w:ascii="Times New Roman"/>
                <w:b w:val="false"/>
                <w:i w:val="false"/>
                <w:color w:val="000000"/>
                <w:sz w:val="20"/>
              </w:rPr>
              <w:t>2015 жылғы 10 сәуірдегі</w:t>
            </w:r>
            <w:r>
              <w:br/>
            </w:r>
            <w:r>
              <w:rPr>
                <w:rFonts w:ascii="Times New Roman"/>
                <w:b w:val="false"/>
                <w:i w:val="false"/>
                <w:color w:val="000000"/>
                <w:sz w:val="20"/>
              </w:rPr>
              <w:t>№ 267 бұйрығына</w:t>
            </w:r>
            <w:r>
              <w:br/>
            </w:r>
            <w:r>
              <w:rPr>
                <w:rFonts w:ascii="Times New Roman"/>
                <w:b w:val="false"/>
                <w:i w:val="false"/>
                <w:color w:val="000000"/>
                <w:sz w:val="20"/>
              </w:rPr>
              <w:t>12-қосымша</w:t>
            </w:r>
          </w:p>
        </w:tc>
      </w:tr>
    </w:tbl>
    <w:bookmarkStart w:name="z381" w:id="354"/>
    <w:p>
      <w:pPr>
        <w:spacing w:after="0"/>
        <w:ind w:left="0"/>
        <w:jc w:val="left"/>
      </w:pPr>
      <w:r>
        <w:rPr>
          <w:rFonts w:ascii="Times New Roman"/>
          <w:b/>
          <w:i w:val="false"/>
          <w:color w:val="000000"/>
        </w:rPr>
        <w:t xml:space="preserve"> Әкімшілік деректерді жинауға арналған нысан Әкімшілік деректер нысаны www.mіnfіn.gov.kz интернет-ресурсында орналастырылған Мемлекеттік мүлік жөніндегі уәкілетті органның заңды тұлғалар тізіміне сәйкес заңды тұлғалардың банкроттығы туралы істер қозғау туралы шешімдер (шешімдердің көшірмесі) бойынша және жекелеген негіздер бойынша мүлікті мемлекет кірісіне айналдыруды көздейтін соттардың заңды күшіне енген шешімдері (үкімдері, қаулылары) туралы мемлекеттік мүлік тізіліміне деректерді беру нысаны мен көлемі бойынша мәліметтер Есепті кезең 20___ жылғы ____</w:t>
      </w:r>
    </w:p>
    <w:bookmarkEnd w:id="354"/>
    <w:p>
      <w:pPr>
        <w:spacing w:after="0"/>
        <w:ind w:left="0"/>
        <w:jc w:val="both"/>
      </w:pPr>
      <w:r>
        <w:rPr>
          <w:rFonts w:ascii="Times New Roman"/>
          <w:b w:val="false"/>
          <w:i w:val="false"/>
          <w:color w:val="000000"/>
          <w:sz w:val="28"/>
        </w:rPr>
        <w:t>
      Индекс: 1-БТ</w:t>
      </w:r>
    </w:p>
    <w:p>
      <w:pPr>
        <w:spacing w:after="0"/>
        <w:ind w:left="0"/>
        <w:jc w:val="both"/>
      </w:pPr>
      <w:r>
        <w:rPr>
          <w:rFonts w:ascii="Times New Roman"/>
          <w:b w:val="false"/>
          <w:i w:val="false"/>
          <w:color w:val="000000"/>
          <w:sz w:val="28"/>
        </w:rPr>
        <w:t>
      Кезеңділігі: сұрау салу бойынша</w:t>
      </w:r>
    </w:p>
    <w:p>
      <w:pPr>
        <w:spacing w:after="0"/>
        <w:ind w:left="0"/>
        <w:jc w:val="both"/>
      </w:pPr>
      <w:r>
        <w:rPr>
          <w:rFonts w:ascii="Times New Roman"/>
          <w:b w:val="false"/>
          <w:i w:val="false"/>
          <w:color w:val="000000"/>
          <w:sz w:val="28"/>
        </w:rPr>
        <w:t>
      Ақпаратты ұсынатын адамдар аясы: Қазақстан Республикасының Жоғарғы Соты</w:t>
      </w:r>
    </w:p>
    <w:p>
      <w:pPr>
        <w:spacing w:after="0"/>
        <w:ind w:left="0"/>
        <w:jc w:val="both"/>
      </w:pPr>
      <w:r>
        <w:rPr>
          <w:rFonts w:ascii="Times New Roman"/>
          <w:b w:val="false"/>
          <w:i w:val="false"/>
          <w:color w:val="000000"/>
          <w:sz w:val="28"/>
        </w:rPr>
        <w:t>
      Нысан қайда ұсынылады: Қазақстан Республикасы Қаржы министрлігінің Мемлекеттік мүлік және жекешелендіру комитеті</w:t>
      </w:r>
    </w:p>
    <w:p>
      <w:pPr>
        <w:spacing w:after="0"/>
        <w:ind w:left="0"/>
        <w:jc w:val="both"/>
      </w:pPr>
      <w:r>
        <w:rPr>
          <w:rFonts w:ascii="Times New Roman"/>
          <w:b w:val="false"/>
          <w:i w:val="false"/>
          <w:color w:val="000000"/>
          <w:sz w:val="28"/>
        </w:rPr>
        <w:t>
      Ұсыну мерзімі: сұрау салу келіп түскеннен кейін 1 жұмыс күні ішінде</w:t>
      </w:r>
    </w:p>
    <w:bookmarkStart w:name="z382" w:id="355"/>
    <w:p>
      <w:pPr>
        <w:spacing w:after="0"/>
        <w:ind w:left="0"/>
        <w:jc w:val="both"/>
      </w:pPr>
      <w:r>
        <w:rPr>
          <w:rFonts w:ascii="Times New Roman"/>
          <w:b w:val="false"/>
          <w:i w:val="false"/>
          <w:color w:val="000000"/>
          <w:sz w:val="28"/>
        </w:rPr>
        <w:t>
      1. Заңды тұлғалардың банкроттығы туралы істер қозғау туралы шешімдер бойынша мәліметтерді көрсетіңіз.</w:t>
      </w:r>
    </w:p>
    <w:bookmarkEnd w:id="3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4"/>
        <w:gridCol w:w="3039"/>
        <w:gridCol w:w="794"/>
        <w:gridCol w:w="621"/>
        <w:gridCol w:w="815"/>
        <w:gridCol w:w="815"/>
        <w:gridCol w:w="622"/>
        <w:gridCol w:w="622"/>
        <w:gridCol w:w="622"/>
        <w:gridCol w:w="966"/>
      </w:tblGrid>
      <w:tr>
        <w:trPr>
          <w:trHeight w:val="30" w:hRule="atLeast"/>
        </w:trPr>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Салалық ақпараттық жүйеде тіркелетін іс-қимыл (іс қозғау туралы шешімдер, қаулылар) және ол жүргізілетін күн</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Тізілімде тіркелетін іс-қимыл (тізілімнің есепке алу объектісін енгізу, өзектілендіру, алып тастау)</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Компанияның бизнес сәйкестендіру нөмірі</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Шешімнің/ қаулының нөмірі</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Шешімнің/ қаулының күні</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органы</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Шешімге сілтеме</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Файлдың атауы</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Файлдың хэші</w:t>
            </w:r>
          </w:p>
        </w:tc>
      </w:tr>
      <w:tr>
        <w:trPr>
          <w:trHeight w:val="30" w:hRule="atLeast"/>
        </w:trPr>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383" w:id="356"/>
    <w:p>
      <w:pPr>
        <w:spacing w:after="0"/>
        <w:ind w:left="0"/>
        <w:jc w:val="both"/>
      </w:pPr>
      <w:r>
        <w:rPr>
          <w:rFonts w:ascii="Times New Roman"/>
          <w:b w:val="false"/>
          <w:i w:val="false"/>
          <w:color w:val="000000"/>
          <w:sz w:val="28"/>
        </w:rPr>
        <w:t>
      2. Заңды тұлғалардың банкроттығы туралы шешімдер бойынша мәліметтерді көрсетіңіз.</w:t>
      </w:r>
    </w:p>
    <w:bookmarkEnd w:id="3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5"/>
        <w:gridCol w:w="2626"/>
        <w:gridCol w:w="686"/>
        <w:gridCol w:w="537"/>
        <w:gridCol w:w="704"/>
        <w:gridCol w:w="705"/>
        <w:gridCol w:w="537"/>
        <w:gridCol w:w="537"/>
        <w:gridCol w:w="538"/>
        <w:gridCol w:w="835"/>
        <w:gridCol w:w="835"/>
        <w:gridCol w:w="835"/>
      </w:tblGrid>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Салалық ақпараттық жүйеде тіркелетін іс-қимыл (іс қозғау туралы шешімдер, қаулылар) және ол жүргізілетін күн</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Тізілімде тіркелетін іс-қимыл (тізілімнің есепке алу объектісін енгізу, өзектілендіру, алып тастау)</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Компанияның бизнес сәйкестендіру нөмірі</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Шешімнің/ қаулының нөмірі</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Шешімнің/ қаулының күні</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күшіне енген</w:t>
            </w:r>
            <w:r>
              <w:br/>
            </w:r>
            <w:r>
              <w:rPr>
                <w:rFonts w:ascii="Times New Roman"/>
                <w:b w:val="false"/>
                <w:i w:val="false"/>
                <w:color w:val="000000"/>
                <w:sz w:val="20"/>
              </w:rPr>
              <w:t>
күні</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органы</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Қарар бөлігі</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Шешімге сілтеме</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Файлдың атауы</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Файлдың хэші</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bookmarkStart w:name="z384" w:id="357"/>
    <w:p>
      <w:pPr>
        <w:spacing w:after="0"/>
        <w:ind w:left="0"/>
        <w:jc w:val="both"/>
      </w:pPr>
      <w:r>
        <w:rPr>
          <w:rFonts w:ascii="Times New Roman"/>
          <w:b w:val="false"/>
          <w:i w:val="false"/>
          <w:color w:val="000000"/>
          <w:sz w:val="28"/>
        </w:rPr>
        <w:t>
      3. Жекелеген негіздер бойынша мүлікті мемлекет кірісіне айналдыруды көздейтін соттардың заңды күшіне енген шешімдері (үкімдері, қаулылары) жөніндегі мәліметтерді көрсетіңіз.</w:t>
      </w:r>
    </w:p>
    <w:bookmarkEnd w:id="3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6"/>
        <w:gridCol w:w="2832"/>
        <w:gridCol w:w="1243"/>
        <w:gridCol w:w="579"/>
        <w:gridCol w:w="579"/>
        <w:gridCol w:w="579"/>
        <w:gridCol w:w="1491"/>
        <w:gridCol w:w="760"/>
        <w:gridCol w:w="761"/>
      </w:tblGrid>
      <w:tr>
        <w:trPr>
          <w:trHeight w:val="30" w:hRule="atLeast"/>
        </w:trPr>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Салалық ақпараттық жүйеде тіркелетін іс-қимыл (іс қозғау туралы шешімдер, қаулылар және басқалар) және ол жүргізілетін күн</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Тізілімде тіркелетін іс-қимыл (тізілімнің есепке алу объектісін енгізу, өзектілендіру, алып тастау)</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 бизнес сәйкестендіру нөмірі</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(ол бар болған кезде)</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Шешімнің/ қаулының нөмірі</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Шешімнің/ қаулының күні</w:t>
            </w:r>
          </w:p>
        </w:tc>
      </w:tr>
      <w:tr>
        <w:trPr>
          <w:trHeight w:val="30" w:hRule="atLeast"/>
        </w:trPr>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күшіне енген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органы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ісін жүргізу санаты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мазмұны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Шешімге сілтеме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Файлдың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Файлдың хэші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bookmarkStart w:name="z385" w:id="358"/>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"Мемлекеттік мүлік жөніндегі уәкілетті органның заңды тұлғалар тізіміне сәйкес заңды тұлғалардың банкроттығы туралы іс қозғау туралы шешімдер (шешімдердің көшірмесі) бойынша және жекелеген негіздер бойынша мүлікті мемлекет кірісіне айналдыруды көздейтін соттардың заңды күшіне енген шешімдері (үкімдері, қаулылары) туралы мемлекеттік мүлік тізіліміне деректерді беру нысаны мен көлемі бойынша мәліметтер"  (Индекс: 1-ТБ, кезеңділігі сұрау салу бойынша)</w:t>
      </w:r>
    </w:p>
    <w:bookmarkEnd w:id="358"/>
    <w:bookmarkStart w:name="z386" w:id="359"/>
    <w:p>
      <w:pPr>
        <w:spacing w:after="0"/>
        <w:ind w:left="0"/>
        <w:jc w:val="left"/>
      </w:pPr>
      <w:r>
        <w:rPr>
          <w:rFonts w:ascii="Times New Roman"/>
          <w:b/>
          <w:i w:val="false"/>
          <w:color w:val="000000"/>
        </w:rPr>
        <w:t xml:space="preserve"> 1-тарау. Жалпы ережелер</w:t>
      </w:r>
    </w:p>
    <w:bookmarkEnd w:id="359"/>
    <w:bookmarkStart w:name="z387" w:id="360"/>
    <w:p>
      <w:pPr>
        <w:spacing w:after="0"/>
        <w:ind w:left="0"/>
        <w:jc w:val="both"/>
      </w:pPr>
      <w:r>
        <w:rPr>
          <w:rFonts w:ascii="Times New Roman"/>
          <w:b w:val="false"/>
          <w:i w:val="false"/>
          <w:color w:val="000000"/>
          <w:sz w:val="28"/>
        </w:rPr>
        <w:t>
      1. Электрондық үкімет шлюзі (бұдан әрі – ЭҮШ) арқылы Қазақстан Республикасы Қаржы министрлігі Мемлекеттік мүлік және жекешелендіру комитетінің "Мемлекеттік мүлік тізілімі" ақпараттық жүйесі (бұдан әрі – МемТізілім) мен "Төрелік" сот органдарының автоматтандырылған ақпараттық-талдау жүйесі (бұдан әрі – "Төрелік" ААЖ) арасындағы ақпараттық алмасу сервераралық (республикалық) деңгейде жүзеге асырылады.</w:t>
      </w:r>
    </w:p>
    <w:bookmarkEnd w:id="360"/>
    <w:bookmarkStart w:name="z388" w:id="361"/>
    <w:p>
      <w:pPr>
        <w:spacing w:after="0"/>
        <w:ind w:left="0"/>
        <w:jc w:val="both"/>
      </w:pPr>
      <w:r>
        <w:rPr>
          <w:rFonts w:ascii="Times New Roman"/>
          <w:b w:val="false"/>
          <w:i w:val="false"/>
          <w:color w:val="000000"/>
          <w:sz w:val="28"/>
        </w:rPr>
        <w:t>
      2. Ақпараттық алмасу тіркеу куәлігі бар жүйе иесінің электрондық цифрлық қолтаңбасын пайдаланумен "сұрау салу-жауап" режимдерінде электрондық хабарламалар арқылы жүзеге асырылады.</w:t>
      </w:r>
    </w:p>
    <w:bookmarkEnd w:id="361"/>
    <w:bookmarkStart w:name="z389" w:id="362"/>
    <w:p>
      <w:pPr>
        <w:spacing w:after="0"/>
        <w:ind w:left="0"/>
        <w:jc w:val="both"/>
      </w:pPr>
      <w:r>
        <w:rPr>
          <w:rFonts w:ascii="Times New Roman"/>
          <w:b w:val="false"/>
          <w:i w:val="false"/>
          <w:color w:val="000000"/>
          <w:sz w:val="28"/>
        </w:rPr>
        <w:t>
      3. МемТізілім (бастама танытушы) сұрау салуды ЭҮШ веб-сервисіне жолдайды, оны өңдеу үшін "Төрелік" ААЖ-ға жолдайды. Сұрау салу өңделгеннен кейін "Төрелік" ААЖ ЭҮШ-ға хабарлама жолдайды, оны алғаннан кейін жауапты МемТізілім веб-сервисіне жолдайды.</w:t>
      </w:r>
    </w:p>
    <w:bookmarkEnd w:id="362"/>
    <w:bookmarkStart w:name="z390" w:id="363"/>
    <w:p>
      <w:pPr>
        <w:spacing w:after="0"/>
        <w:ind w:left="0"/>
        <w:jc w:val="left"/>
      </w:pPr>
      <w:r>
        <w:rPr>
          <w:rFonts w:ascii="Times New Roman"/>
          <w:b/>
          <w:i w:val="false"/>
          <w:color w:val="000000"/>
        </w:rPr>
        <w:t xml:space="preserve"> 2-тарау. Нысанды толтыру бойынша түсіндірме</w:t>
      </w:r>
    </w:p>
    <w:bookmarkEnd w:id="363"/>
    <w:bookmarkStart w:name="z391" w:id="364"/>
    <w:p>
      <w:pPr>
        <w:spacing w:after="0"/>
        <w:ind w:left="0"/>
        <w:jc w:val="both"/>
      </w:pPr>
      <w:r>
        <w:rPr>
          <w:rFonts w:ascii="Times New Roman"/>
          <w:b w:val="false"/>
          <w:i w:val="false"/>
          <w:color w:val="000000"/>
          <w:sz w:val="28"/>
        </w:rPr>
        <w:t>
      4. 1-бағанда салалық ақпараттық жүйеде тіркелетін ІD көрсетіледі.</w:t>
      </w:r>
    </w:p>
    <w:bookmarkEnd w:id="364"/>
    <w:bookmarkStart w:name="z392" w:id="365"/>
    <w:p>
      <w:pPr>
        <w:spacing w:after="0"/>
        <w:ind w:left="0"/>
        <w:jc w:val="both"/>
      </w:pPr>
      <w:r>
        <w:rPr>
          <w:rFonts w:ascii="Times New Roman"/>
          <w:b w:val="false"/>
          <w:i w:val="false"/>
          <w:color w:val="000000"/>
          <w:sz w:val="28"/>
        </w:rPr>
        <w:t>
      5. 2-бағанда МемТізілімде тіркелетін ІD көрсетіледі.</w:t>
      </w:r>
    </w:p>
    <w:bookmarkEnd w:id="365"/>
    <w:bookmarkStart w:name="z393" w:id="366"/>
    <w:p>
      <w:pPr>
        <w:spacing w:after="0"/>
        <w:ind w:left="0"/>
        <w:jc w:val="both"/>
      </w:pPr>
      <w:r>
        <w:rPr>
          <w:rFonts w:ascii="Times New Roman"/>
          <w:b w:val="false"/>
          <w:i w:val="false"/>
          <w:color w:val="000000"/>
          <w:sz w:val="28"/>
        </w:rPr>
        <w:t>
      6. 3-бағанда компанияның бизнес сәйкестендіру нөмірі көрсетіледі.</w:t>
      </w:r>
    </w:p>
    <w:bookmarkEnd w:id="366"/>
    <w:bookmarkStart w:name="z394" w:id="367"/>
    <w:p>
      <w:pPr>
        <w:spacing w:after="0"/>
        <w:ind w:left="0"/>
        <w:jc w:val="both"/>
      </w:pPr>
      <w:r>
        <w:rPr>
          <w:rFonts w:ascii="Times New Roman"/>
          <w:b w:val="false"/>
          <w:i w:val="false"/>
          <w:color w:val="000000"/>
          <w:sz w:val="28"/>
        </w:rPr>
        <w:t>
      7. 4-бағанда атауын көрсету қажет.</w:t>
      </w:r>
    </w:p>
    <w:bookmarkEnd w:id="367"/>
    <w:bookmarkStart w:name="z395" w:id="368"/>
    <w:p>
      <w:pPr>
        <w:spacing w:after="0"/>
        <w:ind w:left="0"/>
        <w:jc w:val="both"/>
      </w:pPr>
      <w:r>
        <w:rPr>
          <w:rFonts w:ascii="Times New Roman"/>
          <w:b w:val="false"/>
          <w:i w:val="false"/>
          <w:color w:val="000000"/>
          <w:sz w:val="28"/>
        </w:rPr>
        <w:t>
      8. 5-бағанда шешімнің/қаулының нөмірі көрсетіледі.</w:t>
      </w:r>
    </w:p>
    <w:bookmarkEnd w:id="368"/>
    <w:bookmarkStart w:name="z396" w:id="369"/>
    <w:p>
      <w:pPr>
        <w:spacing w:after="0"/>
        <w:ind w:left="0"/>
        <w:jc w:val="both"/>
      </w:pPr>
      <w:r>
        <w:rPr>
          <w:rFonts w:ascii="Times New Roman"/>
          <w:b w:val="false"/>
          <w:i w:val="false"/>
          <w:color w:val="000000"/>
          <w:sz w:val="28"/>
        </w:rPr>
        <w:t>
      9. 6-бағанда шешімнің/қаулының күні көрсетіледі.</w:t>
      </w:r>
    </w:p>
    <w:bookmarkEnd w:id="369"/>
    <w:bookmarkStart w:name="z397" w:id="370"/>
    <w:p>
      <w:pPr>
        <w:spacing w:after="0"/>
        <w:ind w:left="0"/>
        <w:jc w:val="both"/>
      </w:pPr>
      <w:r>
        <w:rPr>
          <w:rFonts w:ascii="Times New Roman"/>
          <w:b w:val="false"/>
          <w:i w:val="false"/>
          <w:color w:val="000000"/>
          <w:sz w:val="28"/>
        </w:rPr>
        <w:t>
      10. 7-бағанда сот органы көрсетіледі.</w:t>
      </w:r>
    </w:p>
    <w:bookmarkEnd w:id="370"/>
    <w:bookmarkStart w:name="z398" w:id="371"/>
    <w:p>
      <w:pPr>
        <w:spacing w:after="0"/>
        <w:ind w:left="0"/>
        <w:jc w:val="both"/>
      </w:pPr>
      <w:r>
        <w:rPr>
          <w:rFonts w:ascii="Times New Roman"/>
          <w:b w:val="false"/>
          <w:i w:val="false"/>
          <w:color w:val="000000"/>
          <w:sz w:val="28"/>
        </w:rPr>
        <w:t>
      11. 8-бағанда шешімге сілтеме көрсетіледі.</w:t>
      </w:r>
    </w:p>
    <w:bookmarkEnd w:id="371"/>
    <w:bookmarkStart w:name="z399" w:id="372"/>
    <w:p>
      <w:pPr>
        <w:spacing w:after="0"/>
        <w:ind w:left="0"/>
        <w:jc w:val="both"/>
      </w:pPr>
      <w:r>
        <w:rPr>
          <w:rFonts w:ascii="Times New Roman"/>
          <w:b w:val="false"/>
          <w:i w:val="false"/>
          <w:color w:val="000000"/>
          <w:sz w:val="28"/>
        </w:rPr>
        <w:t>
      12. 9-бағанда файлдың атауы көрсетіледі.</w:t>
      </w:r>
    </w:p>
    <w:bookmarkEnd w:id="372"/>
    <w:bookmarkStart w:name="z400" w:id="373"/>
    <w:p>
      <w:pPr>
        <w:spacing w:after="0"/>
        <w:ind w:left="0"/>
        <w:jc w:val="both"/>
      </w:pPr>
      <w:r>
        <w:rPr>
          <w:rFonts w:ascii="Times New Roman"/>
          <w:b w:val="false"/>
          <w:i w:val="false"/>
          <w:color w:val="000000"/>
          <w:sz w:val="28"/>
        </w:rPr>
        <w:t>
      13. 10-бағанда файлдың хэші көрсетіледі.</w:t>
      </w:r>
    </w:p>
    <w:bookmarkEnd w:id="373"/>
    <w:p>
      <w:pPr>
        <w:spacing w:after="0"/>
        <w:ind w:left="0"/>
        <w:jc w:val="both"/>
      </w:pPr>
      <w:r>
        <w:rPr>
          <w:rFonts w:ascii="Times New Roman"/>
          <w:b w:val="false"/>
          <w:i w:val="false"/>
          <w:color w:val="000000"/>
          <w:sz w:val="28"/>
        </w:rPr>
        <w:t>
      Заңды тұлғалардың банкроттығы туралы шешімдер бойынша мәліметтер</w:t>
      </w:r>
    </w:p>
    <w:bookmarkStart w:name="z401" w:id="374"/>
    <w:p>
      <w:pPr>
        <w:spacing w:after="0"/>
        <w:ind w:left="0"/>
        <w:jc w:val="both"/>
      </w:pPr>
      <w:r>
        <w:rPr>
          <w:rFonts w:ascii="Times New Roman"/>
          <w:b w:val="false"/>
          <w:i w:val="false"/>
          <w:color w:val="000000"/>
          <w:sz w:val="28"/>
        </w:rPr>
        <w:t>
      14. 1-бағанда салалық ақпараттық жүйеде тіркелетін ІD көрсетіледі.</w:t>
      </w:r>
    </w:p>
    <w:bookmarkEnd w:id="374"/>
    <w:bookmarkStart w:name="z402" w:id="375"/>
    <w:p>
      <w:pPr>
        <w:spacing w:after="0"/>
        <w:ind w:left="0"/>
        <w:jc w:val="both"/>
      </w:pPr>
      <w:r>
        <w:rPr>
          <w:rFonts w:ascii="Times New Roman"/>
          <w:b w:val="false"/>
          <w:i w:val="false"/>
          <w:color w:val="000000"/>
          <w:sz w:val="28"/>
        </w:rPr>
        <w:t>
      15. 2-бағанда МемТізілімде тіркелетін ІD көрсетіледі.</w:t>
      </w:r>
    </w:p>
    <w:bookmarkEnd w:id="375"/>
    <w:bookmarkStart w:name="z403" w:id="376"/>
    <w:p>
      <w:pPr>
        <w:spacing w:after="0"/>
        <w:ind w:left="0"/>
        <w:jc w:val="both"/>
      </w:pPr>
      <w:r>
        <w:rPr>
          <w:rFonts w:ascii="Times New Roman"/>
          <w:b w:val="false"/>
          <w:i w:val="false"/>
          <w:color w:val="000000"/>
          <w:sz w:val="28"/>
        </w:rPr>
        <w:t>
      16. 3-бағанда компанияның бизнес сәйкестендіру нөмірі көрсетіледі.</w:t>
      </w:r>
    </w:p>
    <w:bookmarkEnd w:id="376"/>
    <w:bookmarkStart w:name="z404" w:id="377"/>
    <w:p>
      <w:pPr>
        <w:spacing w:after="0"/>
        <w:ind w:left="0"/>
        <w:jc w:val="both"/>
      </w:pPr>
      <w:r>
        <w:rPr>
          <w:rFonts w:ascii="Times New Roman"/>
          <w:b w:val="false"/>
          <w:i w:val="false"/>
          <w:color w:val="000000"/>
          <w:sz w:val="28"/>
        </w:rPr>
        <w:t>
      17. 4-бағанда атауы көрсетіледі.</w:t>
      </w:r>
    </w:p>
    <w:bookmarkEnd w:id="377"/>
    <w:bookmarkStart w:name="z405" w:id="378"/>
    <w:p>
      <w:pPr>
        <w:spacing w:after="0"/>
        <w:ind w:left="0"/>
        <w:jc w:val="both"/>
      </w:pPr>
      <w:r>
        <w:rPr>
          <w:rFonts w:ascii="Times New Roman"/>
          <w:b w:val="false"/>
          <w:i w:val="false"/>
          <w:color w:val="000000"/>
          <w:sz w:val="28"/>
        </w:rPr>
        <w:t>
      18. 5-бағанда шешімнің/қаулының нөмірі көрсетіледі.</w:t>
      </w:r>
    </w:p>
    <w:bookmarkEnd w:id="378"/>
    <w:bookmarkStart w:name="z406" w:id="379"/>
    <w:p>
      <w:pPr>
        <w:spacing w:after="0"/>
        <w:ind w:left="0"/>
        <w:jc w:val="both"/>
      </w:pPr>
      <w:r>
        <w:rPr>
          <w:rFonts w:ascii="Times New Roman"/>
          <w:b w:val="false"/>
          <w:i w:val="false"/>
          <w:color w:val="000000"/>
          <w:sz w:val="28"/>
        </w:rPr>
        <w:t>
      19. 6-бағанда шешімнің/қаулының күні көрсетіледі.</w:t>
      </w:r>
    </w:p>
    <w:bookmarkEnd w:id="379"/>
    <w:bookmarkStart w:name="z407" w:id="380"/>
    <w:p>
      <w:pPr>
        <w:spacing w:after="0"/>
        <w:ind w:left="0"/>
        <w:jc w:val="both"/>
      </w:pPr>
      <w:r>
        <w:rPr>
          <w:rFonts w:ascii="Times New Roman"/>
          <w:b w:val="false"/>
          <w:i w:val="false"/>
          <w:color w:val="000000"/>
          <w:sz w:val="28"/>
        </w:rPr>
        <w:t>
      20. 7-бағанда заңды күшіне енген күні көрсетіледі.</w:t>
      </w:r>
    </w:p>
    <w:bookmarkEnd w:id="380"/>
    <w:bookmarkStart w:name="z408" w:id="381"/>
    <w:p>
      <w:pPr>
        <w:spacing w:after="0"/>
        <w:ind w:left="0"/>
        <w:jc w:val="both"/>
      </w:pPr>
      <w:r>
        <w:rPr>
          <w:rFonts w:ascii="Times New Roman"/>
          <w:b w:val="false"/>
          <w:i w:val="false"/>
          <w:color w:val="000000"/>
          <w:sz w:val="28"/>
        </w:rPr>
        <w:t>
      21. 8-бағанда сот органы көрсетіледі.</w:t>
      </w:r>
    </w:p>
    <w:bookmarkEnd w:id="381"/>
    <w:bookmarkStart w:name="z409" w:id="382"/>
    <w:p>
      <w:pPr>
        <w:spacing w:after="0"/>
        <w:ind w:left="0"/>
        <w:jc w:val="both"/>
      </w:pPr>
      <w:r>
        <w:rPr>
          <w:rFonts w:ascii="Times New Roman"/>
          <w:b w:val="false"/>
          <w:i w:val="false"/>
          <w:color w:val="000000"/>
          <w:sz w:val="28"/>
        </w:rPr>
        <w:t>
      22. 9-бағанда қарар бөлігі көрсетіледі.</w:t>
      </w:r>
    </w:p>
    <w:bookmarkEnd w:id="382"/>
    <w:bookmarkStart w:name="z410" w:id="383"/>
    <w:p>
      <w:pPr>
        <w:spacing w:after="0"/>
        <w:ind w:left="0"/>
        <w:jc w:val="both"/>
      </w:pPr>
      <w:r>
        <w:rPr>
          <w:rFonts w:ascii="Times New Roman"/>
          <w:b w:val="false"/>
          <w:i w:val="false"/>
          <w:color w:val="000000"/>
          <w:sz w:val="28"/>
        </w:rPr>
        <w:t>
      23. 10-бағанда шешімге сілтеме көрсетіледі.</w:t>
      </w:r>
    </w:p>
    <w:bookmarkEnd w:id="383"/>
    <w:bookmarkStart w:name="z411" w:id="384"/>
    <w:p>
      <w:pPr>
        <w:spacing w:after="0"/>
        <w:ind w:left="0"/>
        <w:jc w:val="both"/>
      </w:pPr>
      <w:r>
        <w:rPr>
          <w:rFonts w:ascii="Times New Roman"/>
          <w:b w:val="false"/>
          <w:i w:val="false"/>
          <w:color w:val="000000"/>
          <w:sz w:val="28"/>
        </w:rPr>
        <w:t>
      24. 11-бағанда файлдың атауы көрсетіледі.</w:t>
      </w:r>
    </w:p>
    <w:bookmarkEnd w:id="384"/>
    <w:bookmarkStart w:name="z412" w:id="385"/>
    <w:p>
      <w:pPr>
        <w:spacing w:after="0"/>
        <w:ind w:left="0"/>
        <w:jc w:val="both"/>
      </w:pPr>
      <w:r>
        <w:rPr>
          <w:rFonts w:ascii="Times New Roman"/>
          <w:b w:val="false"/>
          <w:i w:val="false"/>
          <w:color w:val="000000"/>
          <w:sz w:val="28"/>
        </w:rPr>
        <w:t>
      25. 12-бағанда хэш файл көрсетіледі.</w:t>
      </w:r>
    </w:p>
    <w:bookmarkEnd w:id="385"/>
    <w:p>
      <w:pPr>
        <w:spacing w:after="0"/>
        <w:ind w:left="0"/>
        <w:jc w:val="both"/>
      </w:pPr>
      <w:r>
        <w:rPr>
          <w:rFonts w:ascii="Times New Roman"/>
          <w:b w:val="false"/>
          <w:i w:val="false"/>
          <w:color w:val="000000"/>
          <w:sz w:val="28"/>
        </w:rPr>
        <w:t>
      Жекелеген негіздер бойынша мүлікті мемлекет кірісіне айналдыруды көздейтін соттардың заңды күшіне енген шешімдері (үкімдері, қаулылары) жөніндегі мәліметтер</w:t>
      </w:r>
    </w:p>
    <w:bookmarkStart w:name="z413" w:id="386"/>
    <w:p>
      <w:pPr>
        <w:spacing w:after="0"/>
        <w:ind w:left="0"/>
        <w:jc w:val="both"/>
      </w:pPr>
      <w:r>
        <w:rPr>
          <w:rFonts w:ascii="Times New Roman"/>
          <w:b w:val="false"/>
          <w:i w:val="false"/>
          <w:color w:val="000000"/>
          <w:sz w:val="28"/>
        </w:rPr>
        <w:t>
      26. 1-бағанда салалық ақпараттық жүйеде тіркелетін ІD көрсетіледі.</w:t>
      </w:r>
    </w:p>
    <w:bookmarkEnd w:id="386"/>
    <w:bookmarkStart w:name="z414" w:id="387"/>
    <w:p>
      <w:pPr>
        <w:spacing w:after="0"/>
        <w:ind w:left="0"/>
        <w:jc w:val="both"/>
      </w:pPr>
      <w:r>
        <w:rPr>
          <w:rFonts w:ascii="Times New Roman"/>
          <w:b w:val="false"/>
          <w:i w:val="false"/>
          <w:color w:val="000000"/>
          <w:sz w:val="28"/>
        </w:rPr>
        <w:t>
      27. 2-бағанда МемТізілімде тіркелетін ІD көрсетіледі.</w:t>
      </w:r>
    </w:p>
    <w:bookmarkEnd w:id="387"/>
    <w:bookmarkStart w:name="z415" w:id="388"/>
    <w:p>
      <w:pPr>
        <w:spacing w:after="0"/>
        <w:ind w:left="0"/>
        <w:jc w:val="both"/>
      </w:pPr>
      <w:r>
        <w:rPr>
          <w:rFonts w:ascii="Times New Roman"/>
          <w:b w:val="false"/>
          <w:i w:val="false"/>
          <w:color w:val="000000"/>
          <w:sz w:val="28"/>
        </w:rPr>
        <w:t>
      28. 3-бағанда жеке сәйкестендіру нөмірі/бизнес сәйкестендіру нөмірі көрсетіледі.</w:t>
      </w:r>
    </w:p>
    <w:bookmarkEnd w:id="388"/>
    <w:bookmarkStart w:name="z416" w:id="389"/>
    <w:p>
      <w:pPr>
        <w:spacing w:after="0"/>
        <w:ind w:left="0"/>
        <w:jc w:val="both"/>
      </w:pPr>
      <w:r>
        <w:rPr>
          <w:rFonts w:ascii="Times New Roman"/>
          <w:b w:val="false"/>
          <w:i w:val="false"/>
          <w:color w:val="000000"/>
          <w:sz w:val="28"/>
        </w:rPr>
        <w:t>
      29. 4-бағанда атауы көрсетіледі.</w:t>
      </w:r>
    </w:p>
    <w:bookmarkEnd w:id="389"/>
    <w:bookmarkStart w:name="z417" w:id="390"/>
    <w:p>
      <w:pPr>
        <w:spacing w:after="0"/>
        <w:ind w:left="0"/>
        <w:jc w:val="both"/>
      </w:pPr>
      <w:r>
        <w:rPr>
          <w:rFonts w:ascii="Times New Roman"/>
          <w:b w:val="false"/>
          <w:i w:val="false"/>
          <w:color w:val="000000"/>
          <w:sz w:val="28"/>
        </w:rPr>
        <w:t>
      30. 5-бағанда тегі көрсетіледі.</w:t>
      </w:r>
    </w:p>
    <w:bookmarkEnd w:id="390"/>
    <w:bookmarkStart w:name="z418" w:id="391"/>
    <w:p>
      <w:pPr>
        <w:spacing w:after="0"/>
        <w:ind w:left="0"/>
        <w:jc w:val="both"/>
      </w:pPr>
      <w:r>
        <w:rPr>
          <w:rFonts w:ascii="Times New Roman"/>
          <w:b w:val="false"/>
          <w:i w:val="false"/>
          <w:color w:val="000000"/>
          <w:sz w:val="28"/>
        </w:rPr>
        <w:t>
      31. 6-бағанда аты көрсетіледі.</w:t>
      </w:r>
    </w:p>
    <w:bookmarkEnd w:id="391"/>
    <w:bookmarkStart w:name="z419" w:id="392"/>
    <w:p>
      <w:pPr>
        <w:spacing w:after="0"/>
        <w:ind w:left="0"/>
        <w:jc w:val="both"/>
      </w:pPr>
      <w:r>
        <w:rPr>
          <w:rFonts w:ascii="Times New Roman"/>
          <w:b w:val="false"/>
          <w:i w:val="false"/>
          <w:color w:val="000000"/>
          <w:sz w:val="28"/>
        </w:rPr>
        <w:t>
      32. 7-бағанда әкесінің аты (ол бар болған кезде) көрсетіледі.</w:t>
      </w:r>
    </w:p>
    <w:bookmarkEnd w:id="392"/>
    <w:bookmarkStart w:name="z420" w:id="393"/>
    <w:p>
      <w:pPr>
        <w:spacing w:after="0"/>
        <w:ind w:left="0"/>
        <w:jc w:val="both"/>
      </w:pPr>
      <w:r>
        <w:rPr>
          <w:rFonts w:ascii="Times New Roman"/>
          <w:b w:val="false"/>
          <w:i w:val="false"/>
          <w:color w:val="000000"/>
          <w:sz w:val="28"/>
        </w:rPr>
        <w:t>
      33. 8-бағанда шешімнің/қаулының нөмірі көрсетіледі.</w:t>
      </w:r>
    </w:p>
    <w:bookmarkEnd w:id="393"/>
    <w:bookmarkStart w:name="z421" w:id="394"/>
    <w:p>
      <w:pPr>
        <w:spacing w:after="0"/>
        <w:ind w:left="0"/>
        <w:jc w:val="both"/>
      </w:pPr>
      <w:r>
        <w:rPr>
          <w:rFonts w:ascii="Times New Roman"/>
          <w:b w:val="false"/>
          <w:i w:val="false"/>
          <w:color w:val="000000"/>
          <w:sz w:val="28"/>
        </w:rPr>
        <w:t>
      34. 9-бағанда шешімнің/қаулының күні көрсетіледі.</w:t>
      </w:r>
    </w:p>
    <w:bookmarkEnd w:id="394"/>
    <w:bookmarkStart w:name="z422" w:id="395"/>
    <w:p>
      <w:pPr>
        <w:spacing w:after="0"/>
        <w:ind w:left="0"/>
        <w:jc w:val="both"/>
      </w:pPr>
      <w:r>
        <w:rPr>
          <w:rFonts w:ascii="Times New Roman"/>
          <w:b w:val="false"/>
          <w:i w:val="false"/>
          <w:color w:val="000000"/>
          <w:sz w:val="28"/>
        </w:rPr>
        <w:t>
      35. 10-бағанда заңды күшіне енген күні көрсетіледі.</w:t>
      </w:r>
    </w:p>
    <w:bookmarkEnd w:id="395"/>
    <w:bookmarkStart w:name="z423" w:id="396"/>
    <w:p>
      <w:pPr>
        <w:spacing w:after="0"/>
        <w:ind w:left="0"/>
        <w:jc w:val="both"/>
      </w:pPr>
      <w:r>
        <w:rPr>
          <w:rFonts w:ascii="Times New Roman"/>
          <w:b w:val="false"/>
          <w:i w:val="false"/>
          <w:color w:val="000000"/>
          <w:sz w:val="28"/>
        </w:rPr>
        <w:t>
      36. 11-бағанда сот органы көрсетіледі.</w:t>
      </w:r>
    </w:p>
    <w:bookmarkEnd w:id="396"/>
    <w:bookmarkStart w:name="z424" w:id="397"/>
    <w:p>
      <w:pPr>
        <w:spacing w:after="0"/>
        <w:ind w:left="0"/>
        <w:jc w:val="both"/>
      </w:pPr>
      <w:r>
        <w:rPr>
          <w:rFonts w:ascii="Times New Roman"/>
          <w:b w:val="false"/>
          <w:i w:val="false"/>
          <w:color w:val="000000"/>
          <w:sz w:val="28"/>
        </w:rPr>
        <w:t>
      37. 12-бағанда сот ісін жүргізу санаты көрсетіледі.</w:t>
      </w:r>
    </w:p>
    <w:bookmarkEnd w:id="397"/>
    <w:bookmarkStart w:name="z425" w:id="398"/>
    <w:p>
      <w:pPr>
        <w:spacing w:after="0"/>
        <w:ind w:left="0"/>
        <w:jc w:val="both"/>
      </w:pPr>
      <w:r>
        <w:rPr>
          <w:rFonts w:ascii="Times New Roman"/>
          <w:b w:val="false"/>
          <w:i w:val="false"/>
          <w:color w:val="000000"/>
          <w:sz w:val="28"/>
        </w:rPr>
        <w:t>
      38. 13-бағанда нормативтік құқықтық актінің (заңның, кодекстің) бабы көрсетіледі.</w:t>
      </w:r>
    </w:p>
    <w:bookmarkEnd w:id="398"/>
    <w:bookmarkStart w:name="z426" w:id="399"/>
    <w:p>
      <w:pPr>
        <w:spacing w:after="0"/>
        <w:ind w:left="0"/>
        <w:jc w:val="both"/>
      </w:pPr>
      <w:r>
        <w:rPr>
          <w:rFonts w:ascii="Times New Roman"/>
          <w:b w:val="false"/>
          <w:i w:val="false"/>
          <w:color w:val="000000"/>
          <w:sz w:val="28"/>
        </w:rPr>
        <w:t>
      39. 14-бағанда қысқаша мазмұны көрсетіледі.</w:t>
      </w:r>
    </w:p>
    <w:bookmarkEnd w:id="399"/>
    <w:bookmarkStart w:name="z427" w:id="400"/>
    <w:p>
      <w:pPr>
        <w:spacing w:after="0"/>
        <w:ind w:left="0"/>
        <w:jc w:val="both"/>
      </w:pPr>
      <w:r>
        <w:rPr>
          <w:rFonts w:ascii="Times New Roman"/>
          <w:b w:val="false"/>
          <w:i w:val="false"/>
          <w:color w:val="000000"/>
          <w:sz w:val="28"/>
        </w:rPr>
        <w:t>
      40. 15-бағанда шешімге сілтеме көрсетіледі.</w:t>
      </w:r>
    </w:p>
    <w:bookmarkEnd w:id="400"/>
    <w:bookmarkStart w:name="z428" w:id="401"/>
    <w:p>
      <w:pPr>
        <w:spacing w:after="0"/>
        <w:ind w:left="0"/>
        <w:jc w:val="both"/>
      </w:pPr>
      <w:r>
        <w:rPr>
          <w:rFonts w:ascii="Times New Roman"/>
          <w:b w:val="false"/>
          <w:i w:val="false"/>
          <w:color w:val="000000"/>
          <w:sz w:val="28"/>
        </w:rPr>
        <w:t>
      41. 16-бағанда файлдың атауы көрсетіледі.</w:t>
      </w:r>
    </w:p>
    <w:bookmarkEnd w:id="401"/>
    <w:bookmarkStart w:name="z429" w:id="402"/>
    <w:p>
      <w:pPr>
        <w:spacing w:after="0"/>
        <w:ind w:left="0"/>
        <w:jc w:val="both"/>
      </w:pPr>
      <w:r>
        <w:rPr>
          <w:rFonts w:ascii="Times New Roman"/>
          <w:b w:val="false"/>
          <w:i w:val="false"/>
          <w:color w:val="000000"/>
          <w:sz w:val="28"/>
        </w:rPr>
        <w:t>
      42. 17-бағанда файлдың хэші (файлдың бірегей сәйкестендіргіші) көрсетіледі.</w:t>
      </w:r>
    </w:p>
    <w:bookmarkEnd w:id="4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 xml:space="preserve">бірінші орынбасары –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16 қаңтардағы</w:t>
            </w:r>
            <w:r>
              <w:br/>
            </w:r>
            <w:r>
              <w:rPr>
                <w:rFonts w:ascii="Times New Roman"/>
                <w:b w:val="false"/>
                <w:i w:val="false"/>
                <w:color w:val="000000"/>
                <w:sz w:val="20"/>
              </w:rPr>
              <w:t>№ 23 бұйрығына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10 сәуірдегі</w:t>
            </w:r>
            <w:r>
              <w:br/>
            </w:r>
            <w:r>
              <w:rPr>
                <w:rFonts w:ascii="Times New Roman"/>
                <w:b w:val="false"/>
                <w:i w:val="false"/>
                <w:color w:val="000000"/>
                <w:sz w:val="20"/>
              </w:rPr>
              <w:t>№ 267 бұйрығына</w:t>
            </w:r>
            <w:r>
              <w:br/>
            </w:r>
            <w:r>
              <w:rPr>
                <w:rFonts w:ascii="Times New Roman"/>
                <w:b w:val="false"/>
                <w:i w:val="false"/>
                <w:color w:val="000000"/>
                <w:sz w:val="20"/>
              </w:rPr>
              <w:t>13-қосымша</w:t>
            </w:r>
          </w:p>
        </w:tc>
      </w:tr>
    </w:tbl>
    <w:bookmarkStart w:name="z432" w:id="403"/>
    <w:p>
      <w:pPr>
        <w:spacing w:after="0"/>
        <w:ind w:left="0"/>
        <w:jc w:val="left"/>
      </w:pPr>
      <w:r>
        <w:rPr>
          <w:rFonts w:ascii="Times New Roman"/>
          <w:b/>
          <w:i w:val="false"/>
          <w:color w:val="000000"/>
        </w:rPr>
        <w:t xml:space="preserve"> Мемлекеттік мүлік тізіліміне деректерді беру кезеңділігі</w:t>
      </w:r>
    </w:p>
    <w:bookmarkEnd w:id="4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3350"/>
        <w:gridCol w:w="7250"/>
        <w:gridCol w:w="281"/>
        <w:gridCol w:w="906"/>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 мен көлемнің атауы</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 тізіліміне нысандар мен көлем бойынша деректерді беруді және (немесе) олардың қолжетімділігін қамтамасыз ететін мемлекеттік орган</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нысаны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заңды тұлғаларға бекітілген мүлік объектілері бойынша мемлекеттік мүлік тізіліміне деректерді беру нысаны мен көлемі</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құқықтарды мемлекеттік тіркеу саласындағы мемлекеттік саясатты және қызметті мемлекеттік реттеуді іске асыруды жүзеге асыратын мемлекеттік орган</w:t>
            </w:r>
          </w:p>
        </w:tc>
        <w:tc>
          <w:tcPr>
            <w:tcW w:w="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форматта</w:t>
            </w:r>
          </w:p>
        </w:tc>
        <w:tc>
          <w:tcPr>
            <w:tcW w:w="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 келіп түскеннен кейін 1 жұмыс күні ішінде</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пайдаланудағы жер учаскелері бойынша деректерді мемлекеттік мүлік тізіліміне беру нысаны мен көлемі</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ресурстарын басқару саласында іске асыру функцияларын жүзеге асыратын мемлекеттік орган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Мемлекетке тиесілі акционерлік қоғамдардың акциялары мен жауапкершілігі шектеулі серіктестіктердің жарғылық</w:t>
            </w:r>
            <w:r>
              <w:br/>
            </w:r>
            <w:r>
              <w:rPr>
                <w:rFonts w:ascii="Times New Roman"/>
                <w:b w:val="false"/>
                <w:i w:val="false"/>
                <w:color w:val="000000"/>
                <w:sz w:val="20"/>
              </w:rPr>
              <w:t>
капиталындағы қатысу үлестері бойынша мемлекеттік мүлік тізіліміне деректерді беру нысаны мен көлемі бойынша мәліметтер:</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облыстық коммуналдық мүлікке жатқызылған;</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облыстың, республикалық маңызы бар қалалардың, астананың жергілікті атқарушы органы облыстық коммуналдық мүлікке билік етуге уәкілеттік берген мемлекеттік орган;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аудандық коммуналдық мүлікке жатқызылған акционерлік қоғамдардың акциялары мен жауапкершілігі шектеулі серіктестіктердің жарғылық капиталындағы қатысу үлестері бойынша мемлекеттік мүлік тізіліміне деректерді беру нысаны мен көлемі</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ауданның, облыстық маңызы бар қаланың жергілікті атқарушы органы аудандық коммуналдық мүлікке билік етуге уәкілеттік берген мемлекеттік орган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Мемлекетке тиесілі ұлттық мәдени игілік объектілері бойынша мемлекеттік мүлік тізіліміне деректерді беру нысаны мен көлемі</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мемлекеттік саясатты іске асыруды жүзеге асыратын мемлекеттік орган</w:t>
            </w:r>
          </w:p>
        </w:tc>
        <w:tc>
          <w:tcPr>
            <w:tcW w:w="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форматта</w:t>
            </w:r>
          </w:p>
        </w:tc>
        <w:tc>
          <w:tcPr>
            <w:tcW w:w="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 келіп түскеннен кейін 1 жұмыс күні ішінде</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Мемлекетке тиесілі зияткерлік меншік объектілері бойынша мемлекеттік мүлік тізіліміне деректерді беру нысаны мен көлемі</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қызмет құқықтарын қорғау және сақтау саласында мемлекеттік саясатты жүзеге асыратын мемлекеттік орган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заңды тұлғалар бойынша мемлекеттік мүлік тізіліміне деректерді беру нысаны мен көлемі</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емес ұйымдар болып табылатын заңды тұлғаларды мемлекеттік тіркеуді олардың филиалдары мен өкілдіктерін есептік тіркеуді жүзеге асыратын мемлекеттік орган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заңды тұлғаларға, олардың филиалдары мен өкілдіктеріне тіркелген шағын көлемді және өзен кемелері бойынша мемлекеттік мүлік тізіліміне деректерді беру нысаны мен көлемі</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 салаларында басшылық жасауды, сондай-ақ заңнамада көзделген шектерде салааралық үйлестіруді жүзеге асыратын мемлекеттік орган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заңды тұлғаларға, олардың филиалдары мен өкілдіктеріне тіркелген көлік құралдары бойынша</w:t>
            </w:r>
            <w:r>
              <w:br/>
            </w:r>
            <w:r>
              <w:rPr>
                <w:rFonts w:ascii="Times New Roman"/>
                <w:b w:val="false"/>
                <w:i w:val="false"/>
                <w:color w:val="000000"/>
                <w:sz w:val="20"/>
              </w:rPr>
              <w:t>
мемлекеттік мүлік тізіліміне деректерді беру нысаны мен көлемі</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жүрісі қауіпсіздігін қамтамасыз ету саласында өз құзыреті шегінде басшылық жасауды салааралық үйлестіруді жүзеге асыратын мемлекеттік орган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заңды тұлғаларға, олардың филиалдары мен өкілдіктеріне тіркелген ауыл шаруашылығы көлік құралдары бойынша мемлекеттік мүлік тізіліміне деректерді беру нысаны мен көлемі</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кешенді дамыту саласында мемлекеттік техникалық инспекция функцияларын жүзеге асыратын облыстардың, республикалық маңызы бар қалалардың және астананың, аудандар мен облыстық маңызы бар қалалардың жергілікті атқарушы органдары</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форматта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 келіп түскеннен кейін 1 жұмыс күні ішінде</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заңды тұлғалар мен ұйымдарға берілген лицензиялар және рұқсаттар бойынша мемлекеттік мүлік тізіліміне деректерді беру нысаны мен көлемі</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лицензиялануға жататын қызметтің жекелеген түрлерін лицензиялауды жүзеге асыратын мемлекеттік орган</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форматта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 келіп түскеннен кейін 1 жұмыс күні ішінде</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заңды тұлғаларға, олардың филиалдары мен өкілдіктеріне тіркелген табиғи ресурстар кадастрларының объектілері бойынша мемлекеттік мүлік тізіліміне деректерді беру нысаны мен көлемі</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"жасыл экономиканы" дамыту, қалдықтармен жұмыс істеу (коммуналдық, медициналық және радиоактивті қалдықтарды қоспағанда), табиғат ресурстарын қорғау, оларды ұтымды пайдаланылуын бақылау және қадағалау, жер қойнауын мемлекеттік геологиялық зерделеу, минералдық-шикізат базасын өндіру, су қорын пайдалану және қорғау, сумен жабдықтау, су бұру, орман шаруашылығы, жануарлар дүниесін қорғау, өсімін молайту және пайдалану, ерекше қорғалатын табиғи аумақтар саласында басқару процесін үйлестіру, мемлекеттік саясатты қалыптастыру және іске асыру саласын басқаруды жүзеге асыратын мемлекеттік орган</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форматта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 келіп түскеннен кейін 1 жұмыс күні ішінде</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банкроттығы туралы істер қозғау туралы шешімдер (шешімдердің көшірмесі) бойынша және жекелеген негіздер бойынша мүлікті мемлекет кірісіне айналдыруды көздейтін соттардың заңды күшіне енген шешімдері (үкімдері, қаулылары) туралы мемлекеттік мүлік тізіліміне деректерді беру нысаны мен көлемі</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Жоғарғы Сотының, облыстардағы, астанадағы және республикалық маңызы бар қалалардағы аумақтық бөлімшелері (соттар әкімшілері) бар жергілікті және басқа да соттардың қызметін ұйымдастырушылық және материалдық-техникалық қамтамасыз етуді жүзеге асыратын мемлекеттік орган – заңды тұлғалардың банкроттығы туралы істер қозғау туралы шешімдерге (шешімдердің көшірмесі) және жекелеген негіздер бойынша мүлікті мемлекет кірісіне айналдыруды көздейтін соттардың заңды күшіне енген шешімдеріне (үкімдеріне, қаулыларына) қатысты</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форматта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 келіп түскеннен кейін 1 жұмыс күні ішінде</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