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ec08" w14:textId="e59e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заңнамасымен Ұлттық қауіпсіздік комитеті Шекара қызметінің қарауына жатқызылған қылмыстық құқық бұзушылықтар бойынша анықтауды ұйымдастыру нұсқаулығын бекіту туралы" Қазақстан Республикасы Ұлттық қауіпсіздік комитеті Төрағасының 2017 жылғы 27 қыркүйектегі № 74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2020 жылғы 17 қаңтардағы № 2/қе бұйрығы. Қазақстан Республикасының Әділет министрлігінде 2020 жылғы 23 қаңтарда № 19918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астанасы – Астана қаласының атауын Қазақстан Республикасының астанасы – Нұр-Сұлтан қаласына ауыстыру туралы" Қазақстан Республикасы Президентінің 2019 жылғы 23 наурыздағы № 6 Жарлығының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заңнамасымен Ұлттық қауіпсіздік комитеті Шекара қызметінің қарауына жатқызылған қылмыстық құқық бұзушылықтар бойынша анықтауды ұйымдастыру нұсқаулығын бекіту туралы" Қазақстан Республикасы Ұлттық қауіпсіздік комитеті Төрағасының 2017 жылғы 27 қыркүйектегі № 74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15902 болып тіркелген, 2017 жылғы 26 қазанда Қазақстан Республикасының нормативтік құқықтық актілерін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Республикасының заңнамасымен Ұлттық қауіпсіздік комитеті Шекара қызметінің қарауына жатқызылған қылмыстық құқық бұзушылықтар бойынша анықтауды ұйымдастыру </w:t>
      </w:r>
      <w:r>
        <w:rPr>
          <w:rFonts w:ascii="Times New Roman"/>
          <w:b w:val="false"/>
          <w:i w:val="false"/>
          <w:color w:val="000000"/>
          <w:sz w:val="28"/>
        </w:rPr>
        <w:t>нұсқаулығында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Өңірлік басқармаларының АӘІЖ бөлімдері, сондай-ақ "Нұр-Сұлтан", "Алматы" және "Қорғас" шекаралық бақылау жасақтары ай сайын есеп беру кезеңінен кейін, айдың 5-ші күнінен кешіктірмей БШ АӘІЖ басқармасына ұсынады:";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Өңірлік басқармалардың АӘІЖ бөлімдері, сондай-ақ, "Нұр-Сұлтан", "Алматы" және "Қорғас" шекаралық бақылау жасақтары өндірістеріндегі барлық қылмыстық істер бойынша уақытылы есеп жүргізіп, бақылау жасау үшін:".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Шекара қызметі Қазақстан Республикасының заңнамасында белгіленген тәртіпте: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 Қазақстан Республикасы Ұлттық қауіпсіздік комитетінің интернет-ресурсына орналастыруды қамтамасыз етсін.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 бақылау Қазақстан Республикасы Ұлттық қауіпсіздік комитеті Төрағасының орынбасары – Шекара қызметінің директорына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