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2d97" w14:textId="8ab2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шекарасын межелеу мен шегендеуді жүргізуді техникалық қамтамасыз ету туралы қағидаларды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2020 жылғы 22 қаңтардағы № 21/НҚ бұйрығы. Қазақстан Республикасының Әділет министрлігінде 2020 жылғы 27 қаңтарда № 19930 болып тіркелді. Күші жойылды - Қазақстан Республикасының Цифрлық даму, инновациялар және аэроғарыш өнеркәсібі министрінің 2023 жылғы 22 ақпандағы № 61/НҚ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Цифрлық даму, инновациялар және аэроғарыш өнеркәсібі министрінің 22.02.2023 </w:t>
      </w:r>
      <w:r>
        <w:rPr>
          <w:rFonts w:ascii="Times New Roman"/>
          <w:b w:val="false"/>
          <w:i w:val="false"/>
          <w:color w:val="ff0000"/>
          <w:sz w:val="28"/>
        </w:rPr>
        <w:t>№ 61/НҚ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"Геодезия және картография туралы" 2002 жылғы 3 шілдедегі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7-3)-тармақшасына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Мемлекеттік шекарасын межелеу мен шегендеуді жүргізуді техникалық қамтамасыз ету туралы </w:t>
      </w:r>
      <w:r>
        <w:rPr>
          <w:rFonts w:ascii="Times New Roman"/>
          <w:b w:val="false"/>
          <w:i w:val="false"/>
          <w:color w:val="000000"/>
          <w:sz w:val="28"/>
        </w:rPr>
        <w:t>қағидалар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Геодезия және картография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өнеркәсібі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Мемлекеттік шекарасын межелеу мен шегендеуді жүргізуді техникалық қамтамасыз ету туралы қағидалары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Республикасының Мемлекеттік шекарасын межелеу мен шегендеуді жүргізуді техникалық қамтамасыз ету туралы қағидалар (бұдан әрі – Қағидалар) "Геодезия және картография туралы" 2002 жылғы 3 шілдедегі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Қазақстан Республикасының Мемлекеттік шекарасын межелеу мен шегендеуді жүргізуді техникалық қамтамасыз ету (бұдан әрі – техникалық қамтамасыз ету) тәртібін айқындайды.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Техникалық қамтамасыз етудің мақсаты картографиялық, геодезиялық, топографиялық, гидрографиялық және аэрофототүсірілім жұмыстары болып табылады.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Техникалық қамтамасыз етуді геодезия және картография саласындағы уәкілетті органның ведомстволық бағынысты ұйымы жүзеге асырады.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Қағидаларда мынадай негізгі ұғымдар пайдаланылады: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аэрофототүсірілім жұмыстары – картаға түсіру, дешифрлеу және топографиялық карталарды жаңарту үшін аэрофотоаппараттың көмегімен әуе кемелерінен және басқа да ұшу аппараттарынан жерді фотосуретке түсіру;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геодезиялық желі – жергілікті жерде арнаулы орталықтармен және белгілермен бекітілген жер бетіндегі пункттер жүйесі, олардың өзара жағдайы жоспарлық тұрғыда геодезиялық қызмет нәтижесінде белгіленген;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гидрографиялық жұмыстар – фарватерді анықтау, жағалау сызығын түсіру, су кесектерін анықтау, өзендерде, көлдерде және су айдындарында тереңдікті өлшеу жөніндегі жұмыстар кешені;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картографиялық жұмыстар – топографиялық түсірудің нәтижелері бойынша немесе бастапқы картографиялық материалдар бойынша картографиялық өнім жасау, сондай-ақ цифрлық және электрондық карталар жасау мақсаты болып табылатын жұмыстардың санаты;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қайта шегендеу – жоғалған шекаралық белгілерді қалпына келтіру және ескіргендерін жөндеу, Қазақстан Республикасы ратификациялаған халықаралық шартта ресімделген қосымша шекара белгілерін орнату;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межелеу – Қазақстан Республикасы ратификациялаған халықаралық шартта ресімделген және осы халықаралық шартқа қоса берілетін карталарда графика түрінде бейнеленген, Мемлекеттік шекараның жағдайы мен бағытын шектес мемлекеттер арасындағы келісім бойынша айқындау;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топографиялық-геодезиялық жұмыстар – мақсаты топографиялық түсіру, координаталар мен биіктіктерді анықтау, жергілікті жерді далалық дешифрлеу және топографиялық карталар мен жоспарларды жаңарту болып табылатын далалық және камералдық жұмыстардың санаты;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шегендеу – Қазақстан Республикасы ратификациялаған халықаралық шартта ресімделген, жергілікті жерде Мемлекеттік шекараны айқындау және белгілеу.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Қазақстан Республикасының Мемлекеттік шекарасын межелеуді жүргізуді техникалық қамтамасыз ету тәртібі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Мемлекеттік шекарасын (бұдан әрі – Мемлекеттік шекара) межелеуді картографиялық қамтамасыз етуге: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қажетті картографиялық (анықтамалық) материалдармен қамтамасыз ету;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картаға Мемлекеттік шекара сызығын салу бойынша картографиялық жұмыстарды жүргізу;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мен шектес мемлекеттер арасындағы Мемлекеттік шекара сызығының өту сипаттамасын (бұдан әрі – Шекараның сипаттамасы) жасау кіреді.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Картографиялық (анықтамалық) материалдарға: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мен шектес мемлекеттер арасындағы Мемлекеттік шекарадан өтуді белгілейтін халықаралық шарттар мен келісімдер;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Жерді қашықтықтан зондтау материалдары;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топографиялық карталар;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шекараның ережесін нақтылайтын жер және орман кадастрының жоспарлары;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жерді графикалық есепке алу материалдары;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екіжақты үкіметтік келісімдер негізінде жер пайдалану материалдары;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шекарадан өту ауданына қалалар мен басқа да елді мекендердің жоспарлары жатады.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Картаға Мемлекеттік шекара сызығын салу жөніндегі картографиялық жұмыстар мынадай ретпен жүзеге асырылады: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басылымның соңғы жылдарындағы қажетті масштабтағы топографиялық карталарды (жекелеген жағдайларда ірі масштабтағы топографиялық карталардың фрагменттерін іріктеу);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шекара сызығын шартты учаскелерге бөлу: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 топографиялық карталарына жерді пайдалануды шектеу сызығын және Мемлекеттік шекара сызығын салу;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шекара сызығын қорытынды топографиялық карталарға (бұдан әрі – межелеу карталары) көшіру және межелеу карталарын жұмыс топографиялық карталарымен салыстырып тексеру.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Шекараның сипаттамасын жасау жергілікті жердегі бұрылыс нүктелерінің координаталарын (географиялық) көрсете отырып, Мемлекеттік шекара сызығының өтуін сипаттау жолымен жүзеге асырылады.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Қазақстан Республикасының Мемлекеттік шекарасын шегендеуді жүргізуді техникалық қамтамасыз ету тәртібі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шекараны шегендеуді аэрофототүсіріліммен қамтамасыз ету шекара маңындағы жолаққа аэрофототүсірілім жүргізуді көздейді (қажет болған жағдайда Жерді қашықтықтан зондтау материалдары пайдаланылуы мүмкін).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шекараны шегендеуді топографиялық-геодезиялық қамтамасыз етуге: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шекара жолағында геодезиялық желінің болуы мен жай-күйін тексеру;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шекара белгілерін орнату орындарының графикалық жобасын жасау (межелеу картасына шекара белгілерін орнату орнын салу);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Үкіметінің 2013 жылғы 8 қарашадағы № 1181 қаулысымен бекітілген Шекара белгілерін орнату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шекара белгілерін орнату орындарын айқындау, оларды жергілікті жерде бекіту;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шекара белгілерінің координаталары мен биіктігін анықтау;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межелеу картасын жасау жөніндегі далалық топографиялық-геодезиялық жұмыстарды жүргізу кіреді.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шекараны шегендеуді гидрографиялық қамтамасыз ету шекаралық өзендер мен көлдерде (су қоймаларында) гидрографиялық жұмыстар жүргізуді көздейді.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шекараны шегендеуді картографиялық қамтамасыз етуге: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шегендеу жұмыс картасын жасау;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шегендеу жұмыс картасына шекара белгілерін салу;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шегендеу картасына Мемлекеттік шекара сызығын салу;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шегендеу жұмыс картасының негізінде Мемлекеттік шекара картасын жасау;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шекара картасын шығаруға дайындау;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шекара картасын басып шығару кіреді.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Шегендеуді жүргізуді техникалық қамтамасыз етудің нәтижесі: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шекара белгілерін орнату;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шекараның шегендеу карталарын құру;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шекара белгілерінің хаттамаларын жасау;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шекара бағаналарының өзара орналасу схемаларын жасау;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шекараның жекелеген учаскелеріне ірі ауқымды жоспарлар (схемалар) құру;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шекара белгілерінің координаталары мен биіктіктерінің каталогын жасау;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шекараның сипаттамасын дайындау болып табылады.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Техникалық қамтамасыз ету нәтижелері Қазақстан Республикасының және шектес мемлекеттердің өкілдерінен Мемлекеттік шекараны межелеуге, шегендеуге және қайта шегендеуге байланысты іс-әрекеттерді жүзеге асыру жөнінде құрылатын бірлескен комиссияға беріледі.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