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875d5" w14:textId="6d87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"Балықтың қайдан ауланғаны туралы анықтама нысанын бекіту туралы" Қазақстан Республикасы Премьер-Министрінің орынбасары – Қазақстан Республикасы Ауыл шаруашылығы министрінің 2016 жылғы 8 шілдедегі № 304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2020 жылғы 21 қаңтардағы № 18 бұйрығы. Қазақстан Республикасының Әділет министрлігінде 2020 жылғы 27 қаңтарда № 19932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"Балықтың қайдан ауланғаны туралы анықтама нысанын бекіту туралы" Қазақстан Республикасы Премьер-Министрінің орынбасары – Қазақстан Республикасы Ауыл шаруашылығы министрінің 2016 жылғы 8 шілдедегі № 304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14117 тіркелген, "Әділет" ақпараттық-құқықтық жүйесінде 2016 жылғы 23 тамызда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балықтың қайдан ауланғаны туралы анықтама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Экология, геология және табиғи ресурстар министрлігінің Орман шаруашылығы және жануарлар дүниесі комитеті заңнамада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Экология, геология және табиғи ресурстар министрлігінің интернет-ресурсында орналастырылуын;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Экология, геология және табиғи ресурстар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мәліметтердің ұсынылуын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Экология, геология және табиғи ресурстар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Экология, геология және табиғи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ресурстар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инновациялар және аэроғарыш өнеркәсібі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 геология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орынбасары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8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304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(уәкілетті органның ведомствосы)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(уәкілетті орган ведомствосы аумақтық бөлімшесінің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Балықтың қайдан ауланғаны туралы № ______ анықтама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жеке тұлғаның аты, әкесінің аты (бар болса) немесе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берілді (басшының тегі, аты, әкесінің аты (бар болса))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Табиғи мекендеу ортасынан ауланған/жасанды жағдайларда өсірілген балықтар/басқа да су жануарлары үшін/мелиоративтік аулау шеңберінде (қажеттісін көрсету керек)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"/>
        <w:gridCol w:w="737"/>
        <w:gridCol w:w="737"/>
        <w:gridCol w:w="3354"/>
        <w:gridCol w:w="737"/>
        <w:gridCol w:w="521"/>
        <w:gridCol w:w="3121"/>
        <w:gridCol w:w="2835"/>
      </w:tblGrid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Аулану орнының (су айдынының, учаскенің) атауы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Балықтардың және (немесе) басқа су жануарларының түрлері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жылғы 1 шілдесінен 20_ жылғы 1 шілдесіне дейін белгіленген квота/лимит (тонна) (табиғи ортадағы балықтар және (немесе) басқа су жануарлары үшін)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 өсірумен айналысатын ұйымның жобалық қуаты (тонна)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Мелиоративтік ауланым шеңберінде (тонна)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жылғы "__" ______ жағдай бойынша өтініш жасалған күнге мәлімделген ауланатын көлем (тонна)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жылғы "__" ______ жағдай бойынша қалған қалдық (тонна)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 дүниесін қорғау, өсімін молайту және пайдалану саласындағы уәкілетті орган ведомствосының аумақтық бөлімшесі балықтардың/басқа су жануарларының табиғи ортадан ауланғанын/жасанды жағдайларда өсірілгенін растайды/мелиортивтік аулау шеңберінде (қажеттісін көрсету керек):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8"/>
        <w:gridCol w:w="4385"/>
        <w:gridCol w:w="6377"/>
      </w:tblGrid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Балықтардың және (немесе) басқа су жануарларының түрі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Балықтардың және (немесе) басқа су жануарларының расталатын көлемі (тонна)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*Ескертпе: Балықтың қайдан ауланғаны туралы анықтама берілген күнінен бастап бір жыл бойы қолданылады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 20 ___ жылғы "____"_______________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(уәкілетті орган ведомствосының аумақтық бөлімшесі басшысының, тегі, 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әкесінің аты (бар болса), қолы)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