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15ee" w14:textId="be31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"Сумен жабдықтаудың баламасыз көздері болып табылатын ерекше маңызды топтық және оқшау сумен жабдықтау жүйелерінің тізбесін бекіту туралы" Қазақстан Республикасы Ауыл шаруашылығы министрінің 2015 жылғы 31 наурыздағы № 19-3/297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2020 жылғы 22 қаңтардағы № 20 бұйрығы. Қазақстан Республикасының Әділет министрлігінде 2020 жылғы 30 қаңтарда № 19942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"Сумен жабдықтаудың баламасыз көздері болып табылатын ерекше маңызды топтық және оқшау сумен жабдықтау жүйелерінің тізбесін бекіту туралы" Қазақстан Республикасы Ауыл шаруашылығы министрінің 2015 жылғы 31 наурыздағы № 19-3/297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11332 болып тіркелген, 2015 жылғы 15 шілдеде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Сумен жабдықтаудың баламасыз көздері болып табылатын ерекше маңызды топтық және оқшау сумен жабдықтау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Су ресурстары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Экология, геология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Экология, геология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19-3/297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Сумен жабдықтаудың баламасыз көздері болып табылатын ерекше маңызды топтық және оқшау сумен жабдықтау жүйелерінің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9260"/>
      </w:tblGrid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Облыстар бойынша объектілердің атауы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Топтық жүйелер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"Торғай – Төменгі Торғай – Қайғарлы"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"Дамса – Научный – Степное"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"Койтас – Ажы"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"Шантөбе"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"Оразақ"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"Ижевск"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"Бозой"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"Шенгелді"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– Мақат"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"Индер – Миялы"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"Құлсары – Тұрғызба – Шоқпартоғай – Аққызтоғай"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"Миялы – Жангелдин – Жасқайрат"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"Мұздыбұлақ – Қарабау"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Батыс Қазақстан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"Каменский"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"Қазталов – Әжбай"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"Пугачев – Аралтал"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"Жалпақтал – Қараөзен"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"Ұялы – Саралжын"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"Жалпақтал"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атындағы канал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Тоқырау кен орны"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Қостанай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"Владыкин"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"Железнодорожный"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"Лихачев"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"Ашутасты – Родина"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"Свердлов"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"Волгоград"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"Терісаққан"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Қызылорда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– Сарыбұлақ"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"Жиделі"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"Ақжігіт – Майлы"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"Бесқұдық – Бекін"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"Жетеш – Тұщықұдық – Шебір"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"Қазба – Ақшымырау – Қызан"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"Ақшұқыр – Саин"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Түркістан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"Шәуілдір"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"Қажымұқан – Қараспан"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"Дарбаза"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"Жетісай"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"Тасты-Шу"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"Кентау-Түркістан"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Солтүстік Қазақстан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"Сергеев"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"Екатеринов – Матросов – Сәбит – Святодухов - Зеленная Роща – Светлое – Чапаев"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"Пресноредуть – Песчанка – Макарьев – Западное"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"Қарақамыс – Озерное – Бауман – Ақбалық – Жалтырша"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"Краснознаменск"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 Қазақстан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"Белағаш"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"Ақбұзау – Қаражал – Салқынтөбе"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"Айырқызыл – Ақши – Ырғыз"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"Айке – Тереңсай"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"Қарабұтақ – Еңбекту"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"Нұра-Мамыр"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"Беловод" топтық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атындағы канал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Оқшау жүйелер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"Айырқызыл"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"Бозой"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"Қауылжар"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"Бегімбет"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"Шілікті"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"Қарашоқат"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"Шоқсу – Шалқар"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"Көпмола"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"Қопатай"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"Кеңдала"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"Ұлпан"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"Қайдауыл"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"Мөңкеби"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"Қауылжар станциясы"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"Ақеспе"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"Қотыртас"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"Тумалыгүл"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"Қарауылкелді"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"Ноғайты"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"Бұлактыкөл"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"Ақкемір"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"Жұрын"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"Жағабұлақ"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"Бестамақ"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"Үшқатта"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"Жайсан"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"Хлебодар"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"Алтықарасу"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"Қопа"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"Акраб"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"Жиренқопа"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"Бадамша"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"Әлімбет"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"Ащылысай"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"Қарабұтақ"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Қалдаяқов"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"Етпетал"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"Аққыстау"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"Исатай"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"Кудряшов"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"Ганюшкин"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"Самаркино"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"Дәулеткерей"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"Жұмекен"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– Иманов"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"Сафон"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– Қаратон"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"Қосшағыл"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- 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"Тұшықұдық"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"Дендер"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"Есбол"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"Яманка"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"Забурын"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"Сельхозтехника"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"Х. Ерғалиев"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"Жасталап"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"ММС-Жанауыл"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Сарайшық"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"Бөдене"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"Приморье"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"Бейбарыс"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"Акжайык"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"Есбол"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"Қосшағыл"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"Ақызтоғай"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"Шоқпартоғай"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"Майкөмген"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 Нұрпейісова"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"Құлсары"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"Тұрғызба"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Каспий-Шестой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Батыс Қазақстан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"Қарауылтөбе"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"Жұбан"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"Макарово"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"Первосоветское"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"Чесноково"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"Даринское"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"Қазталов"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"Жалпақтал"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"Қараоба"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"Қышанкөл"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"Лубенка"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"Белогорка"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"Қоңыр"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"Шөптікөл"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"Сулыкөл"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"Қарақамыс"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"Ақтайсай"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"Тайпақ"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"Қабыршақты"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"Набережное"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"Алғабас-Сырым"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"Төңкеріс"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"Көнеккеткен"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"Сары-өмір"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"Покатиловка"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"Қөскөл"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"Қоржын"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"Новенький"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"Ақсоғым"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"Шағатай"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"Богдановка"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"Анката"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"Тоғанас"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"Шағырлой"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"Қособа"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"Қосарал"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"Кентүбек"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"Бумакөл"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"Приуральный"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"Мергенево"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"Бударино"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"Жиекқұм"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"Көпжасар"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"Мереке"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"Аққайнар"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"Оян"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"Жанатап"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"Погодаево"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"Пятимар"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"Ақпатер"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"Новопавловка"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"Базаршолпан"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"Бисен"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"Қайыңды"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"Тоғайлы"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"Чижа 1"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"Теміржолсу - Қарағанды"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"Ағадыр"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"Донғал"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"Сейфулин кенті (с.Жарық)"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"Босаға"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"Қарамұрын"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"ЛПЗ-811шм (с.Байғара)"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"Байдалы - Би"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"Түгіскен"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"Ералиев"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"Ақтүбек"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"Ақтайлақ"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"Сарышаған"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"Қарамеңді би"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"Тасарал"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"Тараңғалық"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"Шашубай"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"Майоровка"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"Пржевальское"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ауыл"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"Жараспай"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"Құланөтпес"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"Щербаковское"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"Баршино"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"Изенді"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"Соналы"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"Байтуған"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"Көбетей"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"Шахтер"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"Агрогородок"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"Құлайғыр"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"Жаман 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"Бидайық"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"Ескене"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"Кертеңді"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"К.Мыңбаев"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Құрылыс"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"Тікенеті"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"Сарань"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"Өспен"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"Көктенкөл"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"Ақсу-Аюлы"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"Ақшатау"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"Жарылғап Батыр"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"Кеншоқы"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поляна"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"Нұраталды"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"с/о Тағылы"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"Үнірек"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Қостанай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 – 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"Жаңгелді коммуналдық шаруашылық кәсіпорны"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"Железорудная жылу энергетикалық компаниясы"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 жылу энергетикалық компаниясы"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"Құсмұрын жылу энергетикалық компаниясы"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"Тарановец"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"Қазанбасы"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"Инспэк"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"Қойбағар"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"Апановка"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"Арыстансор"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"Збан"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"Ақшығанақ"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"Приозерный"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"Фурманов"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"Көкалат"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"Құмкешу"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"Семеновский"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"Приозерное – Первомайское"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"Буревестник"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"Қараменды"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"Шубартеңіз-Котлованное"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"Харьковское"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"Үрпек"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Қызылорда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"Байқожа"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"Теміржолсу – Қызылорда – Шиелі"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"Теміржолсу – Қызылорда – Қармақшы"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"Қармақшы" окшау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"Тұрмағамбет"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 – ахун"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"Қуаңдария"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"Көмекбаев"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"Бәйгеқұм"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"Байсын"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"Жансейіт"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"Бұланбай"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"1-май"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"Бірлестік"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"Төретам"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"Тереңөзек"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"Құндызды"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Тоқмағамбетов"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Ілиясов"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"Бірқазан"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"Қарауылтөбе"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"Қараөзек"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"Аламасек"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"Бұқарбай батыр"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"Жаңадария"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"Қаракеткен"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"Мақпалкөл"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"Мырзабай ахун"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"Шәменов"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"Досбол би"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"Түгіскен"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"Қызылмақташы" (Қыраш)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"Келінтөбе"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"Өзгент"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"Әбдіғаппар" (Қыркенсе)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станциясы" (Талап)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 станциясы"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"Манап"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"Қожакент"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"Баспақкөл"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"Қандоз"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"Жармыш"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"Жыңғылды"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 – Мұнайлы"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 Өтес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"Боранқұл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"Боранқұл"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 – Бейнеу"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"Ноғайты"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"Сарға"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"Тұрыш"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"Теңге"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"Үштаған"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"Таушық"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 – Шевченко"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Өзен"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"Баутино"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"Жанаөзен"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"Песчаное"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"Есдәулет жер асты суларының кен орны"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"Үлгі"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"Благовещенка"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"Рузаев"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"Чистополье"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"Новоишимка"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"Ленинград"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"Богдановка"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"Кладбинка"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"Рождественка"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"Балуан"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"Семиполка"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"Жалтыр"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"Новопокровка"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"Кривощеково"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"Калиновский"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 Қазақстан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"Теміржолсу – Аягөз"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"Рулиха станциясы"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"Быструха"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"Қарауыл"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"Тұғыл"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"Қалбатау"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"Үшбиік"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"Баскел"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"Кіші Владимировка"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"Канонерка"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"Бозтал"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"Кривинка"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ауыл"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"Маңырақ"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"Құйған"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"Жалаңаш"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"Байғотас"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"Рассыпное"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"Кандыковка"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"Крюковка"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 – Уба"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 – Убинка"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"Суықбұлақ"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"Новопокровка"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"Қарағайлы"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"Белтерек"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"Жаңғыз – 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"Таврическое"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"Сартерек"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"Біржан"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"Дайыр"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"Буркотово"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"Новая Шульба"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"Вторая Пятилетка"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"Винное"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"Прапорщиково"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"Разъезд 226 км"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653."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"Көкжыра"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"Тасбастау"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"Саржыра"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"Жалшы"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"Жаңатұрмыс"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Қаратал"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"Первороссийское"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"Көкжыра"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"Кеңдікті"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"Жантікей"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Ойшілік"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"Қабанбай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"Привольное"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"Саратовка"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 – Азовое"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"Барашки"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"Сугатовка"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"Кенюхово"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"Горкуново"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камень"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"Медведка"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"Коневка"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"Песчанка"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"Михаилченково"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"Предгорное"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"Жаңалық"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"Жетіарал"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"Еркіншілік"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"Ақмырза"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"Новомарковка"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"Бозтал"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"Үленті"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"Күншалған"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"Малтабар"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"Елтай"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"Олжабай Батыр"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"Уәлихан"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"Гастелло"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"Зерноград"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"Костычев"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"Львов"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"Пригородный"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"Пятигорск"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"Тасөткел"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"Садырбай"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"Ұялы"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"Үшсарт"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"Қажымұқан"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"Мортық"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"Қаратомар"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"Красноярка"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"Жалғызқұдық"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"Перекатное"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"Новокиенское"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"Беловод"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"Тарасов"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"Подгорное"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"Тасты – Талды"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"Белояр"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"Константиновка"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"Николаевка"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"Ольгинка"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"Ақтасты"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"Байдалы"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"Берсуат"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"Бабатай"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– Оба"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"Қойкелді"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"Волгодоновка"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"Жалтыркөл"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"Шөптікөл"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"Үшқарасу"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"Отрадное"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"Сараба"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"Біртал"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"Двуречное"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"Ейское"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"Жаныспай"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"Знаменка"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"Интернациональное"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"Красивое"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"Орловка"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"Раздольное"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"Ярославка"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"Байсары"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"Садовое"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"Фарфоровый"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"Новоишимка"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"Запорожское"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"Моховое"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"Қалымкөл"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Түркістан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"Көксарай"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"Жаңабазар"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 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"Қазақстанға 20 жыл"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"Тілектес"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"Қақпақ"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"Көкібел"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"Жіңішке"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"Кентау" оқшу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"Байылдыр"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"Хантағы"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"Шеңгелді"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"Балтакөл"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"Қолкұдық"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"Үштам"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"Қалдаяқов"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Шілік"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Шілік"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"Жүйнек"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"Шыпан"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"Бабай қорған"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"Құмайлықас"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"Қосмезгіл"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"С.Қожанов"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"Қосқорған"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"Құмтиын"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 диқан"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"Үлгілі"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"Сырлысай"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"Сынтас"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"Қызылқия"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"Тұрбат"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"Қызылдиқан"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"Бақабұлақ"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"Кезеңбұлақ"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"Рабат"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"Қыдыр Мәмбетұлы"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"Қызылдала"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"Қарнақ"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"Күшата"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"Оранғай"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"Шаян"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"Боралдай"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"Түйетас"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"Тайманов"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"Ж.Боралдай"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"Шақпақ"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"Таңатар"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"Жолғабас"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"Тұрақты"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"Тасқұдық"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"Шыбыт"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"Жүзімдік"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"Шалдар"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"Сарқырама"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"Ағыбет"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"Дербес"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"Ұялыжар"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"Теспе"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"Ықыластемір"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"Бөген"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"Көлтоған"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"Ақпан /Семхоз/"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"Төрткөл"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"Жайылма"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"Елшібек батыр"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"Көкарал"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"Тоқсансай"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"Шолаққорған"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"Жеткіншек"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"Ыбырай"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"Бақырлы" (Қаратау)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"Сызған"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"Қозмолдақ"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"Жартытөбе"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"Аққолтық"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"Кұмкент"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"Қызылқанат"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"Жыныс"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"Жуантөбе"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Мамыр"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"Бейнеткеш"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"Ұйымшыл"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"Аңғырата"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"Қарақия"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"Қасқасу"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"Ж.Қасқасу"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"Керегетас"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"Төңкеріс"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"Балдыберек"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"Алтынбастау"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– Төле би"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"Көксайек"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"Жіңішке"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"Жаңаұйым"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"Момынай"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"Киелітас"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– Төле би"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"Сұлтан-Рабат"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"Ұзын-Арық"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"Алшалы"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"Онтүстік"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"Сарқырама"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"Екпінді"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"Шұбарағаш"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"Шатыр – 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– тұрмыс"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"Нысанбек"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"Біркөлік"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"Леңгір"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– Шардара"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"Ақалтын"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"Егізқұм"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"Сүткент"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– Шардара"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 ата"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"Қоссейіт"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 ауылы"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"Жаушықұм – 1"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 қаласы"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 облысы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"Мырзатай"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"Тегістік"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жұлдыз"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"Ауқатты"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"Қызылсай"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"Сұлутөр"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"Қаракемер"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"Жаңатұрмыс"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"Калгута"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"Бель"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"Беріктас"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"Қақпатас"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"Ноғайбай"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"Бетқайнар"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"Мыңқазан"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"Ойтал" (Сарымолдаевский с/о)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"Сурат"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"Интернациональный"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"Плодоягодный"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"Сыпатай"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"Ақарал"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"Андас Батыр"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"Екпенді"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"Ойтал" (Ойталский с/о)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"Сарымолда"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"Көкдөнен"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"Жақсылық"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"Көгершін"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"Тереңөзек"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"Көкарық"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"Шолақ Қайыңды"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"Қарақыстақ"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"Луговой"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"Корағаты"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шаруа"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"Қайыңды"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"Саудакент"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"Маятас"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"Жайылма"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"У.Сыздықпайұлы"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"А.Бүркітбаев"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"Әбділда"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"Қамқалы"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"Жайлаукөл"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"Шығанақ"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"Досбол"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"Тоғызкент"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"Бөлтірік шешен"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"Көшек батыр"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"Тамды"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"Үшарал"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"Бостандық"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"Талапты"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"С.Шакиров"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"Қызылауыт"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"Балуан Шолақ"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"Белбасар"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"Бірлік-Үстем"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"Далақайнар"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"Жаңа-Жол"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"Жайсаң"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"Сауытбек"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 би"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"Тасөткел" оқшау су құбыры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"Шоқпар"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