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b74f" w14:textId="242b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және аэроғарыш өнеркәсібі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2020 жылғы 29 қаңтардағы № 32 бұйрығы. Қазақстан Республикасының Әділет министрлігінде 2020 жылғы 31 қаңтарда № 19949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"Отандық тауар өндірушілер мен жұмыстарды, көрсетілетін қызметтерді отандық берушілер тізілімін қалыптастыру және жүргізу қағидаларын бекіту туралы" Қазақстан Республикасы Қорғаныс және аэроғарыш өнеркәсібі министрінің 2017 жылғы 21 тамыздағы № 145/НҚ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15805 болып тіркелген, 2017 жылғы 11 қазанда Қазақстан Республикасының нормативтік құқықтық актілерінің эталондық бақылау банкінде электрондық түрде жарияланған);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"Отандық тауар өндірушілер мен жұмыстарды, көрсетілетін қызметтерді отандық берушілер тізілімін қалыптастыру және жүргізу қағидаларын бекіту туралы" Қазақстан Республикасы Қорғаныс және аэроғарыш өнеркәсібі министрінің 2017 жылғы 21 тамыздағы № 145/НҚ бұйрығына өзгерістер мен толықтырулар енгізу туралы" Қазақстан Республикасының Қорғаныс және аэроғарыш өнеркәсібі министрінің 2018 жылғы 22 мамырдағы № 85/НҚ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17029 болып тіркелген, 2018 жылғы 19 маусымда Қазақстан Республикасының нормативтік құқықтық актілерінің эталондық бақылау банкінде электрондық түрде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Мемлекеттік қорғаныстық тапсырыс комитеті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Индустрия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инфрақұрылымдық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