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6cd17" w14:textId="616c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"Біліктілікті алдын ала іріктеумен жүргізілетін конкурс тәсілімен мемлекеттік сатып алу жүзеге асырылатын тауарлардың, жұмыстардың, көрсетілетін қызметтердің тізбесін бекіту туралы" Қазақстан Республикасы Премьер-Министрінің Бірінші орынбасары - Қазақстан Республикасы Қаржы министрінің 2019 жылғы 31 мамырдағы № 521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м.а. 2020 жылғы 31 қаңтардағы № 91 бұйрығы. Қазақстан Республикасының Әділет министрлігінде 2020 жылғы 31 қаңтарда № 19956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 т</w:t>
      </w:r>
      <w:r>
        <w:rPr>
          <w:rFonts w:ascii="Times New Roman"/>
          <w:b w:val="false"/>
          <w:i w:val="false"/>
          <w:color w:val="ff0000"/>
          <w:sz w:val="28"/>
        </w:rPr>
        <w:t>.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"Біліктілікті алдын ала іріктеумен жүргізілетін конкурс тәсілімен мемлекеттік сатып алу жүзеге асырылатын тауарлардың, жұмыстардың, көрсетілетін қызметтердің тізбесін бекіту туралы" Қазақстан Республикасы Премьер-Министрінің Бірінші орынбасары - Қазақстан Республикасы Қаржы министрінің 2019 жылғы 31 мамырдағы № 521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тізімінде № 18768 болып тіркелген, Қазақстан Республикасы Нормативтік құқықтық актілерінің эталондық бақылау банкінде 2019 жылғы 17 маусымда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біліктілікті алдын ала іріктеумен жүргізілетін конкурс тәсілімен мемлекеттік сатып алу жүзеге асырылатын тауарлардың, жұмыстардың, көрсетілетін қызметтердің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Тізбе)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жылдың 1 шілдесінен бастап Тізбе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қолданылады деп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сатып алу және квазимемлекеттік секторының сатып алу әдіснамасы департаменті заңнамада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Қаржы министрлігінің интернет-ресурсында орналастыруды;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тіркеуден өткеннен кейін он жұмыс күні ішінде Қазақстан Республикасы Қаржы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ресми жариялануға жатады және 2020 жылғы 1 шілдеден бастап қолданысқа енгізілетін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қоспағанда, 2020 жылғы 1 ақпаннан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Шолпанкулов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орынбасары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521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Біліктілікті алдын ала іріктеумен жүргізілетін конкурс тәсілімен мемлекеттік сатып алу жүзеге асырылатын тауарлардың, жұмыстардың, көрсетілетін қызметтердің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"/>
        <w:gridCol w:w="11233"/>
      </w:tblGrid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Құрылыс-монтаждау жұмыстары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Құндық мәндегі жылдық көлемі тиісті қаржы жылына республикалық бюджет туралы заңда белгіленген айлық есептік көрсеткіштің төрт жүз мың еселенген мөлшерінен аспайтын жұмыстар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өнімі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өнеркәсіп тауарлары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 бағдарламалық қамтамасыз ету және электрондық өнеркәсіп өнімі тізіліміне енгізілген бағдарламалық қамтамасыз ету және электрондық өнеркәсіп өнімдері санаттарына жататын тауарлар (ақпараттандыру объектілерінің сыныптауышына сәйкес)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 объектілерін құру және дамыту жөніндегі қызметтер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автомобильдер және жүк-жолаушы автомобильдер-фургондарды және жарыс автомобильдерін қоса алғанда, негізінен адамдарды тасымалдауға арналған өзге де моторлы көлік құралдары (8702 тауар позициясының моторлы көлік құралдарынан басқа)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трансформаторлары, статикалық электр өзгерткіштері, түзеткіштер, индуктивтілік орауыштар және дроссельдер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Оқшауланғансымдар (эмальданғандарын немесе анодталғандарын қоса алғанда), кабельдер (коаксиальды кабельдерді қоса алғанда) мен басқа да жалғағыш тетіктері бар немесе жоқоқшауланған электр өткізгіштер; олардың электр өткізгіштермен немесе жалғағыш тетіктермен бірге болғанына немесе болмағанына қарамастан, жекеқабыршағы бар талшықтардан құралған талшықты-оптикалық кабельдер</w:t>
            </w:r>
          </w:p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сатып алу туралы" Қазақстан Республикасының 2015 жылғы 4 желтоқсандағы Заңының (бұдан әрі – Заң) 31-бабының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олар бойынша мемлекеттік сатып алу алдын ала біліктілікті іріктей отырып, конкурс тәсілімен жүзеге асырылатын тауарлардың, жұмыстардың, көрсетілетін қызметтердің тізбесі бойынша мемлекеттік сатып алуды өткізу Заңның 39-бабының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жүзеге асырылатын тауарларды, жұмыстарды, көрсетілетін қызметтерді мемлекеттік сатып алуға қолданылмайды.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тізбенің 3-9 – тармақтары бойынша алдын ала біліктілік іріктеуі бар конкурс тәсілімен мемлекеттік сатып алу өтпеді деп танылған жағдайда, тапсырыс берушілер мұндай мемлекеттік сатып алуды Заңның </w:t>
      </w:r>
      <w:r>
        <w:rPr>
          <w:rFonts w:ascii="Times New Roman"/>
          <w:b w:val="false"/>
          <w:i w:val="false"/>
          <w:color w:val="000000"/>
          <w:sz w:val="28"/>
        </w:rPr>
        <w:t>13-бабында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өзге де тәсілдермен жүзеге асыруға құқылы.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орынбасары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521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Біліктілікті алдын ала іріктеумен жүргізілетін конкурс тәсілімен мемлекеттік сатып алу жүзеге асырылатын тауарлардың, жұмыстардың, көрсетілетін қызметтердің тізбесі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11290"/>
      </w:tblGrid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өнімдері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өнеркәсіп тауарлары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бағдарламалық қамтамасыз етудің және электрондық өнеркәсіп өнімінің тізіліміне енгізілген, бағдарламалық қамтамасыз етуге және электрондық өнеркәсіп өнімінің санатына (ақпараттандыру объектілерінің сыныптауыштарына сәйкес) жататын тауарлар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 объектілерін құру және дамыту жөніндегі қызметтер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автомобильдер және жүк-жолаушы автомобильдер-фургондарды және жарыс автомобильдерін қоса алғанда, негізінен адамдарды тасымалдауға арналған өзге де моторлы көлік құралдары (8702 тауар позициясының моторлы көлік құралдарынан басқа)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трансформаторлары, статикалық электр өзгерткіштері, түзеткіштер, индуктивтілік орауыштар және дроссельдер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сымдар (эмальданғандарын немесе анодталғандарын қоса алғанда), кабельдер (коаксиальды кабельдерді қоса алғанда) мен басқа да жалғағыш тетіктері бар немесе жоқ оқшауланған электр өткізгіштер; олардың электр өткізгіштермен немесе жалғағыш тетіктермен бірге болғанына немесе болмағанына қарамастан, жеке қабыршағы бар талшықтардан құралған талшықты-оптикалық кабельдер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сатып алу туралы" Қазақстан Республикасы 2015 жылғы 4 желтоқсандағы Заңының (бұдан әрі – Заң) 31-бабының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олар бойынша мемлекеттік сатып алу алдын ала біліктілікті іріктей отырып конкурс тәсілімен жүзеге асырылатын тауарлардың, жұмыстардың, көрсетілетін қызметтердің тізбесі бойынша мемлекеттік сатып алуды өткізу Заңның 39-бабының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жүзеге асырылатын тауарларды, жұмыстарды, көрсетілетін қызметтерді мемлекеттік сатып алуға қолданылмайды.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Алдын ала біліктілік іріктеуі бар конкурс тәсілімен мемлекеттік сатып алу өтпеді деп танылған жағдайда, тапсырыс берушілер мұндай мемлекеттік сатып алуды Заңның </w:t>
      </w:r>
      <w:r>
        <w:rPr>
          <w:rFonts w:ascii="Times New Roman"/>
          <w:b w:val="false"/>
          <w:i w:val="false"/>
          <w:color w:val="000000"/>
          <w:sz w:val="28"/>
        </w:rPr>
        <w:t>13-бабында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өзге де тәсілдермен жүзеге асыруға құқылы.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