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913c" w14:textId="8f89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мәні бар аурулардың және айналадағылар үшін қауіп төндіретін аурулардың тізбесін бекіту туралы" Қазақстан Республикасы Денсаулық сақтау және әлеуметтік даму министрінің 2015 жылғы 21 мамырдағы № 367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31 қаңтардағы № ҚР ДСМ-7/2020 бұйрығы. Қазақстан Республикасының Әділет министрлігінде 2020 жылғы 3 ақпанда № 19966 болып тіркелді. Күші жойылды - Қазақстан Республикасы Денсаулық сақтау министрінің 2020 жылғы 23 қыркүйектегі № ҚР ДСМ-108/2020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23.09.2020 </w:t>
      </w:r>
      <w:r>
        <w:rPr>
          <w:rFonts w:ascii="Times New Roman"/>
          <w:b w:val="false"/>
          <w:i w:val="false"/>
          <w:color w:val="ff0000"/>
          <w:sz w:val="28"/>
        </w:rPr>
        <w:t>№ ҚР ДСМ-108/2020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Кодексінің 7-бабының </w:t>
      </w:r>
      <w:r>
        <w:rPr>
          <w:rFonts w:ascii="Times New Roman"/>
          <w:b w:val="false"/>
          <w:i w:val="false"/>
          <w:color w:val="000000"/>
          <w:sz w:val="28"/>
        </w:rPr>
        <w:t>89)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мәні бар аурулардың және айналадағылар үшін қауіп төндіретін аурулардың тізбесін бекіту туралы" Қазақстан Республикасы Денсаулық сақтау және әлеуметтік даму министрінің 2015 жылғы 21 мамырдағы № 367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11512 болып тіркелген, "Әділет" ақпараттық-құқықтық жүйесінде 2015 жылғы 15 шілдеде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Әлеуметтік мәні бар аурулардың және айналадағылар үшін қауіп төндіретін аурулардың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Медициналық-әлеуметтік көмек департаменті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жариялағаннан кейін оны Қазақстан Республикасы Денсаулық сақтау министрлігінің интернет-ресурсына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беруді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вице-министрі Л.М. Ақтаеваға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ДСМ-7/2020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бұйрығымен 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мәні бар аурулардың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907"/>
        <w:gridCol w:w="1001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АХЖ 10 кодтары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A15-A19;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иммунитет тапшылығы вирусы (АИВ) тудыратын ауру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B20-B24;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вирустық гепатиттер және бауыр циррозы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В18.0, В18.1, В18.2, В18.8, В19, К74;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Қатерлі ісіктер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С00-97; D00-09; D37-48;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диабеті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E10-E14;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бұзылулар және мінез-құлықтың бұзылуы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церебралдық параличі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Миокардтың жіті инфаргі (алғашқы 6 ай)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I21, I22, I23;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Ревматизм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I00-I02; I05-I09; M12.3; M35.3;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 тіннің жүйелі зақымданулары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M30-M36;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 жүйесінің дегенерациялық аурулары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нерв жүйесінің миелинсіздендіруші аурулары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G35-G37;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"Орфандық (сирек кездесетін) аурулардың тізбесін бекіту туралы" Қазақстан Республикасы Денсаулық сақтау және әлеуметтік даму министрінің 2015 жылғы 22 мамырдағы № 370 бұйрығымен айқындалған орфандық аурулар (Нормативтік құқықтық актілерді мемлекеттік тіркеу тізілімінде № 11511 болып тіркелген, "Әділет" ақпараттық-құқықтық жүйесінде 2015 жылғы 15 шілдеде жарияланған)</w:t>
            </w:r>
          </w:p>
        </w:tc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В55, D56, D56.0-D56.2, D56.4, D57, D57.0-D57.2, D59.5, D61.9, D69.3, D76.0, D80-D84, Е53.1, E74.0, E75.2, E76.0- E76.2, E80.2, E83.0, Е84.8, E85.0, Е88.0, G12.2, G35, G40.4, G93.4, J84, J84.0, J84.1, J84.8, J84.9, I27.0, K50, K51, L10, L13.0, M08.2, М30.3, М31.3, M31.4, М31.8, М32.1, М33, М33.2, M35.2, Q78.0, Q80, Q81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Айналадағылар үшін қауіп төндіретін аурулардың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86"/>
        <w:gridCol w:w="11640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</w:t>
            </w:r>
          </w:p>
        </w:tc>
        <w:tc>
          <w:tcPr>
            <w:tcW w:w="1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АХЖ-10 кодтары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Адамның иммунитет тапшылығы вирусы тудыратын ауру (АИВ)</w:t>
            </w:r>
          </w:p>
        </w:tc>
        <w:tc>
          <w:tcPr>
            <w:tcW w:w="1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B20-B24;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Геморрагиялық қызба</w:t>
            </w:r>
          </w:p>
        </w:tc>
        <w:tc>
          <w:tcPr>
            <w:tcW w:w="1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А90-А99;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</w:t>
            </w:r>
          </w:p>
        </w:tc>
        <w:tc>
          <w:tcPr>
            <w:tcW w:w="1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А36;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Менингококтік жұқпа</w:t>
            </w:r>
          </w:p>
        </w:tc>
        <w:tc>
          <w:tcPr>
            <w:tcW w:w="1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А39;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</w:t>
            </w:r>
          </w:p>
        </w:tc>
        <w:tc>
          <w:tcPr>
            <w:tcW w:w="1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А80;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Мерез</w:t>
            </w:r>
          </w:p>
        </w:tc>
        <w:tc>
          <w:tcPr>
            <w:tcW w:w="1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А50-А53.9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Алапес</w:t>
            </w:r>
          </w:p>
        </w:tc>
        <w:tc>
          <w:tcPr>
            <w:tcW w:w="1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А30;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Безге к</w:t>
            </w:r>
          </w:p>
        </w:tc>
        <w:tc>
          <w:tcPr>
            <w:tcW w:w="1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В50-54;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Күйдіргі</w:t>
            </w:r>
          </w:p>
        </w:tc>
        <w:tc>
          <w:tcPr>
            <w:tcW w:w="1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А22;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</w:t>
            </w:r>
          </w:p>
        </w:tc>
        <w:tc>
          <w:tcPr>
            <w:tcW w:w="1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А21;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1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А15.0- А19;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Тырысқақ</w:t>
            </w:r>
          </w:p>
        </w:tc>
        <w:tc>
          <w:tcPr>
            <w:tcW w:w="1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А00;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</w:t>
            </w:r>
          </w:p>
        </w:tc>
        <w:tc>
          <w:tcPr>
            <w:tcW w:w="1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А20;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 сүзегі</w:t>
            </w:r>
          </w:p>
        </w:tc>
        <w:tc>
          <w:tcPr>
            <w:tcW w:w="1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 вирустық гепатит</w:t>
            </w:r>
          </w:p>
        </w:tc>
        <w:tc>
          <w:tcPr>
            <w:tcW w:w="1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15; 16; 17;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бұзылулар және мінез-құлықтың бұзылуы</w:t>
            </w:r>
          </w:p>
        </w:tc>
        <w:tc>
          <w:tcPr>
            <w:tcW w:w="1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F06.0-F06.3, F06.8-F07.9, F10.2-F10.8, F11.2-F11.8, F12.2-F12.8, F13.2-F13.8, F14.2-F14.8, F15.2-F15.8, F16.2-F16.8, F18.2-F18.8, F19.2-F19.8, F20.0-F20.2, F22, F30.2, F31.2, F31.4-F31.5, F32.2-F32.3, F33.2-F33.3, F60.0-F60.3, F70-F79, F91.1-F91.3;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Анықталмаған локализациядағы коронавирустық инфекция</w:t>
            </w:r>
          </w:p>
        </w:tc>
        <w:tc>
          <w:tcPr>
            <w:tcW w:w="1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34.2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