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14bd" w14:textId="f441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2017 жылғы 31 наурыздағы № 342 "Сот сарапшыларының біліктілік даярлығы қағидаларын бекіту" және 2017 жылғы 31 наурыздағы № 346 "Сот сарапшыларының біліктілігін арттыру қағидаларын бекіту туралы" бұйрықтарына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2020 жылғы 27 қаңтардағы № 19 бұйрығы. Қазақстан Республикасының Әділет министрлігінде 2020 жылғы 3 ақпанда № 19967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сарапшыларының біліктілік даярлығы қағидаларын бекіту" Қазақстан Республикасы Әділет министрінің 2017 жылғы 31 наурыздағы № 342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15003 тіркелген, 2017 жылғы 17 сәуірде Қазақстан Республикасы Нормативтік құқықтық актілерінің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Сот сарапшыларының біліктілік даярлығы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"Сот сарапшыларының біліктілігін арттыру қағидаларын бекіту туралы" Қазақстан Республикасы Әділет министрінің 2017 жылғы 31 наурыздағы № 346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№14980 тіркелген, 2017 жылғы 13 сәуірде Қазақстан Республикасы Нормативтік құқықтық актілерінің Эталондық бақылау банкінде жарияланған), келесі өзгерістер мен толықтырулар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бұйрықпен бекітілген Сот сарапшыларының біліктілігін арттыру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Сот сарапшыларын оқытудың міндетті 60 академиялық оқу сағаты осы Қағиданың 5-тармағында белгіленген тәртіппен жүргізіледі;";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Қосымша сағаттарға,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біліктілікті арттырудың әр түрлі нысандарын қоспағанда, Қағидаға қосымшаға сәйкес сынақ бірліктерін қайта есептеу жүйесімен есептелетін ғылыми жұмыстарды, мақалаларды, баяндамаларды жариялау, қатысқан конференциялар, семинарлар, форумдар қосылады.";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қосымшамен толықтырылсын.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Сараптамалық қызметті ұйымдастыру департаменті заңнамада белгіленген тәртіппен: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тіркеуді;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ресми интернет-ресурсында орналастырылуын қамтамасыз етсін.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Әділет министрінің жетекшілік ететін орынбасарына жүктелсін.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сарапшыларының біліктілік даярлығы қағидасы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сот сарапшыларының біліктілік даярлығы туралы қағидасы (бұдан әрі - Қағида) "Қазақстан Республикасы Әділет министрлігінің Сот сараптамалары орталығы" республикалық мемлекеттік қазыналық кәсіпорны (бұдан әрі - Орталық) – сот сараптамалар органына алғаш сарапшы ретінде жұмысқа қабылданатын қызметкердің және сот-сараптама қызметімен айналысуға арналған лицензия алуға үміткер адамдардың (бұдан әрі – үміткерлер) біліктілік даярлығын ұйымдастырудың бірыңғай тәртібін анықтайды.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 сот сарапшысы біліктілігін алу үшін біліктілік емтиханын тапсыруға оның рұқсат алу мақсатында сот-сараптама мамандығын игеру бойынша жоғарғы білімі бар үміткерді тиімді даярлауды ұйымдастыруға бағытталған.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Біліктілік даярлығын ұйымдастыру Орталыққа жүктеледі, ол сараптама мамандығы бойынша тиісті жұмыс тәжірибесі бар даярлау басшысын анықтайды, оның қорытындысы бойынша есепті бекітеді, біліктілік даярлығы барысы бойынша бақылауды жүзеге асырады.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Үміткерлердің біліктілік даярлықтан өтуін қамтамасыз ету, сараптама мамандығын жетік игеру үшін оған қажетті жағдайларды жасауды Орталық жүзеге асырады.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Үміткерлерді біліктілік даярлау мерзімі сараптамалық мамандығына байланысты, негізгі даярлық деңгейіне, сондай-ақ, тиісті білім саласында үміткердің жұмыс өтілі Орталықтың келісімі бойынша алты айдан бір жыл шегінде біліктілік даярлау басшысы белгілейді.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Біліктілік даярлық мазмұны тиісті сараптама мамандығы бойынша типтік біліктілік даярлық бағдарламасымен анықталады (бұдан әрі - БДБ), оны Орталық құрастырады және бекітеді.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Қызметкерді нақты сот-сараптама мамандығы бойынша БДБ келесіні қамтиды: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бөлімі: құқықтық білім негіздері (қылмыстық, азаматтық, әкімшілік процесстер негіздері), криминалистикалық және сот экспертологияның ғылыми негіздері;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арнайы бөлімі: сот сараптамасының анықталған түрінің теориялық және әдістемелік негіздері, сот сараптамасының анықталған түрін тағайындау және өндірісі негіздері.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Үміткердің біліктілік даярлығы жеке сипатта және олар төмендегіні қарастырады: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теоретикалық және тәжірибелік дайындықты;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 кәсіби дағдыларды алу және оларды біліктілік даярлау басшысының басшылығымен сот-сараптамасы өндірісіне қатысу, арқылы жетілдіру;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сот-сараптамасы қызметін реттейтін нормативтік құқықтық актілерді дербес зерделеу;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сарапшы қорытындысын құрастыру бойынша тәжірибелік дағдыларды алу;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сот-сараптама зерттеулерінің тәсілдері мен әдістемелерін зерделеу;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даярлау басшысымен зерделенген материалдарды бекіту және тәжірибелік дағдыларды жетілдіру үшін сараптама тәжірибесіндегі проблемалық мәселелерді бірлесіп талқылау.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Біліктілік даярлау басшысы: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үміткерге теориялық мәселелерді игеру және тәжірибелік дағдыларды алуға көмек көрсетеді;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 зерттеулер тәсілдері мен әдістемелерін зерделеу кезінде қиындық келтіретін мәселелерді түсіндіреді;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теоретикалық мәселелер бойынша ауызша сұранысты жүзеге асырады, тәжірибелік тапсырмалардың орындалуын бақылайды;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даярлық барысы туралы Орталықты хабардар етеді.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Үміткер біліктілік даярлау мерзімінің өтуі бойынша орындалған жұмыс мазмұны мен көлемін көрсетіп, онда даярлау бағдарламасы бейнеленген біліктілік даярлықты өту туралы жазбаша есебін құрастырады, біліктілік даярлау басшысы жазбаша сұраныс түрінде сот-сараптамасы мамандығын игеру ұзақтығы, көлемі мен тиімділігі көрсетіліп, қажетті ұсыныстар береді.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Біліктілік даярлау нәтижелерін қорытындылау біліктілік даярлықты өту деңгейі мен сапасын анықтау үшін Орталықтың үміткермен сұхбаттасуы арқылы жүргізіледі.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Орталықтың ұсынымы бойынша сұхбаттасу қорытындысы нәтижесінде біліктілік даярлықты өткен үміткер сот сарапшысы біліктілігін алу үшін біліктілік емтиханды тапсыруға жіберіледі.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қаңтары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сарапшылардың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</w:p>
        </w:tc>
      </w:tr>
    </w:tbl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сарапшылардың біліктілігін арттыруға өту курстары кезіңде жүйе сынақ бірліктерді қайта есептеу жүйесі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063"/>
        <w:gridCol w:w="2256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бірліктер саны (СБ)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несиелік бірліктер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арттыру* - 60 міндетті академиялық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Қазақстан Республикасында да, одан тыс жерлерде де сот-сараптама органында, мемлекеттік және үкіметтік емес ұйымдарда, оқу білім мекемелерінде өткен біліктілікті арттыру сағаттары ескеріледі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сынақ бірліктер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жұмысына қатысқаны туралы сертификатпен расталғаны (тақырыбы, орны, ұйымдастырушысы, күні):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ғылыми практикалық (баяндамамен қатысу / қатысу)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халықаралық (баяндамамен қатысу / қатысу)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Сот-сараптама органында, мемлекеттік және мемлекеттік емес ұйымдарда, оқу-білім мекемелерінде, өндірістік базаларда, сондай-ақ Қазақстан Республикасындағы және шетелде оқыту семинарларына, дәрістерге қатысу, соның ішінде қашықтықтан білім беру технологияларын қолдану (тақырып, сағаттың ұзақтығы), орны, ұйымдастырушысы, күні)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сағаты = 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Монографияның жариялануы (тақырып, автор, баспагер, күні):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-Моно-авторлық / бірінші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-Бірлескен авторлық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мақаланы Жоғары аттестаттау комиссиясының тізімі бойынша жариялау (тақырып, авторлар, атауы және басылым нөмірі, күні):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-Моно-авторлық / бірінші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-Бірлескен авторлық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басылымдарда ғылыми мақаланың жариялануы (тақырып, авторлар, атауы және басылым нөмірі, күні):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Моно-авторлық / бірінші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-Бірлескен авторлық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Рецензияланған журналдарда: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Моно-авторлық / бірінші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-Бірлескен авторлық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мақаланың басқа арнайы басылымдарда, сайттарда жариялануы (тақырыбы, авторлары, атауы және басылым нөмірі, күні, сайтқа сілтеме):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-Моно-авторлық / бірінші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-Бірлескен авторлық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Баяндама тезистерін ғылыми-практикалық конференциялар жинағында жариялау * (тақырып, авторлар, атауы және басылым нөмірі, күні):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республикалық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халықаралық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автор және алғашқы 3 бірлескен автор үшін ескеріледі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сараптамасының әдістері мен әдістемелік ұсынымдарын әзірлеу (тақырып, авторлар):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Моно-авторлық / бірінші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-Бірлескен авторлық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ұсыныс: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Моно-авторлық / бірінші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-Бірлескен авторлық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Өнертабысқа патент алу (куәліктің нөмірі мен берілген күні)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құқығына сертификат алу (куәліктің нөмірі мен берілген күні)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 тағылымдамадан өту (қашықтықтан оқыту), жұмыс сағатының саны (тақырып, ұзақтығы, орналасқан жері, күні) туралы құжат берумен расталады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 = 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Мастер-классқа мамандық бойынша тренингке қатысу (тақырып, ұзақтығы, орны, ұйымдастырушысы, күні):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шетелде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 =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 = 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құралдарымен жұмыс (тақырып, телеарна мен бағдарламаның атауы, атауы, басылым нөмірі, күні):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-сот-сараптама мәселелері бойынша теле бағдарламаларға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газеттерде және мамандандырылмаған журналдардағы жарияланымдар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әзірлеу және практикалық қызметке енгізу: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Моно-авторлық / бірінші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-Бірлескен авторлық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