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2e0a9" w14:textId="da2e0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 статистикасы бойынша жалпымемлекеттік статистикалық байқаудың статистикалық нысандары мен оларды толтыру жөніндегі нұсқаулықтарды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2020 жылғы 29 қаңтардағы № 11 бұйрығы. Қазақстан Республикасының Әділет министрлігінде 2020 жылғы 3 ақпанда № 19970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Президентінің 2020 жылғы 5 қазандағы № 427 Жарлығымен бекітілген Қазақстан Республикасының Стратегиялық жоспарлау және реформалар агенттігі туралы ереженің 15-тармағы 36) тармақшасына және Қазақстан Республикасы Стратегиялық жоспарлау және реформалар агенттігі төрағасының 2020 жылғы 23 қазандағы № 9-нқ бұйрығымен бекітілген Қазақстан Республикасы Стратегиялық жоспарлау және реформалар агенттігінің Ұлттық статистика бюросы туралы ереженің 15-тармағы 22)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Стратегиялық жоспарлау және реформалар агенттігі Ұлттық статистика бюросы Басшысының 18.07.2023 </w:t>
      </w:r>
      <w:r>
        <w:rPr>
          <w:rFonts w:ascii="Times New Roman"/>
          <w:b w:val="false"/>
          <w:i w:val="false"/>
          <w:color w:val="000000"/>
          <w:sz w:val="28"/>
        </w:rPr>
        <w:t>№ 7</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Стратегиялық жоспарлау және реформалар агенттігі Ұлттық статистика бюросы Басшысының 18.07.2023 </w:t>
      </w:r>
      <w:r>
        <w:rPr>
          <w:rFonts w:ascii="Times New Roman"/>
          <w:b w:val="false"/>
          <w:i w:val="false"/>
          <w:color w:val="000000"/>
          <w:sz w:val="28"/>
        </w:rPr>
        <w:t>№ 7</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Стратегиялық жоспарлау және реформалар агенттігі Ұлттық статистика бюросы Басшысының 18.07.2023 </w:t>
      </w:r>
      <w:r>
        <w:rPr>
          <w:rFonts w:ascii="Times New Roman"/>
          <w:b w:val="false"/>
          <w:i w:val="false"/>
          <w:color w:val="000000"/>
          <w:sz w:val="28"/>
        </w:rPr>
        <w:t>№ 7</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Стратегиялық жоспарлау және реформалар агенттігі Ұлттық статистика бюросы Басшысының 24.08.2022 </w:t>
      </w:r>
      <w:r>
        <w:rPr>
          <w:rFonts w:ascii="Times New Roman"/>
          <w:b w:val="false"/>
          <w:i w:val="false"/>
          <w:color w:val="000000"/>
          <w:sz w:val="28"/>
        </w:rPr>
        <w:t>№ 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Стратегиялық жоспарлау және реформалар агенттігі Ұлттық статистика бюросы Басшысының 24.08.2022 </w:t>
      </w:r>
      <w:r>
        <w:rPr>
          <w:rFonts w:ascii="Times New Roman"/>
          <w:b w:val="false"/>
          <w:i w:val="false"/>
          <w:color w:val="000000"/>
          <w:sz w:val="28"/>
        </w:rPr>
        <w:t>№ 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Стратегиялық жоспарлау және реформалар агенттігі Ұлттық статистика бюросы Басшысының 18.07.2023 </w:t>
      </w:r>
      <w:r>
        <w:rPr>
          <w:rFonts w:ascii="Times New Roman"/>
          <w:b w:val="false"/>
          <w:i w:val="false"/>
          <w:color w:val="000000"/>
          <w:sz w:val="28"/>
        </w:rPr>
        <w:t>№ 7</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Стратегиялық жоспарлау және реформалар агенттігі Ұлттық статистика бюросы Басшысының 18.07.2023 </w:t>
      </w:r>
      <w:r>
        <w:rPr>
          <w:rFonts w:ascii="Times New Roman"/>
          <w:b w:val="false"/>
          <w:i w:val="false"/>
          <w:color w:val="000000"/>
          <w:sz w:val="28"/>
        </w:rPr>
        <w:t>№ 7</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110" w:id="2"/>
    <w:p>
      <w:pPr>
        <w:spacing w:after="0"/>
        <w:ind w:left="0"/>
        <w:jc w:val="both"/>
      </w:pPr>
      <w:r>
        <w:rPr>
          <w:rFonts w:ascii="Times New Roman"/>
          <w:b w:val="false"/>
          <w:i w:val="false"/>
          <w:color w:val="000000"/>
          <w:sz w:val="28"/>
        </w:rPr>
        <w:t xml:space="preserve">
      7) "Қосалқы көлік қызметі кәсіпорындары көрсететін қызметтер туралы есеп" (индексі 2-ТР (қосалқы қызмет),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w:t>
      </w:r>
    </w:p>
    <w:bookmarkEnd w:id="2"/>
    <w:bookmarkStart w:name="z111" w:id="3"/>
    <w:p>
      <w:pPr>
        <w:spacing w:after="0"/>
        <w:ind w:left="0"/>
        <w:jc w:val="both"/>
      </w:pPr>
      <w:r>
        <w:rPr>
          <w:rFonts w:ascii="Times New Roman"/>
          <w:b w:val="false"/>
          <w:i w:val="false"/>
          <w:color w:val="000000"/>
          <w:sz w:val="28"/>
        </w:rPr>
        <w:t xml:space="preserve">
      8) "Қосалқы көлік қызметі кәсіпорындары көрсететін қызметтер туралы есеп" (индексі 2-ТР (қосалқы қызмет), кезеңділгі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w:t>
      </w:r>
    </w:p>
    <w:bookmarkEnd w:id="3"/>
    <w:bookmarkStart w:name="z112" w:id="4"/>
    <w:p>
      <w:pPr>
        <w:spacing w:after="0"/>
        <w:ind w:left="0"/>
        <w:jc w:val="both"/>
      </w:pPr>
      <w:r>
        <w:rPr>
          <w:rFonts w:ascii="Times New Roman"/>
          <w:b w:val="false"/>
          <w:i w:val="false"/>
          <w:color w:val="000000"/>
          <w:sz w:val="28"/>
        </w:rPr>
        <w:t xml:space="preserve">
      9) "Көлік жұмысы туралы есеп" (индексі 1-көлік, кезеңділігі айлық) жалпымемлекеттік статистикалық байқаудың статистикалық нысаны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w:t>
      </w:r>
    </w:p>
    <w:bookmarkEnd w:id="4"/>
    <w:bookmarkStart w:name="z113" w:id="5"/>
    <w:p>
      <w:pPr>
        <w:spacing w:after="0"/>
        <w:ind w:left="0"/>
        <w:jc w:val="both"/>
      </w:pPr>
      <w:r>
        <w:rPr>
          <w:rFonts w:ascii="Times New Roman"/>
          <w:b w:val="false"/>
          <w:i w:val="false"/>
          <w:color w:val="000000"/>
          <w:sz w:val="28"/>
        </w:rPr>
        <w:t xml:space="preserve">
      10) "Көлік жұмысы туралы есеп" (индексі 1-көлік,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w:t>
      </w:r>
    </w:p>
    <w:bookmarkEnd w:id="5"/>
    <w:bookmarkStart w:name="z114" w:id="6"/>
    <w:p>
      <w:pPr>
        <w:spacing w:after="0"/>
        <w:ind w:left="0"/>
        <w:jc w:val="both"/>
      </w:pPr>
      <w:r>
        <w:rPr>
          <w:rFonts w:ascii="Times New Roman"/>
          <w:b w:val="false"/>
          <w:i w:val="false"/>
          <w:color w:val="000000"/>
          <w:sz w:val="28"/>
        </w:rPr>
        <w:t xml:space="preserve">
      11) "Көліктің қатынас түрлері бойынша жұмысы туралы есеп" (индексі 2-көлік,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w:t>
      </w:r>
    </w:p>
    <w:bookmarkEnd w:id="6"/>
    <w:bookmarkStart w:name="z115" w:id="7"/>
    <w:p>
      <w:pPr>
        <w:spacing w:after="0"/>
        <w:ind w:left="0"/>
        <w:jc w:val="both"/>
      </w:pPr>
      <w:r>
        <w:rPr>
          <w:rFonts w:ascii="Times New Roman"/>
          <w:b w:val="false"/>
          <w:i w:val="false"/>
          <w:color w:val="000000"/>
          <w:sz w:val="28"/>
        </w:rPr>
        <w:t xml:space="preserve">
      12) "Көліктің қатынас түрлері бойынша жұмысы туралы есеп" (индексі 2-көлік,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w:t>
      </w:r>
    </w:p>
    <w:bookmarkEnd w:id="7"/>
    <w:bookmarkStart w:name="z116" w:id="8"/>
    <w:p>
      <w:pPr>
        <w:spacing w:after="0"/>
        <w:ind w:left="0"/>
        <w:jc w:val="both"/>
      </w:pPr>
      <w:r>
        <w:rPr>
          <w:rFonts w:ascii="Times New Roman"/>
          <w:b w:val="false"/>
          <w:i w:val="false"/>
          <w:color w:val="000000"/>
          <w:sz w:val="28"/>
        </w:rPr>
        <w:t>
      13) "Автомобиль көлігімен жүк тасымалдауды жүзеге асыратын дара кәсіпкерлердің қызметі туралы есеп" (индексі 1-ДК (автожүктер) кезеңділігі тоқсандық) жалпымемлекеттік статистикалық байқаудың статистикалық нысаны осы бұйрыққа 13-қосымшаға сәйкес;</w:t>
      </w:r>
    </w:p>
    <w:bookmarkEnd w:id="8"/>
    <w:bookmarkStart w:name="z117" w:id="9"/>
    <w:p>
      <w:pPr>
        <w:spacing w:after="0"/>
        <w:ind w:left="0"/>
        <w:jc w:val="both"/>
      </w:pPr>
      <w:r>
        <w:rPr>
          <w:rFonts w:ascii="Times New Roman"/>
          <w:b w:val="false"/>
          <w:i w:val="false"/>
          <w:color w:val="000000"/>
          <w:sz w:val="28"/>
        </w:rPr>
        <w:t>
      14) "Автомобиль көлігімен жүк тасымалдауды жүзеге асыратын дара кәсіпкерлердің қызметі туралы есеп" (индексі 1-ДК (автожүктер) кезеңділігі тоқсандық) жалпымемлекеттік статистикалық байқаудың статистикалық нысанын толтыру жөніндегі нұсқаулық осы бұйрыққа 14-қосымшаға сәйкес;</w:t>
      </w:r>
    </w:p>
    <w:bookmarkEnd w:id="9"/>
    <w:bookmarkStart w:name="z118" w:id="10"/>
    <w:p>
      <w:pPr>
        <w:spacing w:after="0"/>
        <w:ind w:left="0"/>
        <w:jc w:val="both"/>
      </w:pPr>
      <w:r>
        <w:rPr>
          <w:rFonts w:ascii="Times New Roman"/>
          <w:b w:val="false"/>
          <w:i w:val="false"/>
          <w:color w:val="000000"/>
          <w:sz w:val="28"/>
        </w:rPr>
        <w:t>
      15) "Автомобиль көлігімен жолаушылар тасымалдауды жүзеге асыратын дара кәсіпкерлердің қызметі туралы есеп" (индексі 1-ДК (автожолаушылар), кезеңділігі тоқсандық) жалпымемлекеттік статистикалық байқаудың статистикалық нысаны осы бұйрыққа 15-қосымшаға сәйкес;</w:t>
      </w:r>
    </w:p>
    <w:bookmarkEnd w:id="10"/>
    <w:bookmarkStart w:name="z119" w:id="11"/>
    <w:p>
      <w:pPr>
        <w:spacing w:after="0"/>
        <w:ind w:left="0"/>
        <w:jc w:val="both"/>
      </w:pPr>
      <w:r>
        <w:rPr>
          <w:rFonts w:ascii="Times New Roman"/>
          <w:b w:val="false"/>
          <w:i w:val="false"/>
          <w:color w:val="000000"/>
          <w:sz w:val="28"/>
        </w:rPr>
        <w:t>
      16) "Автомобиль көлігімен жолаушылар тасымалдауды жүзеге асыратын дара кәсіпкерлердің қызметі туралы есеп" (индексі 1-ДК (автожолаушылар), кезеңділігі тоқсандық) жалпымемлекеттік статистикалық байқаудың статистикалық нысанын толтыру жөніндегі нұсқаулық осы бұйрыққа 16-қосымшаға сәйкес;</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Стратегиялық жоспарлау және реформалар агенттігі Ұлттық статистика бюросы Басшысының 30.11.2021 </w:t>
      </w:r>
      <w:r>
        <w:rPr>
          <w:rFonts w:ascii="Times New Roman"/>
          <w:b w:val="false"/>
          <w:i w:val="false"/>
          <w:color w:val="000000"/>
          <w:sz w:val="28"/>
        </w:rPr>
        <w:t>№ 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Стратегиялық жоспарлау және реформалар агенттігі Ұлттық статистика бюросы Басшысының 24.08.2022 </w:t>
      </w:r>
      <w:r>
        <w:rPr>
          <w:rFonts w:ascii="Times New Roman"/>
          <w:b w:val="false"/>
          <w:i w:val="false"/>
          <w:color w:val="000000"/>
          <w:sz w:val="28"/>
        </w:rPr>
        <w:t>№ 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18.07.2023 </w:t>
      </w:r>
      <w:r>
        <w:rPr>
          <w:rFonts w:ascii="Times New Roman"/>
          <w:b w:val="false"/>
          <w:i w:val="false"/>
          <w:color w:val="000000"/>
          <w:sz w:val="28"/>
        </w:rPr>
        <w:t>№ 7</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бұйрықтарымен.</w:t>
      </w: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xml:space="preserve">
      2. "Көлік статистикасы бойынша жалпымемлекеттік статистикалық байқаудың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2017 жылғы 14 қарашадағы № 172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16049 болып тіркелген, Қазақстан Республикасының нормативтік құқықтық актілерінің эталондық бақылау банкінде 2017 жылғы 22 желтоқсанда жарияланған) күші жойылды деп танылсын.</w:t>
      </w:r>
    </w:p>
    <w:bookmarkEnd w:id="12"/>
    <w:bookmarkStart w:name="z16" w:id="13"/>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13"/>
    <w:bookmarkStart w:name="z17" w:id="1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4"/>
    <w:bookmarkStart w:name="z18" w:id="15"/>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 Статистика комитетінің интернет-ресурсында орналастыруды қамтамасыз етсін.</w:t>
      </w:r>
    </w:p>
    <w:bookmarkEnd w:id="15"/>
    <w:bookmarkStart w:name="z19" w:id="16"/>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және пайдалану үшін жеткізсін.</w:t>
      </w:r>
    </w:p>
    <w:bookmarkEnd w:id="16"/>
    <w:bookmarkStart w:name="z20" w:id="17"/>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17"/>
    <w:bookmarkStart w:name="z21" w:id="18"/>
    <w:p>
      <w:pPr>
        <w:spacing w:after="0"/>
        <w:ind w:left="0"/>
        <w:jc w:val="both"/>
      </w:pP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29 қаңтардағы</w:t>
            </w:r>
            <w:r>
              <w:br/>
            </w:r>
            <w:r>
              <w:rPr>
                <w:rFonts w:ascii="Times New Roman"/>
                <w:b w:val="false"/>
                <w:i w:val="false"/>
                <w:color w:val="000000"/>
                <w:sz w:val="20"/>
              </w:rPr>
              <w:t>№ 11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алып тасталды - ҚР Стратегиялық жоспарлау және реформалар агенттігі Ұлттық статистика бюросы Басшысының 18.07.2023 </w:t>
      </w:r>
      <w:r>
        <w:rPr>
          <w:rFonts w:ascii="Times New Roman"/>
          <w:b w:val="false"/>
          <w:i w:val="false"/>
          <w:color w:val="ff0000"/>
          <w:sz w:val="28"/>
        </w:rPr>
        <w:t>№ 7</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29 қаңтардағы</w:t>
            </w:r>
            <w:r>
              <w:br/>
            </w:r>
            <w:r>
              <w:rPr>
                <w:rFonts w:ascii="Times New Roman"/>
                <w:b w:val="false"/>
                <w:i w:val="false"/>
                <w:color w:val="000000"/>
                <w:sz w:val="20"/>
              </w:rPr>
              <w:t>№ 11 бұйрығына</w:t>
            </w:r>
            <w:r>
              <w:br/>
            </w:r>
            <w:r>
              <w:rPr>
                <w:rFonts w:ascii="Times New Roman"/>
                <w:b w:val="false"/>
                <w:i w:val="false"/>
                <w:color w:val="000000"/>
                <w:sz w:val="20"/>
              </w:rPr>
              <w:t>2-қосымша</w:t>
            </w:r>
          </w:p>
        </w:tc>
      </w:tr>
    </w:tbl>
    <w:bookmarkStart w:name="z25" w:id="19"/>
    <w:p>
      <w:pPr>
        <w:spacing w:after="0"/>
        <w:ind w:left="0"/>
        <w:jc w:val="left"/>
      </w:pPr>
      <w:r>
        <w:rPr>
          <w:rFonts w:ascii="Times New Roman"/>
          <w:b/>
          <w:i w:val="false"/>
          <w:color w:val="000000"/>
        </w:rPr>
        <w:t xml:space="preserve"> "Теміржол көлігінің жылжымалы құрамы мен теміржол желісінің пайдалану ұзындығының қашықтығы туралы есеп" (индексі 1-ЖД, кезеңділігі жылдық) жалпымемлекеттік статистикалық байқаудың статистикалық нысанын толтыру жөніндегі нұсқаулық</w:t>
      </w:r>
    </w:p>
    <w:bookmarkEnd w:id="19"/>
    <w:p>
      <w:pPr>
        <w:spacing w:after="0"/>
        <w:ind w:left="0"/>
        <w:jc w:val="both"/>
      </w:pPr>
      <w:r>
        <w:rPr>
          <w:rFonts w:ascii="Times New Roman"/>
          <w:b w:val="false"/>
          <w:i w:val="false"/>
          <w:color w:val="ff0000"/>
          <w:sz w:val="28"/>
        </w:rPr>
        <w:t xml:space="preserve">
      Ескерту. 2-қосымша алып тасталды - ҚР Стратегиялық жоспарлау және реформалар агенттігі Ұлттық статистика бюросы Басшысының 18.07.2023 </w:t>
      </w:r>
      <w:r>
        <w:rPr>
          <w:rFonts w:ascii="Times New Roman"/>
          <w:b w:val="false"/>
          <w:i w:val="false"/>
          <w:color w:val="ff0000"/>
          <w:sz w:val="28"/>
        </w:rPr>
        <w:t>№ 7</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29 қаңтардағы</w:t>
            </w:r>
            <w:r>
              <w:br/>
            </w:r>
            <w:r>
              <w:rPr>
                <w:rFonts w:ascii="Times New Roman"/>
                <w:b w:val="false"/>
                <w:i w:val="false"/>
                <w:color w:val="000000"/>
                <w:sz w:val="20"/>
              </w:rPr>
              <w:t>№ 11 бұйрығына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 алып тасталды - ҚР Стратегиялық жоспарлау және реформалар агенттігі Ұлттық статистика бюросы Басшысының 24.08.2022 </w:t>
      </w:r>
      <w:r>
        <w:rPr>
          <w:rFonts w:ascii="Times New Roman"/>
          <w:b w:val="false"/>
          <w:i w:val="false"/>
          <w:color w:val="ff0000"/>
          <w:sz w:val="28"/>
        </w:rPr>
        <w:t>№ 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29 қаңтардағы</w:t>
            </w:r>
            <w:r>
              <w:br/>
            </w:r>
            <w:r>
              <w:rPr>
                <w:rFonts w:ascii="Times New Roman"/>
                <w:b w:val="false"/>
                <w:i w:val="false"/>
                <w:color w:val="000000"/>
                <w:sz w:val="20"/>
              </w:rPr>
              <w:t>№ 11 бұйрығына</w:t>
            </w:r>
            <w:r>
              <w:br/>
            </w:r>
            <w:r>
              <w:rPr>
                <w:rFonts w:ascii="Times New Roman"/>
                <w:b w:val="false"/>
                <w:i w:val="false"/>
                <w:color w:val="000000"/>
                <w:sz w:val="20"/>
              </w:rPr>
              <w:t>4-қосымша</w:t>
            </w:r>
          </w:p>
        </w:tc>
      </w:tr>
    </w:tbl>
    <w:bookmarkStart w:name="z41" w:id="20"/>
    <w:p>
      <w:pPr>
        <w:spacing w:after="0"/>
        <w:ind w:left="0"/>
        <w:jc w:val="left"/>
      </w:pPr>
      <w:r>
        <w:rPr>
          <w:rFonts w:ascii="Times New Roman"/>
          <w:b/>
          <w:i w:val="false"/>
          <w:color w:val="000000"/>
        </w:rPr>
        <w:t xml:space="preserve"> "Автомобиль және қалалық электр көлігі жұмысы туралы есеп" (индексі 1-ТР (авто, электр), кезеңділігі жылдық) жалпымемлекеттік статистикалық байқаудың статистикалық нысанын толтыру жөніндегі нұсқаулық</w:t>
      </w:r>
    </w:p>
    <w:bookmarkEnd w:id="20"/>
    <w:p>
      <w:pPr>
        <w:spacing w:after="0"/>
        <w:ind w:left="0"/>
        <w:jc w:val="both"/>
      </w:pPr>
      <w:r>
        <w:rPr>
          <w:rFonts w:ascii="Times New Roman"/>
          <w:b w:val="false"/>
          <w:i w:val="false"/>
          <w:color w:val="ff0000"/>
          <w:sz w:val="28"/>
        </w:rPr>
        <w:t xml:space="preserve">
      Ескерту. 4-қосымша алып тасталды - ҚР Стратегиялық жоспарлау және реформалар агенттігі Ұлттық статистика бюросы Басшысының 24.08.2022 </w:t>
      </w:r>
      <w:r>
        <w:rPr>
          <w:rFonts w:ascii="Times New Roman"/>
          <w:b w:val="false"/>
          <w:i w:val="false"/>
          <w:color w:val="ff0000"/>
          <w:sz w:val="28"/>
        </w:rPr>
        <w:t>№ 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29 қаңтардағы</w:t>
            </w:r>
            <w:r>
              <w:br/>
            </w:r>
            <w:r>
              <w:rPr>
                <w:rFonts w:ascii="Times New Roman"/>
                <w:b w:val="false"/>
                <w:i w:val="false"/>
                <w:color w:val="000000"/>
                <w:sz w:val="20"/>
              </w:rPr>
              <w:t>№ 11 бұйрығына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5-қосымша алып тасталды - ҚР Стратегиялық жоспарлау және реформалар агенттігі Ұлттық статистика бюросы Басшысының 18.07.2023 </w:t>
      </w:r>
      <w:r>
        <w:rPr>
          <w:rFonts w:ascii="Times New Roman"/>
          <w:b w:val="false"/>
          <w:i w:val="false"/>
          <w:color w:val="ff0000"/>
          <w:sz w:val="28"/>
        </w:rPr>
        <w:t>№ 7</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29 қаңтардағы</w:t>
            </w:r>
            <w:r>
              <w:br/>
            </w:r>
            <w:r>
              <w:rPr>
                <w:rFonts w:ascii="Times New Roman"/>
                <w:b w:val="false"/>
                <w:i w:val="false"/>
                <w:color w:val="000000"/>
                <w:sz w:val="20"/>
              </w:rPr>
              <w:t>№ 11 бұйрығына</w:t>
            </w:r>
            <w:r>
              <w:br/>
            </w:r>
            <w:r>
              <w:rPr>
                <w:rFonts w:ascii="Times New Roman"/>
                <w:b w:val="false"/>
                <w:i w:val="false"/>
                <w:color w:val="000000"/>
                <w:sz w:val="20"/>
              </w:rPr>
              <w:t>6-қосымша</w:t>
            </w:r>
          </w:p>
        </w:tc>
      </w:tr>
    </w:tbl>
    <w:bookmarkStart w:name="z51" w:id="21"/>
    <w:p>
      <w:pPr>
        <w:spacing w:after="0"/>
        <w:ind w:left="0"/>
        <w:jc w:val="left"/>
      </w:pPr>
      <w:r>
        <w:rPr>
          <w:rFonts w:ascii="Times New Roman"/>
          <w:b/>
          <w:i w:val="false"/>
          <w:color w:val="000000"/>
        </w:rPr>
        <w:t xml:space="preserve"> "Кеме қатынасы ішкі су жолдар ұзындығы және ішкі су көлігінің жылжымалы құрамы туралы есеп" (индексі 1-ТР (ішкі су), кезеңділігі жылдық) жалпымемлекеттік статистикалық байқаудың статистикалық нысанын толтыру жөніндегі нұсқаулық</w:t>
      </w:r>
    </w:p>
    <w:bookmarkEnd w:id="21"/>
    <w:p>
      <w:pPr>
        <w:spacing w:after="0"/>
        <w:ind w:left="0"/>
        <w:jc w:val="both"/>
      </w:pPr>
      <w:r>
        <w:rPr>
          <w:rFonts w:ascii="Times New Roman"/>
          <w:b w:val="false"/>
          <w:i w:val="false"/>
          <w:color w:val="ff0000"/>
          <w:sz w:val="28"/>
        </w:rPr>
        <w:t xml:space="preserve">
      Ескерту. 6-қосымша алып тасталды - ҚР Стратегиялық жоспарлау және реформалар агенттігі Ұлттық статистика бюросы Басшысының 18.07.2023 </w:t>
      </w:r>
      <w:r>
        <w:rPr>
          <w:rFonts w:ascii="Times New Roman"/>
          <w:b w:val="false"/>
          <w:i w:val="false"/>
          <w:color w:val="ff0000"/>
          <w:sz w:val="28"/>
        </w:rPr>
        <w:t>№ 7</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29 қаңтардағы</w:t>
            </w:r>
            <w:r>
              <w:br/>
            </w:r>
            <w:r>
              <w:rPr>
                <w:rFonts w:ascii="Times New Roman"/>
                <w:b w:val="false"/>
                <w:i w:val="false"/>
                <w:color w:val="000000"/>
                <w:sz w:val="20"/>
              </w:rPr>
              <w:t>№ 11 бұйрығына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ff0000"/>
          <w:sz w:val="28"/>
        </w:rPr>
        <w:t xml:space="preserve">
      Ескерту. 7-қосымша жаңа редакцияда - ҚР Стратегиялық жоспарлау және реформалар агенттігі Ұлттық статистика бюросы Басшысының 24.08.2022 </w:t>
      </w:r>
      <w:r>
        <w:rPr>
          <w:rFonts w:ascii="Times New Roman"/>
          <w:b w:val="false"/>
          <w:i w:val="false"/>
          <w:color w:val="ff0000"/>
          <w:sz w:val="28"/>
        </w:rPr>
        <w:t>№ 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60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7 к приказу </w:t>
            </w:r>
          </w:p>
          <w:p>
            <w:pPr>
              <w:spacing w:after="20"/>
              <w:ind w:left="20"/>
              <w:jc w:val="both"/>
            </w:pPr>
            <w:r>
              <w:rPr>
                <w:rFonts w:ascii="Times New Roman"/>
                <w:b w:val="false"/>
                <w:i w:val="false"/>
                <w:color w:val="000000"/>
                <w:sz w:val="20"/>
              </w:rPr>
              <w:t xml:space="preserve">Председателя Комитета по статистике </w:t>
            </w:r>
          </w:p>
          <w:p>
            <w:pPr>
              <w:spacing w:after="20"/>
              <w:ind w:left="20"/>
              <w:jc w:val="both"/>
            </w:pPr>
            <w:r>
              <w:rPr>
                <w:rFonts w:ascii="Times New Roman"/>
                <w:b w:val="false"/>
                <w:i w:val="false"/>
                <w:color w:val="000000"/>
                <w:sz w:val="20"/>
              </w:rPr>
              <w:t xml:space="preserve">Министерства национальной экономики </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 xml:space="preserve"> от "29" января 2020 года </w:t>
            </w:r>
          </w:p>
          <w:p>
            <w:pPr>
              <w:spacing w:after="20"/>
              <w:ind w:left="20"/>
              <w:jc w:val="both"/>
            </w:pPr>
            <w:r>
              <w:rPr>
                <w:rFonts w:ascii="Times New Roman"/>
                <w:b w:val="false"/>
                <w:i w:val="false"/>
                <w:color w:val="000000"/>
                <w:sz w:val="20"/>
              </w:rPr>
              <w:t>№ 11</w:t>
            </w:r>
          </w:p>
        </w:tc>
      </w:tr>
      <w:tr>
        <w:trPr>
          <w:trHeight w:val="30" w:hRule="atLeast"/>
        </w:trPr>
        <w:tc>
          <w:tcPr>
            <w:tcW w:w="0" w:type="auto"/>
            <w:gridSpan w:val="1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көлік қызметі кәсіпорындары көрсететін қызметтер туралы есеп</w:t>
            </w:r>
          </w:p>
          <w:p>
            <w:pPr>
              <w:spacing w:after="20"/>
              <w:ind w:left="20"/>
              <w:jc w:val="both"/>
            </w:pPr>
            <w:r>
              <w:rPr>
                <w:rFonts w:ascii="Times New Roman"/>
                <w:b w:val="false"/>
                <w:i w:val="false"/>
                <w:color w:val="000000"/>
                <w:sz w:val="20"/>
              </w:rPr>
              <w:t>
Отчет об услугах предприятий вспомогательной транспортной деятельности</w:t>
            </w:r>
          </w:p>
        </w:tc>
      </w:tr>
      <w:tr>
        <w:trPr>
          <w:trHeight w:val="30" w:hRule="atLeast"/>
        </w:trPr>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2-ТР (қосалқы қызмет)</w:t>
            </w:r>
          </w:p>
          <w:p>
            <w:pPr>
              <w:spacing w:after="20"/>
              <w:ind w:left="20"/>
              <w:jc w:val="both"/>
            </w:pPr>
            <w:r>
              <w:rPr>
                <w:rFonts w:ascii="Times New Roman"/>
                <w:b w:val="false"/>
                <w:i w:val="false"/>
                <w:color w:val="000000"/>
                <w:sz w:val="20"/>
              </w:rPr>
              <w:t>
2-ТР (вспомогательная деятельность)</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3749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374900" cy="8509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 түрі – жүктерді қоймалау және қосалқы көлік қызметі (Экономикалық қызмет түрлерінің жалпы жіктеуішінің (бұдан әрі – ЭҚЖЖ) 52-кодына сәйкес), қызметкерлер санына қарамастан, заңды тұлғалар және (немесе) олардың құрылымдық бөлімшелері ұсынады</w:t>
            </w:r>
          </w:p>
          <w:p>
            <w:pPr>
              <w:spacing w:after="20"/>
              <w:ind w:left="20"/>
              <w:jc w:val="both"/>
            </w:pPr>
            <w:r>
              <w:rPr>
                <w:rFonts w:ascii="Times New Roman"/>
                <w:b w:val="false"/>
                <w:i w:val="false"/>
                <w:color w:val="000000"/>
                <w:sz w:val="20"/>
              </w:rPr>
              <w:t>
Представляют юридические лица и (или) их структурные подразделения, независимо от численности работников, с основным видом деятельности – складирование грузов и вспомогательная транспортная деятельность (согласно коду Общего классификатора видов экономической деятельности (далее – ОКЭД) 52)</w:t>
            </w:r>
          </w:p>
        </w:tc>
      </w:tr>
      <w:tr>
        <w:trPr>
          <w:trHeight w:val="30" w:hRule="atLeast"/>
        </w:trPr>
        <w:tc>
          <w:tcPr>
            <w:tcW w:w="0" w:type="auto"/>
            <w:gridSpan w:val="1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10 сәуірге (қоса алғанда) дейін</w:t>
            </w:r>
          </w:p>
          <w:p>
            <w:pPr>
              <w:spacing w:after="20"/>
              <w:ind w:left="20"/>
              <w:jc w:val="both"/>
            </w:pPr>
            <w:r>
              <w:rPr>
                <w:rFonts w:ascii="Times New Roman"/>
                <w:b w:val="false"/>
                <w:i w:val="false"/>
                <w:color w:val="000000"/>
                <w:sz w:val="20"/>
              </w:rPr>
              <w:t>
Срок представления – до 10 апреля (включительно)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r>
              <w:drawing>
                <wp:inline distT="0" distB="0" distL="0" distR="0">
                  <wp:extent cx="49911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991100" cy="685800"/>
                          </a:xfrm>
                          <a:prstGeom prst="rect">
                            <a:avLst/>
                          </a:prstGeom>
                        </pic:spPr>
                      </pic:pic>
                    </a:graphicData>
                  </a:graphic>
                </wp:inline>
              </w:drawing>
            </w:r>
          </w:p>
          <w:p>
            <w:pPr>
              <w:spacing w:after="20"/>
              <w:ind w:left="20"/>
              <w:jc w:val="both"/>
            </w:pPr>
          </w:p>
          <w:p>
            <w:pPr>
              <w:spacing w:after="20"/>
              <w:ind w:left="20"/>
              <w:jc w:val="both"/>
            </w:pP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rPr>
                <w:rFonts w:ascii="Times New Roman"/>
                <w:b/>
                <w:i w:val="false"/>
                <w:color w:val="000000"/>
                <w:sz w:val="20"/>
              </w:rPr>
              <w:t>. Кәсіпорын (ұйым) бойынша деректерді көрсетіңіз</w:t>
            </w:r>
          </w:p>
          <w:p>
            <w:pPr>
              <w:spacing w:after="20"/>
              <w:ind w:left="20"/>
              <w:jc w:val="both"/>
            </w:pPr>
            <w:r>
              <w:rPr>
                <w:rFonts w:ascii="Times New Roman"/>
                <w:b w:val="false"/>
                <w:i w:val="false"/>
                <w:color w:val="000000"/>
                <w:sz w:val="20"/>
              </w:rPr>
              <w:t>
Укажите данные по предприятию (организации)</w:t>
            </w:r>
          </w:p>
          <w:p>
            <w:pPr>
              <w:spacing w:after="20"/>
              <w:ind w:left="20"/>
              <w:jc w:val="both"/>
            </w:pPr>
            <w:r>
              <w:rPr>
                <w:rFonts w:ascii="Times New Roman"/>
                <w:b w:val="false"/>
                <w:i w:val="false"/>
                <w:color w:val="000000"/>
                <w:sz w:val="20"/>
              </w:rPr>
              <w:t>
</w:t>
            </w:r>
            <w:r>
              <w:rPr>
                <w:rFonts w:ascii="Times New Roman"/>
                <w:b/>
                <w:i w:val="false"/>
                <w:color w:val="000000"/>
                <w:sz w:val="20"/>
              </w:rPr>
              <w:t>1.1 Қызмет көрсетілетін өңірді көрсетіңіз (облыс,қала, аудан) (ӘАОЖ)</w:t>
            </w:r>
          </w:p>
          <w:p>
            <w:pPr>
              <w:spacing w:after="20"/>
              <w:ind w:left="20"/>
              <w:jc w:val="both"/>
            </w:pPr>
            <w:r>
              <w:rPr>
                <w:rFonts w:ascii="Times New Roman"/>
                <w:b w:val="false"/>
                <w:i w:val="false"/>
                <w:color w:val="000000"/>
                <w:sz w:val="20"/>
              </w:rPr>
              <w:t>
Укажите регион оказания услуг (область, город, район) (КАТО)</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263900" cy="124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263900" cy="1244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1.2.ЭҚЖЖ сәйкес қызмет түрін көрсетіңіз</w:t>
            </w:r>
          </w:p>
          <w:p>
            <w:pPr>
              <w:spacing w:after="20"/>
              <w:ind w:left="20"/>
              <w:jc w:val="both"/>
            </w:pPr>
            <w:r>
              <w:rPr>
                <w:rFonts w:ascii="Times New Roman"/>
                <w:b w:val="false"/>
                <w:i w:val="false"/>
                <w:color w:val="000000"/>
                <w:sz w:val="20"/>
              </w:rPr>
              <w:t>
Укажите вид деятельности согласно ОКЭД</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272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727200" cy="5715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Сақтау бойынша көрсетілетін қызметтерден және қосалқы көлік қызметтерінен түскен табыстар туралы ақпаратты көрсетіңіз, мың теңге</w:t>
      </w:r>
    </w:p>
    <w:p>
      <w:pPr>
        <w:spacing w:after="0"/>
        <w:ind w:left="0"/>
        <w:jc w:val="both"/>
      </w:pPr>
      <w:r>
        <w:rPr>
          <w:rFonts w:ascii="Times New Roman"/>
          <w:b w:val="false"/>
          <w:i w:val="false"/>
          <w:color w:val="000000"/>
          <w:sz w:val="28"/>
        </w:rPr>
        <w:t>
      Укажите информацию о доходах от услуг по хранению и услуг транспортных вспомогательных,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қызмет көрсету анықтамалығы бойынша көрсетілетін қызмет түрлерінің атауы (бұдан әрі – СҚКА</w:t>
            </w:r>
            <w:r>
              <w:rPr>
                <w:rFonts w:ascii="Times New Roman"/>
                <w:b w:val="false"/>
                <w:i w:val="false"/>
                <w:color w:val="000000"/>
                <w:vertAlign w:val="superscript"/>
              </w:rPr>
              <w:t>1</w:t>
            </w:r>
            <w:r>
              <w:rPr>
                <w:rFonts w:ascii="Times New Roman"/>
                <w:b w:val="false"/>
                <w:i w:val="false"/>
                <w:color w:val="000000"/>
                <w:sz w:val="20"/>
              </w:rPr>
              <w:t>)</w:t>
            </w:r>
          </w:p>
          <w:p>
            <w:pPr>
              <w:spacing w:after="20"/>
              <w:ind w:left="20"/>
              <w:jc w:val="both"/>
            </w:pPr>
            <w:r>
              <w:rPr>
                <w:rFonts w:ascii="Times New Roman"/>
                <w:b w:val="false"/>
                <w:i w:val="false"/>
                <w:color w:val="000000"/>
                <w:sz w:val="20"/>
              </w:rPr>
              <w:t>
Наименование видов услуг по Статистическому справочнику услуг (далее – СКУ</w:t>
            </w:r>
            <w:r>
              <w:rPr>
                <w:rFonts w:ascii="Times New Roman"/>
                <w:b w:val="false"/>
                <w:i w:val="false"/>
                <w:color w:val="000000"/>
                <w:vertAlign w:val="superscript"/>
              </w:rPr>
              <w:t>1</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КҚСЖ коды</w:t>
            </w:r>
          </w:p>
          <w:p>
            <w:pPr>
              <w:spacing w:after="20"/>
              <w:ind w:left="20"/>
              <w:jc w:val="both"/>
            </w:pPr>
            <w:r>
              <w:rPr>
                <w:rFonts w:ascii="Times New Roman"/>
                <w:b w:val="false"/>
                <w:i w:val="false"/>
                <w:color w:val="000000"/>
                <w:sz w:val="20"/>
              </w:rPr>
              <w:t>
Код СКУ</w:t>
            </w:r>
            <w:r>
              <w:rPr>
                <w:rFonts w:ascii="Times New Roman"/>
                <w:b w:val="false"/>
                <w:i w:val="false"/>
                <w:color w:val="000000"/>
                <w:vertAlign w:val="superscript"/>
              </w:rPr>
              <w:t>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көлік қызметінен түскен табыс Доходы от вспомогательной транспортной деятельности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 Біржолғы сақтау сыйымдылығы туралы ақпаратты көрсетіңіз (қоймалау және сақтау бойынша қызметтерді көрсететін кәсіпорындар толтырады)</w:t>
      </w:r>
    </w:p>
    <w:p>
      <w:pPr>
        <w:spacing w:after="0"/>
        <w:ind w:left="0"/>
        <w:jc w:val="both"/>
      </w:pPr>
      <w:r>
        <w:rPr>
          <w:rFonts w:ascii="Times New Roman"/>
          <w:b w:val="false"/>
          <w:i w:val="false"/>
          <w:color w:val="000000"/>
          <w:sz w:val="28"/>
        </w:rPr>
        <w:t>
      Укажите информацию о вместимости единовременного хранения (заполняют предприятия, оказывающие услуги складирования и хранения)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сақтау орындарының саны, бірлік</w:t>
            </w:r>
          </w:p>
          <w:p>
            <w:pPr>
              <w:spacing w:after="20"/>
              <w:ind w:left="20"/>
              <w:jc w:val="both"/>
            </w:pPr>
            <w:r>
              <w:rPr>
                <w:rFonts w:ascii="Times New Roman"/>
                <w:b w:val="false"/>
                <w:i w:val="false"/>
                <w:color w:val="000000"/>
                <w:sz w:val="20"/>
              </w:rPr>
              <w:t>
Количество мест единовременного хранения, единиц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Біржолғы сақтау сыйымдылығы </w:t>
            </w:r>
          </w:p>
          <w:p>
            <w:pPr>
              <w:spacing w:after="20"/>
              <w:ind w:left="20"/>
              <w:jc w:val="both"/>
            </w:pPr>
            <w:r>
              <w:rPr>
                <w:rFonts w:ascii="Times New Roman"/>
                <w:b w:val="false"/>
                <w:i w:val="false"/>
                <w:color w:val="000000"/>
                <w:sz w:val="20"/>
              </w:rPr>
              <w:t>
Вместимость единовременного 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 толтыруы</w:t>
            </w:r>
          </w:p>
          <w:p>
            <w:pPr>
              <w:spacing w:after="20"/>
              <w:ind w:left="20"/>
              <w:jc w:val="both"/>
            </w:pPr>
            <w:r>
              <w:rPr>
                <w:rFonts w:ascii="Times New Roman"/>
                <w:b w:val="false"/>
                <w:i w:val="false"/>
                <w:color w:val="000000"/>
                <w:sz w:val="20"/>
              </w:rPr>
              <w:t>
Среднегодовая заполняемость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сақтауға арналған қоймалар, мың тонна</w:t>
            </w:r>
          </w:p>
          <w:p>
            <w:pPr>
              <w:spacing w:after="20"/>
              <w:ind w:left="20"/>
              <w:jc w:val="both"/>
            </w:pPr>
            <w:r>
              <w:rPr>
                <w:rFonts w:ascii="Times New Roman"/>
                <w:b w:val="false"/>
                <w:i w:val="false"/>
                <w:color w:val="000000"/>
                <w:sz w:val="20"/>
              </w:rPr>
              <w:t>
Склады для хранения зерна, тысяч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мұнай өнімдерін сақтауға арналған қоймалар, мың тонна</w:t>
            </w:r>
          </w:p>
          <w:p>
            <w:pPr>
              <w:spacing w:after="20"/>
              <w:ind w:left="20"/>
              <w:jc w:val="both"/>
            </w:pPr>
            <w:r>
              <w:rPr>
                <w:rFonts w:ascii="Times New Roman"/>
                <w:b w:val="false"/>
                <w:i w:val="false"/>
                <w:color w:val="000000"/>
                <w:sz w:val="20"/>
              </w:rPr>
              <w:t>
Склады для хранения нефти и нефтепродуктов, тысяч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Аталған жіктеуіштер мен анықтама Қазақстан Республикасы Стратегиялық жоспарлау және реформалар агенттігі Ұлттық статистика бюросының www.stat.gov.kz интернет-ресурсындағы "Жіктеуіштер" бөлімінде орналасқан.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Данный справочник размещены на интернет-ресурсе Бюро национальной статистики Агентства по стратегическому планированию и реформам Республики Казахстан www.stat.gov.kz, в разделе "Классификаторы"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сақтау орындарының саны, бірлік</w:t>
            </w:r>
          </w:p>
          <w:p>
            <w:pPr>
              <w:spacing w:after="20"/>
              <w:ind w:left="20"/>
              <w:jc w:val="both"/>
            </w:pPr>
            <w:r>
              <w:rPr>
                <w:rFonts w:ascii="Times New Roman"/>
                <w:b w:val="false"/>
                <w:i w:val="false"/>
                <w:color w:val="000000"/>
                <w:sz w:val="20"/>
              </w:rPr>
              <w:t>
Количество мест единовременного хранения, единиц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Біржолғы сақтау сыйымдылығы </w:t>
            </w:r>
          </w:p>
          <w:p>
            <w:pPr>
              <w:spacing w:after="20"/>
              <w:ind w:left="20"/>
              <w:jc w:val="both"/>
            </w:pPr>
            <w:r>
              <w:rPr>
                <w:rFonts w:ascii="Times New Roman"/>
                <w:b w:val="false"/>
                <w:i w:val="false"/>
                <w:color w:val="000000"/>
                <w:sz w:val="20"/>
              </w:rPr>
              <w:t>
Вместимость единовременного 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 толтыруы</w:t>
            </w:r>
          </w:p>
          <w:p>
            <w:pPr>
              <w:spacing w:after="20"/>
              <w:ind w:left="20"/>
              <w:jc w:val="both"/>
            </w:pPr>
            <w:r>
              <w:rPr>
                <w:rFonts w:ascii="Times New Roman"/>
                <w:b w:val="false"/>
                <w:i w:val="false"/>
                <w:color w:val="000000"/>
                <w:sz w:val="20"/>
              </w:rPr>
              <w:t>
Среднегодовая заполняемость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Астықтан, мұнайдан және мұнай өнімдерінен басқа, азық-түлік емес тауарларды сақтауға арналған қоймалар, мың шаршы метр</w:t>
            </w:r>
          </w:p>
          <w:p>
            <w:pPr>
              <w:spacing w:after="20"/>
              <w:ind w:left="20"/>
              <w:jc w:val="both"/>
            </w:pPr>
            <w:r>
              <w:rPr>
                <w:rFonts w:ascii="Times New Roman"/>
                <w:b w:val="false"/>
                <w:i w:val="false"/>
                <w:color w:val="000000"/>
                <w:sz w:val="20"/>
              </w:rPr>
              <w:t>
Склады для хранения непродовольственных товаров, кроме зерна, нефти и нефтепродуктов, тысяч квадратных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мен жемістерден басқа, азық-түлік тауарларын сақтауға арналған қоймалар, мың шаршы метр</w:t>
            </w:r>
          </w:p>
          <w:p>
            <w:pPr>
              <w:spacing w:after="20"/>
              <w:ind w:left="20"/>
              <w:jc w:val="both"/>
            </w:pPr>
            <w:r>
              <w:rPr>
                <w:rFonts w:ascii="Times New Roman"/>
                <w:b w:val="false"/>
                <w:i w:val="false"/>
                <w:color w:val="000000"/>
                <w:sz w:val="20"/>
              </w:rPr>
              <w:t>
Склады для хранения продовольственных товаров, кроме овощей и фруктов, тысяч квадратных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және жемістерді сақтауға арналған қоймалар, мың шаршы метр</w:t>
            </w:r>
          </w:p>
          <w:p>
            <w:pPr>
              <w:spacing w:after="20"/>
              <w:ind w:left="20"/>
              <w:jc w:val="both"/>
            </w:pPr>
            <w:r>
              <w:rPr>
                <w:rFonts w:ascii="Times New Roman"/>
                <w:b w:val="false"/>
                <w:i w:val="false"/>
                <w:color w:val="000000"/>
                <w:sz w:val="20"/>
              </w:rPr>
              <w:t>
Склады для хранения овощей и фруктов, тысяч квадратных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 Қосалқы қызмет түрлері бойынша өндірілген өнім (жұмыс, көрсетілетін қызмет) көлемдерін көрсетіңіз, мың теңге</w:t>
      </w:r>
    </w:p>
    <w:p>
      <w:pPr>
        <w:spacing w:after="0"/>
        <w:ind w:left="0"/>
        <w:jc w:val="both"/>
      </w:pPr>
      <w:r>
        <w:rPr>
          <w:rFonts w:ascii="Times New Roman"/>
          <w:b w:val="false"/>
          <w:i w:val="false"/>
          <w:color w:val="000000"/>
          <w:sz w:val="28"/>
        </w:rPr>
        <w:t>
      Укажите объемы произведенной продукции (работ, услуг) по вторичным видам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атауы</w:t>
            </w:r>
          </w:p>
          <w:p>
            <w:pPr>
              <w:spacing w:after="20"/>
              <w:ind w:left="20"/>
              <w:jc w:val="both"/>
            </w:pPr>
            <w:r>
              <w:rPr>
                <w:rFonts w:ascii="Times New Roman"/>
                <w:b w:val="false"/>
                <w:i w:val="false"/>
                <w:color w:val="000000"/>
                <w:sz w:val="20"/>
              </w:rPr>
              <w:t>
Наименование вида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 Код ОКЭД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қызмет түрлері бойынша өндірілген өнім (жұмыс, қызмет) көлемдері</w:t>
            </w:r>
          </w:p>
          <w:p>
            <w:pPr>
              <w:spacing w:after="20"/>
              <w:ind w:left="20"/>
              <w:jc w:val="both"/>
            </w:pPr>
            <w:r>
              <w:rPr>
                <w:rFonts w:ascii="Times New Roman"/>
                <w:b w:val="false"/>
                <w:i w:val="false"/>
                <w:color w:val="000000"/>
                <w:sz w:val="20"/>
              </w:rPr>
              <w:t>
Объем произведенной продукции (работ, услуг) по вторичным видам деятельности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5. Статистикалық нысанды толтыруға жұмсалған уақытты көрсетіңіз, сағатпен (қажеттісін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xml:space="preserve">
      Атауы Мекенжайы (респонденттің) </w:t>
      </w:r>
    </w:p>
    <w:p>
      <w:pPr>
        <w:spacing w:after="0"/>
        <w:ind w:left="0"/>
        <w:jc w:val="both"/>
      </w:pPr>
      <w:r>
        <w:rPr>
          <w:rFonts w:ascii="Times New Roman"/>
          <w:b w:val="false"/>
          <w:i w:val="false"/>
          <w:color w:val="000000"/>
          <w:sz w:val="28"/>
        </w:rPr>
        <w:t xml:space="preserve">
      Наименование ______________________ Адрес (респондента) ____________________ </w:t>
      </w:r>
    </w:p>
    <w:p>
      <w:pPr>
        <w:spacing w:after="0"/>
        <w:ind w:left="0"/>
        <w:jc w:val="both"/>
      </w:pPr>
      <w:r>
        <w:rPr>
          <w:rFonts w:ascii="Times New Roman"/>
          <w:b w:val="false"/>
          <w:i w:val="false"/>
          <w:color w:val="000000"/>
          <w:sz w:val="28"/>
        </w:rPr>
        <w:t>
      _________________________________________ ___________________________</w:t>
      </w:r>
    </w:p>
    <w:p>
      <w:pPr>
        <w:spacing w:after="0"/>
        <w:ind w:left="0"/>
        <w:jc w:val="both"/>
      </w:pPr>
      <w:r>
        <w:rPr>
          <w:rFonts w:ascii="Times New Roman"/>
          <w:b w:val="false"/>
          <w:i w:val="false"/>
          <w:color w:val="000000"/>
          <w:sz w:val="28"/>
        </w:rPr>
        <w:t xml:space="preserve">
      Телефоны (респонденттің) ____________________________ _____________________ </w:t>
      </w:r>
    </w:p>
    <w:p>
      <w:pPr>
        <w:spacing w:after="0"/>
        <w:ind w:left="0"/>
        <w:jc w:val="both"/>
      </w:pPr>
      <w:r>
        <w:rPr>
          <w:rFonts w:ascii="Times New Roman"/>
          <w:b w:val="false"/>
          <w:i w:val="false"/>
          <w:color w:val="000000"/>
          <w:sz w:val="28"/>
        </w:rPr>
        <w:t xml:space="preserve">
      Телефон (респондента)                   стационарлық             ұялы </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xml:space="preserve">
      Электрондық пошта мекенжайы (респонденттің) </w:t>
      </w:r>
    </w:p>
    <w:p>
      <w:pPr>
        <w:spacing w:after="0"/>
        <w:ind w:left="0"/>
        <w:jc w:val="both"/>
      </w:pPr>
      <w:r>
        <w:rPr>
          <w:rFonts w:ascii="Times New Roman"/>
          <w:b w:val="false"/>
          <w:i w:val="false"/>
          <w:color w:val="000000"/>
          <w:sz w:val="28"/>
        </w:rPr>
        <w:t>
      Адрес электронной почты (респондента) ______________________________________</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_____________________________________ _________________________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телефоны (орындаушының)</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Бас бухгалтер немесе оның міндетін атқарушы тұлға Главный бухгалтер или лицо, исполняющее его обязанности ___________________________________________ __________________ тегі, аты және әкесінің аты (бар болған жағдайда) қолы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 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29 қаңтардағы</w:t>
            </w:r>
            <w:r>
              <w:br/>
            </w:r>
            <w:r>
              <w:rPr>
                <w:rFonts w:ascii="Times New Roman"/>
                <w:b w:val="false"/>
                <w:i w:val="false"/>
                <w:color w:val="000000"/>
                <w:sz w:val="20"/>
              </w:rPr>
              <w:t>№ 11 бұйрығына</w:t>
            </w:r>
            <w:r>
              <w:br/>
            </w:r>
            <w:r>
              <w:rPr>
                <w:rFonts w:ascii="Times New Roman"/>
                <w:b w:val="false"/>
                <w:i w:val="false"/>
                <w:color w:val="000000"/>
                <w:sz w:val="20"/>
              </w:rPr>
              <w:t>8-қосымша</w:t>
            </w:r>
          </w:p>
        </w:tc>
      </w:tr>
    </w:tbl>
    <w:bookmarkStart w:name="z65" w:id="22"/>
    <w:p>
      <w:pPr>
        <w:spacing w:after="0"/>
        <w:ind w:left="0"/>
        <w:jc w:val="left"/>
      </w:pPr>
      <w:r>
        <w:rPr>
          <w:rFonts w:ascii="Times New Roman"/>
          <w:b/>
          <w:i w:val="false"/>
          <w:color w:val="000000"/>
        </w:rPr>
        <w:t xml:space="preserve"> "Қосалқы көлік қызметі кәсіпорындары көрсететін қызметтер туралы есеп" (индексі 2-ТР (қосалқы қызмет), кезеңділігі жылдық) жалпымемлекеттік статистикалық байқаудың статистикалық нысанын толтыру жөніндегі нұсқаулық</w:t>
      </w:r>
    </w:p>
    <w:bookmarkEnd w:id="22"/>
    <w:p>
      <w:pPr>
        <w:spacing w:after="0"/>
        <w:ind w:left="0"/>
        <w:jc w:val="both"/>
      </w:pPr>
      <w:r>
        <w:rPr>
          <w:rFonts w:ascii="Times New Roman"/>
          <w:b w:val="false"/>
          <w:i w:val="false"/>
          <w:color w:val="ff0000"/>
          <w:sz w:val="28"/>
        </w:rPr>
        <w:t xml:space="preserve">
      Ескерту. 8-қосымша жаңа редакцияда - ҚР Стратегиялық жоспарлау және реформалар агенттігі Ұлттық статистика бюросы Басшысының 24.08.2022 </w:t>
      </w:r>
      <w:r>
        <w:rPr>
          <w:rFonts w:ascii="Times New Roman"/>
          <w:b w:val="false"/>
          <w:i w:val="false"/>
          <w:color w:val="ff0000"/>
          <w:sz w:val="28"/>
        </w:rPr>
        <w:t>№ 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6" w:id="23"/>
    <w:p>
      <w:pPr>
        <w:spacing w:after="0"/>
        <w:ind w:left="0"/>
        <w:jc w:val="both"/>
      </w:pPr>
      <w:r>
        <w:rPr>
          <w:rFonts w:ascii="Times New Roman"/>
          <w:b w:val="false"/>
          <w:i w:val="false"/>
          <w:color w:val="000000"/>
          <w:sz w:val="28"/>
        </w:rPr>
        <w:t>
      1. Осы Нұсқалық "Қосалқы көлік қызметі кәсіпорындарының көрсететін қызметтері туралы есеп" (индексі 2-ТР (қосалқы қызмет), кезеңділігі жылдық) жалпымемлекеттік статистикалық байқаудың статистикалық нысанын (бұдан әрі – статистикалық нысан) толтыруды нақтылайды.</w:t>
      </w:r>
    </w:p>
    <w:bookmarkEnd w:id="23"/>
    <w:p>
      <w:pPr>
        <w:spacing w:after="0"/>
        <w:ind w:left="0"/>
        <w:jc w:val="both"/>
      </w:pPr>
      <w:r>
        <w:rPr>
          <w:rFonts w:ascii="Times New Roman"/>
          <w:b w:val="false"/>
          <w:i w:val="false"/>
          <w:color w:val="000000"/>
          <w:sz w:val="28"/>
        </w:rPr>
        <w:t>
      2. Егер заңды тұлғалар құрылымдық және оқшауланған бөлiмшілеріне статистикалық нысанды тапсыру бойынша өкiлеттiктер берсе, онда олар осы статистикалық нысанды өзінің орналасқан жері бойынша тапсырады. Егер құрылымдық және оқшауланған бөлiмшелердің ондай өкiлеттiктері болмаса, заңды тұлғалар өзінің құрылымдық және оқшауланған бөлiмшелерi бөлінісінде олардың орналасқан жерін көрсете отырып, статистикалық нысанды тапсырады.</w:t>
      </w:r>
    </w:p>
    <w:p>
      <w:pPr>
        <w:spacing w:after="0"/>
        <w:ind w:left="0"/>
        <w:jc w:val="both"/>
      </w:pPr>
      <w:r>
        <w:rPr>
          <w:rFonts w:ascii="Times New Roman"/>
          <w:b w:val="false"/>
          <w:i w:val="false"/>
          <w:color w:val="000000"/>
          <w:sz w:val="28"/>
        </w:rPr>
        <w:t>
      3. Статистикалық нысанды негізгі қызмет түрі Экономикалық қызмет түрлерінің жалпы жіктеуішінің 52 "Жүктерді қоймаға қою және қосалқы көлік қызметі" кодына сәйкес болып табылатын респонденттер тапсырады.</w:t>
      </w:r>
    </w:p>
    <w:p>
      <w:pPr>
        <w:spacing w:after="0"/>
        <w:ind w:left="0"/>
        <w:jc w:val="both"/>
      </w:pPr>
      <w:r>
        <w:rPr>
          <w:rFonts w:ascii="Times New Roman"/>
          <w:b w:val="false"/>
          <w:i w:val="false"/>
          <w:color w:val="000000"/>
          <w:sz w:val="28"/>
        </w:rPr>
        <w:t>
      Мынадай жіктеуіштер мен анықтамалық осы статистискалық нысанды толтыру мақсатында қолданылады:</w:t>
      </w:r>
    </w:p>
    <w:p>
      <w:pPr>
        <w:spacing w:after="0"/>
        <w:ind w:left="0"/>
        <w:jc w:val="both"/>
      </w:pPr>
      <w:r>
        <w:rPr>
          <w:rFonts w:ascii="Times New Roman"/>
          <w:b w:val="false"/>
          <w:i w:val="false"/>
          <w:color w:val="000000"/>
          <w:sz w:val="28"/>
        </w:rPr>
        <w:t>
      1) Əкімшілік-аумақтық объектілер жіктеуіші (ӘАОЖ);</w:t>
      </w:r>
    </w:p>
    <w:p>
      <w:pPr>
        <w:spacing w:after="0"/>
        <w:ind w:left="0"/>
        <w:jc w:val="both"/>
      </w:pPr>
      <w:r>
        <w:rPr>
          <w:rFonts w:ascii="Times New Roman"/>
          <w:b w:val="false"/>
          <w:i w:val="false"/>
          <w:color w:val="000000"/>
          <w:sz w:val="28"/>
        </w:rPr>
        <w:t>
      2) Экономикалық қызмет түрлерінің жалпы жіктеуіші (бұдан әрі – ЭҚЖЖ);</w:t>
      </w:r>
    </w:p>
    <w:p>
      <w:pPr>
        <w:spacing w:after="0"/>
        <w:ind w:left="0"/>
        <w:jc w:val="both"/>
      </w:pPr>
      <w:r>
        <w:rPr>
          <w:rFonts w:ascii="Times New Roman"/>
          <w:b w:val="false"/>
          <w:i w:val="false"/>
          <w:color w:val="000000"/>
          <w:sz w:val="28"/>
        </w:rPr>
        <w:t>
      3) Статистикалық қызмет көрсету анықтамалығы (бұдан әрі – КҚСЖ).</w:t>
      </w:r>
    </w:p>
    <w:p>
      <w:pPr>
        <w:spacing w:after="0"/>
        <w:ind w:left="0"/>
        <w:jc w:val="both"/>
      </w:pPr>
      <w:r>
        <w:rPr>
          <w:rFonts w:ascii="Times New Roman"/>
          <w:b w:val="false"/>
          <w:i w:val="false"/>
          <w:color w:val="000000"/>
          <w:sz w:val="28"/>
        </w:rPr>
        <w:t>
      Жіктеуіштер мен анықтамалық Қазақстан Республикасы Стратегиялық жоспарлау және реформалар агенттігі Ұлттық статистика бюросының www.stat.gov.kz интернет-ресурсындағы "Жіктеуіштер" бөлімінде орналастырылған.</w:t>
      </w:r>
    </w:p>
    <w:p>
      <w:pPr>
        <w:spacing w:after="0"/>
        <w:ind w:left="0"/>
        <w:jc w:val="both"/>
      </w:pPr>
      <w:r>
        <w:rPr>
          <w:rFonts w:ascii="Times New Roman"/>
          <w:b w:val="false"/>
          <w:i w:val="false"/>
          <w:color w:val="000000"/>
          <w:sz w:val="28"/>
        </w:rPr>
        <w:t>
      4. 2-бөлімде жасалған шарттарға сәйкес қолданыстағы тарифтер бойынша орындалған жұмыстардың (көрсетілген қызметтердің) көлемдері туралы құжаттар негізінде есептелетін сақтау бойынша көрсетілетін қызметтерді және қосалқы көлік қызметтерін өткізуден түскен табыстар көрсетіледі.</w:t>
      </w:r>
    </w:p>
    <w:p>
      <w:pPr>
        <w:spacing w:after="0"/>
        <w:ind w:left="0"/>
        <w:jc w:val="both"/>
      </w:pPr>
      <w:r>
        <w:rPr>
          <w:rFonts w:ascii="Times New Roman"/>
          <w:b w:val="false"/>
          <w:i w:val="false"/>
          <w:color w:val="000000"/>
          <w:sz w:val="28"/>
        </w:rPr>
        <w:t>
      5. 3-бөлімнің 1-жолында кез келген дәнді дақылдарды (бидай, жүгері, арпа, қара бидай, сұлы, бұршақтар, майлы жемістер) сақтауға арналған қоймалар бойынша ақпарат көрсетіледі.</w:t>
      </w:r>
    </w:p>
    <w:p>
      <w:pPr>
        <w:spacing w:after="0"/>
        <w:ind w:left="0"/>
        <w:jc w:val="both"/>
      </w:pPr>
      <w:r>
        <w:rPr>
          <w:rFonts w:ascii="Times New Roman"/>
          <w:b w:val="false"/>
          <w:i w:val="false"/>
          <w:color w:val="000000"/>
          <w:sz w:val="28"/>
        </w:rPr>
        <w:t>
      2-жолда шикі мұнай, бензин, керосин, майлар мен минералды жағармай, мазут, дизельді отын мен өзге де ақ және қара мұнай өнімдерін сақтауға арналған қоймалар бойынша ақпарат көрсетіледі.</w:t>
      </w:r>
    </w:p>
    <w:p>
      <w:pPr>
        <w:spacing w:after="0"/>
        <w:ind w:left="0"/>
        <w:jc w:val="both"/>
      </w:pPr>
      <w:r>
        <w:rPr>
          <w:rFonts w:ascii="Times New Roman"/>
          <w:b w:val="false"/>
          <w:i w:val="false"/>
          <w:color w:val="000000"/>
          <w:sz w:val="28"/>
        </w:rPr>
        <w:t>
      1-бағанда біржолғы сақтау орындарына ашық (кез келген тауарларды сақтауға арналған ашық алаң) және жабық (белгілі бір тауарларды, оның ішінде айналымда шектелген және (немесе) сақтаудың ерекше шарттарын талап ететін тауарларды сақтауға арналған қоймалар) типтегі қоймалар жатады.</w:t>
      </w:r>
    </w:p>
    <w:p>
      <w:pPr>
        <w:spacing w:after="0"/>
        <w:ind w:left="0"/>
        <w:jc w:val="both"/>
      </w:pPr>
      <w:r>
        <w:rPr>
          <w:rFonts w:ascii="Times New Roman"/>
          <w:b w:val="false"/>
          <w:i w:val="false"/>
          <w:color w:val="000000"/>
          <w:sz w:val="28"/>
        </w:rPr>
        <w:t>
      2-бағанда жобалық құжаттамаға сәйкес қоймалардың біржолғы сақтау сыйымдылығы көрсетіледі. Жекелеген жағдайларда есептеу арқылы анықталады, жалпы сыйымдылық қоймалардың біржолғы сақтау тоннасында, қойманың сақтау орнының пайдалы көлемін өнімнің бір текше метрінің орташа салмағына көбейту арқылы есептеледі.</w:t>
      </w:r>
    </w:p>
    <w:p>
      <w:pPr>
        <w:spacing w:after="0"/>
        <w:ind w:left="0"/>
        <w:jc w:val="both"/>
      </w:pPr>
      <w:r>
        <w:rPr>
          <w:rFonts w:ascii="Times New Roman"/>
          <w:b w:val="false"/>
          <w:i w:val="false"/>
          <w:color w:val="000000"/>
          <w:sz w:val="28"/>
        </w:rPr>
        <w:t>
      3-бағанда орташа жылдық толтыруыны көрсетіледі.</w:t>
      </w:r>
    </w:p>
    <w:p>
      <w:pPr>
        <w:spacing w:after="0"/>
        <w:ind w:left="0"/>
        <w:jc w:val="both"/>
      </w:pPr>
      <w:r>
        <w:rPr>
          <w:rFonts w:ascii="Times New Roman"/>
          <w:b w:val="false"/>
          <w:i w:val="false"/>
          <w:color w:val="000000"/>
          <w:sz w:val="28"/>
        </w:rPr>
        <w:t>
      6. 4-бөлімде қайталама қызмет түріне негізгіден басқа, үшінші тұлғалар үшін тауарларды (көрсетілетін қызметтерді) өткізу мақсатында жүзеге асырылатын қызмет түрі жатады.</w:t>
      </w:r>
    </w:p>
    <w:p>
      <w:pPr>
        <w:spacing w:after="0"/>
        <w:ind w:left="0"/>
        <w:jc w:val="both"/>
      </w:pPr>
      <w:r>
        <w:rPr>
          <w:rFonts w:ascii="Times New Roman"/>
          <w:b w:val="false"/>
          <w:i w:val="false"/>
          <w:color w:val="000000"/>
          <w:sz w:val="28"/>
        </w:rPr>
        <w:t>
      Қызметтің негізгі түріне қосалқы құны кәсіпорын жүзеге асыратын қызметтің кез келген басқа түрінің қосылған құнынан асатын қызмет түрі жатады.</w:t>
      </w:r>
    </w:p>
    <w:p>
      <w:pPr>
        <w:spacing w:after="0"/>
        <w:ind w:left="0"/>
        <w:jc w:val="both"/>
      </w:pPr>
      <w:r>
        <w:rPr>
          <w:rFonts w:ascii="Times New Roman"/>
          <w:b w:val="false"/>
          <w:i w:val="false"/>
          <w:color w:val="000000"/>
          <w:sz w:val="28"/>
        </w:rPr>
        <w:t>
      Б бағанында Экономикалық қызмет түрлерінің жалпы жіктеуішіне сәйкес 5 таңба бөлінісінде қызметтің қайталама түрлерінің атаулары, ал "ЭҚЖЖ коды" бағанында ЭҚЖЖ сәйкес саланың коды 5 таңбаға дейін көрсетіледі.</w:t>
      </w:r>
    </w:p>
    <w:p>
      <w:pPr>
        <w:spacing w:after="0"/>
        <w:ind w:left="0"/>
        <w:jc w:val="both"/>
      </w:pPr>
      <w:r>
        <w:rPr>
          <w:rFonts w:ascii="Times New Roman"/>
          <w:b w:val="false"/>
          <w:i w:val="false"/>
          <w:color w:val="000000"/>
          <w:sz w:val="28"/>
        </w:rPr>
        <w:t xml:space="preserve">
      7. Есепті кезеңде қызметі болмаған кезде респондент тиісті жылға арналып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қағидаларында белгіленген тәртіппен ұсынады.</w:t>
      </w:r>
    </w:p>
    <w:p>
      <w:pPr>
        <w:spacing w:after="0"/>
        <w:ind w:left="0"/>
        <w:jc w:val="both"/>
      </w:pPr>
      <w:r>
        <w:rPr>
          <w:rFonts w:ascii="Times New Roman"/>
          <w:b w:val="false"/>
          <w:i w:val="false"/>
          <w:color w:val="000000"/>
          <w:sz w:val="28"/>
        </w:rPr>
        <w:t>
      8.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p>
      <w:pPr>
        <w:spacing w:after="0"/>
        <w:ind w:left="0"/>
        <w:jc w:val="both"/>
      </w:pPr>
      <w:r>
        <w:rPr>
          <w:rFonts w:ascii="Times New Roman"/>
          <w:b w:val="false"/>
          <w:i w:val="false"/>
          <w:color w:val="000000"/>
          <w:sz w:val="28"/>
        </w:rPr>
        <w:t>
      9. Ескертпе: Х – осы позиция толтыруға жатпайды.</w:t>
      </w:r>
    </w:p>
    <w:p>
      <w:pPr>
        <w:spacing w:after="0"/>
        <w:ind w:left="0"/>
        <w:jc w:val="both"/>
      </w:pPr>
      <w:r>
        <w:rPr>
          <w:rFonts w:ascii="Times New Roman"/>
          <w:b w:val="false"/>
          <w:i w:val="false"/>
          <w:color w:val="000000"/>
          <w:sz w:val="28"/>
        </w:rPr>
        <w:t>
      10. Арифметикалық-логикалық бақылау:</w:t>
      </w:r>
    </w:p>
    <w:p>
      <w:pPr>
        <w:spacing w:after="0"/>
        <w:ind w:left="0"/>
        <w:jc w:val="both"/>
      </w:pPr>
      <w:r>
        <w:rPr>
          <w:rFonts w:ascii="Times New Roman"/>
          <w:b w:val="false"/>
          <w:i w:val="false"/>
          <w:color w:val="000000"/>
          <w:sz w:val="28"/>
        </w:rPr>
        <w:t>
      1) 2-бөлім:</w:t>
      </w:r>
    </w:p>
    <w:p>
      <w:pPr>
        <w:spacing w:after="0"/>
        <w:ind w:left="0"/>
        <w:jc w:val="both"/>
      </w:pPr>
      <w:r>
        <w:rPr>
          <w:rFonts w:ascii="Times New Roman"/>
          <w:b w:val="false"/>
          <w:i w:val="false"/>
          <w:color w:val="000000"/>
          <w:sz w:val="28"/>
        </w:rPr>
        <w:t>
      1-жол = КҚСЖ 6 таңбасы бойынша жолдардың ∑;</w:t>
      </w:r>
    </w:p>
    <w:p>
      <w:pPr>
        <w:spacing w:after="0"/>
        <w:ind w:left="0"/>
        <w:jc w:val="both"/>
      </w:pPr>
      <w:r>
        <w:rPr>
          <w:rFonts w:ascii="Times New Roman"/>
          <w:b w:val="false"/>
          <w:i w:val="false"/>
          <w:color w:val="000000"/>
          <w:sz w:val="28"/>
        </w:rPr>
        <w:t>
      2) 4-бөлім:</w:t>
      </w:r>
    </w:p>
    <w:p>
      <w:pPr>
        <w:spacing w:after="0"/>
        <w:ind w:left="0"/>
        <w:jc w:val="both"/>
      </w:pPr>
      <w:r>
        <w:rPr>
          <w:rFonts w:ascii="Times New Roman"/>
          <w:b w:val="false"/>
          <w:i w:val="false"/>
          <w:color w:val="000000"/>
          <w:sz w:val="28"/>
        </w:rPr>
        <w:t>
      1-жол = барлық қалған жолдардың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29 қаңтардағы</w:t>
            </w:r>
            <w:r>
              <w:br/>
            </w:r>
            <w:r>
              <w:rPr>
                <w:rFonts w:ascii="Times New Roman"/>
                <w:b w:val="false"/>
                <w:i w:val="false"/>
                <w:color w:val="000000"/>
                <w:sz w:val="20"/>
              </w:rPr>
              <w:t>№ 11 бұйрығына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ff0000"/>
          <w:sz w:val="28"/>
        </w:rPr>
        <w:t xml:space="preserve">
      Ескерту. 9-қосымша жаңа редакцияда - ҚР Стратегиялық жоспарлау және реформалар агенттігі Ұлттық статистика бюросы Басшысының 30.11.2021 </w:t>
      </w:r>
      <w:r>
        <w:rPr>
          <w:rFonts w:ascii="Times New Roman"/>
          <w:b w:val="false"/>
          <w:i w:val="false"/>
          <w:color w:val="ff0000"/>
          <w:sz w:val="28"/>
        </w:rPr>
        <w:t>№ 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60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xml:space="preserve">
Жалпымемлекеттік статистикалық байқаудың статистикалық нысаны </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экономика министрлігінің Статистика комитеті төрағасының2020 жылғы "29" қаңтардағы№ 11 бұйрығына 9-қосымша </w:t>
            </w:r>
          </w:p>
          <w:p>
            <w:pPr>
              <w:spacing w:after="20"/>
              <w:ind w:left="20"/>
              <w:jc w:val="both"/>
            </w:pPr>
            <w:r>
              <w:rPr>
                <w:rFonts w:ascii="Times New Roman"/>
                <w:b w:val="false"/>
                <w:i w:val="false"/>
                <w:color w:val="000000"/>
                <w:sz w:val="20"/>
              </w:rPr>
              <w:t>
Приложение 9 к приказу Председателя Комитета по статистике Министерства национальной экономики Республики Казахстан от "29" января 2020 года № 11</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жұмысы туралы есеп</w:t>
            </w:r>
          </w:p>
          <w:p>
            <w:pPr>
              <w:spacing w:after="20"/>
              <w:ind w:left="20"/>
              <w:jc w:val="both"/>
            </w:pPr>
            <w:r>
              <w:rPr>
                <w:rFonts w:ascii="Times New Roman"/>
                <w:b w:val="false"/>
                <w:i w:val="false"/>
                <w:color w:val="000000"/>
                <w:sz w:val="20"/>
              </w:rPr>
              <w:t>
Отчет о работе транспорта</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1-көлік</w:t>
            </w:r>
          </w:p>
          <w:p>
            <w:pPr>
              <w:spacing w:after="20"/>
              <w:ind w:left="20"/>
              <w:jc w:val="both"/>
            </w:pPr>
            <w:r>
              <w:rPr>
                <w:rFonts w:ascii="Times New Roman"/>
                <w:b w:val="false"/>
                <w:i w:val="false"/>
                <w:color w:val="000000"/>
                <w:sz w:val="20"/>
              </w:rPr>
              <w:t>
1-транспорт</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p>
            <w:pPr>
              <w:spacing w:after="20"/>
              <w:ind w:left="20"/>
              <w:jc w:val="both"/>
            </w:pPr>
            <w:r>
              <w:rPr>
                <w:rFonts w:ascii="Times New Roman"/>
                <w:b w:val="false"/>
                <w:i w:val="false"/>
                <w:color w:val="000000"/>
                <w:sz w:val="20"/>
              </w:rPr>
              <w:t>
месячная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98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4986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 көлік (Экономикалық қызмет түрлерінің жалпы жіктеуішінің 49-51-кодына сәйкес) (бұдан әрі – ЭҚЖЖ) болып табылатын заңды тұлғалар және (немесе) олардың құрылымдық және оқшауланған бөлімшелері, сондай-ақ жолаушыларды және жүктерді коммерциялық негізде тасымалдау бойынша қызметтің қосалқы түрін жүзеге асыратын заңды тұлғалар, өзен көлігінде жолаушылар және жүктерді тасымалдауды, сондай-ақ теңіз және қалалық электр көлігінде жолаушыларды тасымалдауды жүзеге асыратын дара кәсіпкерлер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 транспорт (согласно коду Общего классификатора видов экономической деятельности 49-51) (далее – ОКЭД), а также юридические лица, осуществляющие вторичные виды деятельности по перевозке пассажиров и грузов на коммерческой основе, индивидуальные предприниматели, осуществляющие перевозки пассажиров и грузов на речном транспорте, а так же перевозки пассажиров на морском и городском электрическом транспорте</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2-күнге (қоса алғанда) дейін</w:t>
            </w:r>
          </w:p>
          <w:p>
            <w:pPr>
              <w:spacing w:after="20"/>
              <w:ind w:left="20"/>
              <w:jc w:val="both"/>
            </w:pPr>
            <w:r>
              <w:rPr>
                <w:rFonts w:ascii="Times New Roman"/>
                <w:b w:val="false"/>
                <w:i w:val="false"/>
                <w:color w:val="000000"/>
                <w:sz w:val="20"/>
              </w:rPr>
              <w:t>
Срок представления – до 2 числа (включительно)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5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3561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ЖСН коды </w:t>
            </w:r>
          </w:p>
          <w:p>
            <w:pPr>
              <w:spacing w:after="20"/>
              <w:ind w:left="20"/>
              <w:jc w:val="both"/>
            </w:pPr>
            <w:r>
              <w:rPr>
                <w:rFonts w:ascii="Times New Roman"/>
                <w:b w:val="false"/>
                <w:i w:val="false"/>
                <w:color w:val="000000"/>
                <w:sz w:val="20"/>
              </w:rPr>
              <w:t>
код ИИН</w:t>
            </w: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5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356100" cy="4445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Кәсіпорын</w:t>
      </w:r>
      <w:r>
        <w:rPr>
          <w:rFonts w:ascii="Times New Roman"/>
          <w:b w:val="false"/>
          <w:i w:val="false"/>
          <w:color w:val="000000"/>
          <w:sz w:val="28"/>
        </w:rPr>
        <w:t xml:space="preserve"> </w:t>
      </w:r>
      <w:r>
        <w:rPr>
          <w:rFonts w:ascii="Times New Roman"/>
          <w:b/>
          <w:i w:val="false"/>
          <w:color w:val="000000"/>
          <w:sz w:val="28"/>
        </w:rPr>
        <w:t>(ұйым)</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деректерді</w:t>
      </w:r>
      <w:r>
        <w:rPr>
          <w:rFonts w:ascii="Times New Roman"/>
          <w:b w:val="false"/>
          <w:i w:val="false"/>
          <w:color w:val="000000"/>
          <w:sz w:val="28"/>
        </w:rPr>
        <w:t xml:space="preserve"> </w:t>
      </w:r>
      <w:r>
        <w:rPr>
          <w:rFonts w:ascii="Times New Roman"/>
          <w:b/>
          <w:i w:val="false"/>
          <w:color w:val="000000"/>
          <w:sz w:val="28"/>
        </w:rPr>
        <w:t>көрсетіңіз</w:t>
      </w:r>
    </w:p>
    <w:p>
      <w:pPr>
        <w:spacing w:after="0"/>
        <w:ind w:left="0"/>
        <w:jc w:val="both"/>
      </w:pPr>
      <w:r>
        <w:rPr>
          <w:rFonts w:ascii="Times New Roman"/>
          <w:b w:val="false"/>
          <w:i w:val="false"/>
          <w:color w:val="000000"/>
          <w:sz w:val="28"/>
        </w:rPr>
        <w:t>
      Укажите данные по предприятию (организации)</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Дара кәсіпкердің, заңды тұлғаның (бөлімшенің) нақты орналасқан орнын көрсетіңіз (оның тіркелген жеріне қарамастан) - облыс, қала, аудан, елді мекен</w:t>
            </w:r>
          </w:p>
          <w:p>
            <w:pPr>
              <w:spacing w:after="20"/>
              <w:ind w:left="20"/>
              <w:jc w:val="both"/>
            </w:pPr>
            <w:r>
              <w:rPr>
                <w:rFonts w:ascii="Times New Roman"/>
                <w:b w:val="false"/>
                <w:i w:val="false"/>
                <w:color w:val="000000"/>
                <w:sz w:val="20"/>
              </w:rPr>
              <w:t>
Укажите фактическое место расположения индивидуального предпринимателя, юридического лица (подразделения) (независимо от места ее регистрации) – область, город, район, населенный пункт</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35300" cy="124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035300" cy="1244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Әкімшілік-аумақтық объектілер жіктеуішіне сәйкес аумақтың коды (респондент статистикалық нысанды қағаз жеткізгіште ұсынған кезде аумақтық статистика органының тиісті қызметкері толтырады) </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(заполняется соответствующим работником территориального органа статистики при представлении респондентом на бумажном носителе)</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60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060700" cy="495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Дара кәсіпкердің, заңды тұлғаның (бөлімшенің) нақты жүзеге асырылатын экономикалық қызметінің негізгі түрінің коды мен атауын ЭҚЖЖ-ға сәйкес көрсетіңіз</w:t>
            </w:r>
          </w:p>
          <w:p>
            <w:pPr>
              <w:spacing w:after="20"/>
              <w:ind w:left="20"/>
              <w:jc w:val="both"/>
            </w:pPr>
            <w:r>
              <w:rPr>
                <w:rFonts w:ascii="Times New Roman"/>
                <w:b w:val="false"/>
                <w:i w:val="false"/>
                <w:color w:val="000000"/>
                <w:sz w:val="20"/>
              </w:rPr>
              <w:t>
Укажите наименование и код согласно ОКЭД фактически осуществляемого основного вида экономической деятельности индивидуального предпринимателя, юридического лица (подразделения)</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35300" cy="124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035300" cy="12446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1587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87500" cy="4445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Көлік</w:t>
      </w:r>
      <w:r>
        <w:rPr>
          <w:rFonts w:ascii="Times New Roman"/>
          <w:b w:val="false"/>
          <w:i w:val="false"/>
          <w:color w:val="000000"/>
          <w:sz w:val="28"/>
        </w:rPr>
        <w:t xml:space="preserve"> </w:t>
      </w:r>
      <w:r>
        <w:rPr>
          <w:rFonts w:ascii="Times New Roman"/>
          <w:b/>
          <w:i w:val="false"/>
          <w:color w:val="000000"/>
          <w:sz w:val="28"/>
        </w:rPr>
        <w:t>жұмысының</w:t>
      </w:r>
      <w:r>
        <w:rPr>
          <w:rFonts w:ascii="Times New Roman"/>
          <w:b w:val="false"/>
          <w:i w:val="false"/>
          <w:color w:val="000000"/>
          <w:sz w:val="28"/>
        </w:rPr>
        <w:t xml:space="preserve"> </w:t>
      </w:r>
      <w:r>
        <w:rPr>
          <w:rFonts w:ascii="Times New Roman"/>
          <w:b/>
          <w:i w:val="false"/>
          <w:color w:val="000000"/>
          <w:sz w:val="28"/>
        </w:rPr>
        <w:t>негізгі</w:t>
      </w:r>
      <w:r>
        <w:rPr>
          <w:rFonts w:ascii="Times New Roman"/>
          <w:b w:val="false"/>
          <w:i w:val="false"/>
          <w:color w:val="000000"/>
          <w:sz w:val="28"/>
        </w:rPr>
        <w:t xml:space="preserve"> </w:t>
      </w:r>
      <w:r>
        <w:rPr>
          <w:rFonts w:ascii="Times New Roman"/>
          <w:b/>
          <w:i w:val="false"/>
          <w:color w:val="000000"/>
          <w:sz w:val="28"/>
        </w:rPr>
        <w:t>көрсеткіштерін</w:t>
      </w:r>
      <w:r>
        <w:rPr>
          <w:rFonts w:ascii="Times New Roman"/>
          <w:b w:val="false"/>
          <w:i w:val="false"/>
          <w:color w:val="000000"/>
          <w:sz w:val="28"/>
        </w:rPr>
        <w:t xml:space="preserve"> </w:t>
      </w:r>
      <w:r>
        <w:rPr>
          <w:rFonts w:ascii="Times New Roman"/>
          <w:b/>
          <w:i w:val="false"/>
          <w:color w:val="000000"/>
          <w:sz w:val="28"/>
        </w:rPr>
        <w:t>көрсетіңіз</w:t>
      </w:r>
    </w:p>
    <w:p>
      <w:pPr>
        <w:spacing w:after="0"/>
        <w:ind w:left="0"/>
        <w:jc w:val="both"/>
      </w:pPr>
      <w:r>
        <w:rPr>
          <w:rFonts w:ascii="Times New Roman"/>
          <w:b w:val="false"/>
          <w:i w:val="false"/>
          <w:color w:val="000000"/>
          <w:sz w:val="28"/>
        </w:rPr>
        <w:t>
      Укажите основные показатели работы транспорта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Көрсеткіштің атауы </w:t>
            </w:r>
          </w:p>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Тасымалданған жолаушылар, адам </w:t>
            </w:r>
          </w:p>
          <w:p>
            <w:pPr>
              <w:spacing w:after="20"/>
              <w:ind w:left="20"/>
              <w:jc w:val="both"/>
            </w:pPr>
            <w:r>
              <w:rPr>
                <w:rFonts w:ascii="Times New Roman"/>
                <w:b w:val="false"/>
                <w:i w:val="false"/>
                <w:color w:val="000000"/>
                <w:sz w:val="20"/>
              </w:rPr>
              <w:t>
Перевезено пассажиров,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қалалық электр</w:t>
            </w:r>
          </w:p>
          <w:p>
            <w:pPr>
              <w:spacing w:after="20"/>
              <w:ind w:left="20"/>
              <w:jc w:val="both"/>
            </w:pPr>
            <w:r>
              <w:rPr>
                <w:rFonts w:ascii="Times New Roman"/>
                <w:b w:val="false"/>
                <w:i w:val="false"/>
                <w:color w:val="000000"/>
                <w:sz w:val="20"/>
              </w:rPr>
              <w:t xml:space="preserve">
Автомобильный и городской электрический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автобустар </w:t>
            </w:r>
          </w:p>
          <w:p>
            <w:pPr>
              <w:spacing w:after="20"/>
              <w:ind w:left="20"/>
              <w:jc w:val="both"/>
            </w:pPr>
            <w:r>
              <w:rPr>
                <w:rFonts w:ascii="Times New Roman"/>
                <w:b w:val="false"/>
                <w:i w:val="false"/>
                <w:color w:val="000000"/>
                <w:sz w:val="20"/>
              </w:rPr>
              <w:t>
автобусы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трамвайлар </w:t>
            </w:r>
          </w:p>
          <w:p>
            <w:pPr>
              <w:spacing w:after="20"/>
              <w:ind w:left="20"/>
              <w:jc w:val="both"/>
            </w:pPr>
            <w:r>
              <w:rPr>
                <w:rFonts w:ascii="Times New Roman"/>
                <w:b w:val="false"/>
                <w:i w:val="false"/>
                <w:color w:val="000000"/>
                <w:sz w:val="20"/>
              </w:rPr>
              <w:t>
трамваи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троллейбустар </w:t>
            </w:r>
          </w:p>
          <w:p>
            <w:pPr>
              <w:spacing w:after="20"/>
              <w:ind w:left="20"/>
              <w:jc w:val="both"/>
            </w:pPr>
            <w:r>
              <w:rPr>
                <w:rFonts w:ascii="Times New Roman"/>
                <w:b w:val="false"/>
                <w:i w:val="false"/>
                <w:color w:val="000000"/>
                <w:sz w:val="20"/>
              </w:rPr>
              <w:t>
троллейбусы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такси </w:t>
            </w:r>
          </w:p>
          <w:p>
            <w:pPr>
              <w:spacing w:after="20"/>
              <w:ind w:left="20"/>
              <w:jc w:val="both"/>
            </w:pPr>
            <w:r>
              <w:rPr>
                <w:rFonts w:ascii="Times New Roman"/>
                <w:b w:val="false"/>
                <w:i w:val="false"/>
                <w:color w:val="000000"/>
                <w:sz w:val="20"/>
              </w:rPr>
              <w:t>
такси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w:t>
            </w:r>
          </w:p>
          <w:p>
            <w:pPr>
              <w:spacing w:after="20"/>
              <w:ind w:left="20"/>
              <w:jc w:val="both"/>
            </w:pPr>
            <w:r>
              <w:rPr>
                <w:rFonts w:ascii="Times New Roman"/>
                <w:b w:val="false"/>
                <w:i w:val="false"/>
                <w:color w:val="000000"/>
                <w:sz w:val="20"/>
              </w:rPr>
              <w:t xml:space="preserve">
метрополитен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түрлері (арқан жолдар және басқалары)</w:t>
            </w:r>
          </w:p>
          <w:p>
            <w:pPr>
              <w:spacing w:after="20"/>
              <w:ind w:left="20"/>
              <w:jc w:val="both"/>
            </w:pPr>
            <w:r>
              <w:rPr>
                <w:rFonts w:ascii="Times New Roman"/>
                <w:b w:val="false"/>
                <w:i w:val="false"/>
                <w:color w:val="000000"/>
                <w:sz w:val="20"/>
              </w:rPr>
              <w:t xml:space="preserve">
прочие виды (канатные дороги и другие)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w:t>
            </w:r>
          </w:p>
          <w:p>
            <w:pPr>
              <w:spacing w:after="20"/>
              <w:ind w:left="20"/>
              <w:jc w:val="both"/>
            </w:pPr>
            <w:r>
              <w:rPr>
                <w:rFonts w:ascii="Times New Roman"/>
                <w:b w:val="false"/>
                <w:i w:val="false"/>
                <w:color w:val="000000"/>
                <w:sz w:val="20"/>
              </w:rPr>
              <w:t xml:space="preserve">
Железнодорожный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Продолжение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коды </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Көрсеткіштің атауы </w:t>
            </w:r>
          </w:p>
          <w:p>
            <w:pPr>
              <w:spacing w:after="20"/>
              <w:ind w:left="20"/>
              <w:jc w:val="both"/>
            </w:pPr>
            <w:r>
              <w:rPr>
                <w:rFonts w:ascii="Times New Roman"/>
                <w:b w:val="false"/>
                <w:i w:val="false"/>
                <w:color w:val="000000"/>
                <w:sz w:val="20"/>
              </w:rPr>
              <w:t>
Наименование показателя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Всего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w:t>
            </w:r>
          </w:p>
          <w:p>
            <w:pPr>
              <w:spacing w:after="20"/>
              <w:ind w:left="20"/>
              <w:jc w:val="both"/>
            </w:pPr>
            <w:r>
              <w:rPr>
                <w:rFonts w:ascii="Times New Roman"/>
                <w:b w:val="false"/>
                <w:i w:val="false"/>
                <w:color w:val="000000"/>
                <w:sz w:val="20"/>
              </w:rPr>
              <w:t xml:space="preserve">
Внутренний водный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w:t>
            </w:r>
          </w:p>
          <w:p>
            <w:pPr>
              <w:spacing w:after="20"/>
              <w:ind w:left="20"/>
              <w:jc w:val="both"/>
            </w:pPr>
            <w:r>
              <w:rPr>
                <w:rFonts w:ascii="Times New Roman"/>
                <w:b w:val="false"/>
                <w:i w:val="false"/>
                <w:color w:val="000000"/>
                <w:sz w:val="20"/>
              </w:rPr>
              <w:t xml:space="preserve">
Воздушный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w:t>
            </w:r>
          </w:p>
          <w:p>
            <w:pPr>
              <w:spacing w:after="20"/>
              <w:ind w:left="20"/>
              <w:jc w:val="both"/>
            </w:pPr>
            <w:r>
              <w:rPr>
                <w:rFonts w:ascii="Times New Roman"/>
                <w:b w:val="false"/>
                <w:i w:val="false"/>
                <w:color w:val="000000"/>
                <w:sz w:val="20"/>
              </w:rPr>
              <w:t>
Морской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 айналымы, мың жолаушы-километр </w:t>
            </w:r>
          </w:p>
          <w:p>
            <w:pPr>
              <w:spacing w:after="20"/>
              <w:ind w:left="20"/>
              <w:jc w:val="both"/>
            </w:pPr>
            <w:r>
              <w:rPr>
                <w:rFonts w:ascii="Times New Roman"/>
                <w:b w:val="false"/>
                <w:i w:val="false"/>
                <w:color w:val="000000"/>
                <w:sz w:val="20"/>
              </w:rPr>
              <w:t>
Пассажирооборот, тысяч пассажиро-километров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қалалық электр</w:t>
            </w:r>
          </w:p>
          <w:p>
            <w:pPr>
              <w:spacing w:after="20"/>
              <w:ind w:left="20"/>
              <w:jc w:val="both"/>
            </w:pPr>
            <w:r>
              <w:rPr>
                <w:rFonts w:ascii="Times New Roman"/>
                <w:b w:val="false"/>
                <w:i w:val="false"/>
                <w:color w:val="000000"/>
                <w:sz w:val="20"/>
              </w:rPr>
              <w:t xml:space="preserve">
Автомобильный и городской электрический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автобустар </w:t>
            </w:r>
          </w:p>
          <w:p>
            <w:pPr>
              <w:spacing w:after="20"/>
              <w:ind w:left="20"/>
              <w:jc w:val="both"/>
            </w:pPr>
            <w:r>
              <w:rPr>
                <w:rFonts w:ascii="Times New Roman"/>
                <w:b w:val="false"/>
                <w:i w:val="false"/>
                <w:color w:val="000000"/>
                <w:sz w:val="20"/>
              </w:rPr>
              <w:t>
автобусы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трамвайлар </w:t>
            </w:r>
          </w:p>
          <w:p>
            <w:pPr>
              <w:spacing w:after="20"/>
              <w:ind w:left="20"/>
              <w:jc w:val="both"/>
            </w:pPr>
            <w:r>
              <w:rPr>
                <w:rFonts w:ascii="Times New Roman"/>
                <w:b w:val="false"/>
                <w:i w:val="false"/>
                <w:color w:val="000000"/>
                <w:sz w:val="20"/>
              </w:rPr>
              <w:t>
трамваи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троллейбустар </w:t>
            </w:r>
          </w:p>
          <w:p>
            <w:pPr>
              <w:spacing w:after="20"/>
              <w:ind w:left="20"/>
              <w:jc w:val="both"/>
            </w:pPr>
            <w:r>
              <w:rPr>
                <w:rFonts w:ascii="Times New Roman"/>
                <w:b w:val="false"/>
                <w:i w:val="false"/>
                <w:color w:val="000000"/>
                <w:sz w:val="20"/>
              </w:rPr>
              <w:t>
троллейбусы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такси </w:t>
            </w:r>
          </w:p>
          <w:p>
            <w:pPr>
              <w:spacing w:after="20"/>
              <w:ind w:left="20"/>
              <w:jc w:val="both"/>
            </w:pPr>
            <w:r>
              <w:rPr>
                <w:rFonts w:ascii="Times New Roman"/>
                <w:b w:val="false"/>
                <w:i w:val="false"/>
                <w:color w:val="000000"/>
                <w:sz w:val="20"/>
              </w:rPr>
              <w:t>
такси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w:t>
            </w:r>
          </w:p>
          <w:p>
            <w:pPr>
              <w:spacing w:after="20"/>
              <w:ind w:left="20"/>
              <w:jc w:val="both"/>
            </w:pPr>
            <w:r>
              <w:rPr>
                <w:rFonts w:ascii="Times New Roman"/>
                <w:b w:val="false"/>
                <w:i w:val="false"/>
                <w:color w:val="000000"/>
                <w:sz w:val="20"/>
              </w:rPr>
              <w:t xml:space="preserve">
метрополитен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түрлері (арқан жолдар және басқалары)</w:t>
            </w:r>
          </w:p>
          <w:p>
            <w:pPr>
              <w:spacing w:after="20"/>
              <w:ind w:left="20"/>
              <w:jc w:val="both"/>
            </w:pPr>
            <w:r>
              <w:rPr>
                <w:rFonts w:ascii="Times New Roman"/>
                <w:b w:val="false"/>
                <w:i w:val="false"/>
                <w:color w:val="000000"/>
                <w:sz w:val="20"/>
              </w:rPr>
              <w:t xml:space="preserve">
прочие виды (канатные дороги и другие)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w:t>
            </w:r>
          </w:p>
          <w:p>
            <w:pPr>
              <w:spacing w:after="20"/>
              <w:ind w:left="20"/>
              <w:jc w:val="both"/>
            </w:pPr>
            <w:r>
              <w:rPr>
                <w:rFonts w:ascii="Times New Roman"/>
                <w:b w:val="false"/>
                <w:i w:val="false"/>
                <w:color w:val="000000"/>
                <w:sz w:val="20"/>
              </w:rPr>
              <w:t xml:space="preserve">
Железнодорожный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w:t>
            </w:r>
          </w:p>
          <w:p>
            <w:pPr>
              <w:spacing w:after="20"/>
              <w:ind w:left="20"/>
              <w:jc w:val="both"/>
            </w:pPr>
            <w:r>
              <w:rPr>
                <w:rFonts w:ascii="Times New Roman"/>
                <w:b w:val="false"/>
                <w:i w:val="false"/>
                <w:color w:val="000000"/>
                <w:sz w:val="20"/>
              </w:rPr>
              <w:t xml:space="preserve">
Внутренний водный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w:t>
            </w:r>
          </w:p>
          <w:p>
            <w:pPr>
              <w:spacing w:after="20"/>
              <w:ind w:left="20"/>
              <w:jc w:val="both"/>
            </w:pPr>
            <w:r>
              <w:rPr>
                <w:rFonts w:ascii="Times New Roman"/>
                <w:b w:val="false"/>
                <w:i w:val="false"/>
                <w:color w:val="000000"/>
                <w:sz w:val="20"/>
              </w:rPr>
              <w:t xml:space="preserve">
Воздушный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w:t>
            </w:r>
          </w:p>
          <w:p>
            <w:pPr>
              <w:spacing w:after="20"/>
              <w:ind w:left="20"/>
              <w:jc w:val="both"/>
            </w:pPr>
            <w:r>
              <w:rPr>
                <w:rFonts w:ascii="Times New Roman"/>
                <w:b w:val="false"/>
                <w:i w:val="false"/>
                <w:color w:val="000000"/>
                <w:sz w:val="20"/>
              </w:rPr>
              <w:t>
Морской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 тасымалынан түскен табыстар, мың теңге </w:t>
            </w:r>
          </w:p>
          <w:p>
            <w:pPr>
              <w:spacing w:after="20"/>
              <w:ind w:left="20"/>
              <w:jc w:val="both"/>
            </w:pPr>
            <w:r>
              <w:rPr>
                <w:rFonts w:ascii="Times New Roman"/>
                <w:b w:val="false"/>
                <w:i w:val="false"/>
                <w:color w:val="000000"/>
                <w:sz w:val="20"/>
              </w:rPr>
              <w:t>
Доходы от перевозки пассажиров, тысяч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және қалалық электр</w:t>
            </w:r>
          </w:p>
          <w:p>
            <w:pPr>
              <w:spacing w:after="20"/>
              <w:ind w:left="20"/>
              <w:jc w:val="both"/>
            </w:pPr>
            <w:r>
              <w:rPr>
                <w:rFonts w:ascii="Times New Roman"/>
                <w:b w:val="false"/>
                <w:i w:val="false"/>
                <w:color w:val="000000"/>
                <w:sz w:val="20"/>
              </w:rPr>
              <w:t xml:space="preserve">
Автомобильный и городской электрический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автобустар </w:t>
            </w:r>
          </w:p>
          <w:p>
            <w:pPr>
              <w:spacing w:after="20"/>
              <w:ind w:left="20"/>
              <w:jc w:val="both"/>
            </w:pPr>
            <w:r>
              <w:rPr>
                <w:rFonts w:ascii="Times New Roman"/>
                <w:b w:val="false"/>
                <w:i w:val="false"/>
                <w:color w:val="000000"/>
                <w:sz w:val="20"/>
              </w:rPr>
              <w:t>
автобусы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трамвайлар </w:t>
            </w:r>
          </w:p>
          <w:p>
            <w:pPr>
              <w:spacing w:after="20"/>
              <w:ind w:left="20"/>
              <w:jc w:val="both"/>
            </w:pPr>
            <w:r>
              <w:rPr>
                <w:rFonts w:ascii="Times New Roman"/>
                <w:b w:val="false"/>
                <w:i w:val="false"/>
                <w:color w:val="000000"/>
                <w:sz w:val="20"/>
              </w:rPr>
              <w:t>
трамваи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троллейбустар </w:t>
            </w:r>
          </w:p>
          <w:p>
            <w:pPr>
              <w:spacing w:after="20"/>
              <w:ind w:left="20"/>
              <w:jc w:val="both"/>
            </w:pPr>
            <w:r>
              <w:rPr>
                <w:rFonts w:ascii="Times New Roman"/>
                <w:b w:val="false"/>
                <w:i w:val="false"/>
                <w:color w:val="000000"/>
                <w:sz w:val="20"/>
              </w:rPr>
              <w:t>
троллейбусы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такси </w:t>
            </w:r>
          </w:p>
          <w:p>
            <w:pPr>
              <w:spacing w:after="20"/>
              <w:ind w:left="20"/>
              <w:jc w:val="both"/>
            </w:pPr>
            <w:r>
              <w:rPr>
                <w:rFonts w:ascii="Times New Roman"/>
                <w:b w:val="false"/>
                <w:i w:val="false"/>
                <w:color w:val="000000"/>
                <w:sz w:val="20"/>
              </w:rPr>
              <w:t>
такси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w:t>
            </w:r>
          </w:p>
          <w:p>
            <w:pPr>
              <w:spacing w:after="20"/>
              <w:ind w:left="20"/>
              <w:jc w:val="both"/>
            </w:pPr>
            <w:r>
              <w:rPr>
                <w:rFonts w:ascii="Times New Roman"/>
                <w:b w:val="false"/>
                <w:i w:val="false"/>
                <w:color w:val="000000"/>
                <w:sz w:val="20"/>
              </w:rPr>
              <w:t xml:space="preserve">
метрополитен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түрлері (арқан жолдар және басқалары)</w:t>
            </w:r>
          </w:p>
          <w:p>
            <w:pPr>
              <w:spacing w:after="20"/>
              <w:ind w:left="20"/>
              <w:jc w:val="both"/>
            </w:pPr>
            <w:r>
              <w:rPr>
                <w:rFonts w:ascii="Times New Roman"/>
                <w:b w:val="false"/>
                <w:i w:val="false"/>
                <w:color w:val="000000"/>
                <w:sz w:val="20"/>
              </w:rPr>
              <w:t xml:space="preserve">
прочие виды (канатные дороги и другие)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коды </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Көрсеткіштің атауы </w:t>
            </w:r>
          </w:p>
          <w:p>
            <w:pPr>
              <w:spacing w:after="20"/>
              <w:ind w:left="20"/>
              <w:jc w:val="both"/>
            </w:pPr>
            <w:r>
              <w:rPr>
                <w:rFonts w:ascii="Times New Roman"/>
                <w:b w:val="false"/>
                <w:i w:val="false"/>
                <w:color w:val="000000"/>
                <w:sz w:val="20"/>
              </w:rPr>
              <w:t>
Наименование показателя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w:t>
            </w:r>
          </w:p>
          <w:p>
            <w:pPr>
              <w:spacing w:after="20"/>
              <w:ind w:left="20"/>
              <w:jc w:val="both"/>
            </w:pPr>
            <w:r>
              <w:rPr>
                <w:rFonts w:ascii="Times New Roman"/>
                <w:b w:val="false"/>
                <w:i w:val="false"/>
                <w:color w:val="000000"/>
                <w:sz w:val="20"/>
              </w:rPr>
              <w:t xml:space="preserve">
Железнодорожный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w:t>
            </w:r>
          </w:p>
          <w:p>
            <w:pPr>
              <w:spacing w:after="20"/>
              <w:ind w:left="20"/>
              <w:jc w:val="both"/>
            </w:pPr>
            <w:r>
              <w:rPr>
                <w:rFonts w:ascii="Times New Roman"/>
                <w:b w:val="false"/>
                <w:i w:val="false"/>
                <w:color w:val="000000"/>
                <w:sz w:val="20"/>
              </w:rPr>
              <w:t xml:space="preserve">
Внутренний водный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w:t>
            </w:r>
          </w:p>
          <w:p>
            <w:pPr>
              <w:spacing w:after="20"/>
              <w:ind w:left="20"/>
              <w:jc w:val="both"/>
            </w:pPr>
            <w:r>
              <w:rPr>
                <w:rFonts w:ascii="Times New Roman"/>
                <w:b w:val="false"/>
                <w:i w:val="false"/>
                <w:color w:val="000000"/>
                <w:sz w:val="20"/>
              </w:rPr>
              <w:t xml:space="preserve">
Воздушный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w:t>
            </w:r>
          </w:p>
          <w:p>
            <w:pPr>
              <w:spacing w:after="20"/>
              <w:ind w:left="20"/>
              <w:jc w:val="both"/>
            </w:pPr>
            <w:r>
              <w:rPr>
                <w:rFonts w:ascii="Times New Roman"/>
                <w:b w:val="false"/>
                <w:i w:val="false"/>
                <w:color w:val="000000"/>
                <w:sz w:val="20"/>
              </w:rPr>
              <w:t>
Морской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жүктер, жолжүгі, жүк-жолжүгі, тонна</w:t>
            </w:r>
          </w:p>
          <w:p>
            <w:pPr>
              <w:spacing w:after="20"/>
              <w:ind w:left="20"/>
              <w:jc w:val="both"/>
            </w:pPr>
            <w:r>
              <w:rPr>
                <w:rFonts w:ascii="Times New Roman"/>
                <w:b w:val="false"/>
                <w:i w:val="false"/>
                <w:color w:val="000000"/>
                <w:sz w:val="20"/>
              </w:rPr>
              <w:t>
Перевезено (транспортировано) грузов, багажа, грузобагажа,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айналымы, мың тонна-километр</w:t>
            </w:r>
          </w:p>
          <w:p>
            <w:pPr>
              <w:spacing w:after="20"/>
              <w:ind w:left="20"/>
              <w:jc w:val="both"/>
            </w:pPr>
            <w:r>
              <w:rPr>
                <w:rFonts w:ascii="Times New Roman"/>
                <w:b w:val="false"/>
                <w:i w:val="false"/>
                <w:color w:val="000000"/>
                <w:sz w:val="20"/>
              </w:rPr>
              <w:t>
Грузооборот, тысяч тонно-километров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 жолжүгі, жүк-жолжүгі тасымалынан түскен табыстар, мың теңге</w:t>
            </w:r>
          </w:p>
          <w:p>
            <w:pPr>
              <w:spacing w:after="20"/>
              <w:ind w:left="20"/>
              <w:jc w:val="both"/>
            </w:pPr>
            <w:r>
              <w:rPr>
                <w:rFonts w:ascii="Times New Roman"/>
                <w:b w:val="false"/>
                <w:i w:val="false"/>
                <w:color w:val="000000"/>
                <w:sz w:val="20"/>
              </w:rPr>
              <w:t>
Доходы от перевозки (транспортировки) грузов, багажа, грузобагажа,</w:t>
            </w:r>
          </w:p>
          <w:p>
            <w:pPr>
              <w:spacing w:after="20"/>
              <w:ind w:left="20"/>
              <w:jc w:val="both"/>
            </w:pPr>
            <w:r>
              <w:rPr>
                <w:rFonts w:ascii="Times New Roman"/>
                <w:b w:val="false"/>
                <w:i w:val="false"/>
                <w:color w:val="000000"/>
                <w:sz w:val="20"/>
              </w:rPr>
              <w:t xml:space="preserve">
тысяч тенге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құралдарын жүргізушісімен (экипажымен) қоса жалға беруден түскен табыстар, мың теңге </w:t>
            </w:r>
          </w:p>
          <w:p>
            <w:pPr>
              <w:spacing w:after="20"/>
              <w:ind w:left="20"/>
              <w:jc w:val="both"/>
            </w:pPr>
            <w:r>
              <w:rPr>
                <w:rFonts w:ascii="Times New Roman"/>
                <w:b w:val="false"/>
                <w:i w:val="false"/>
                <w:color w:val="000000"/>
                <w:sz w:val="20"/>
              </w:rPr>
              <w:t>
Доходы от сдачи в аренду транспортных средств с водителем (экипажем), тысяч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3.</w:t>
            </w:r>
            <w:r>
              <w:rPr>
                <w:rFonts w:ascii="Times New Roman"/>
                <w:b w:val="false"/>
                <w:i w:val="false"/>
                <w:color w:val="000000"/>
                <w:sz w:val="20"/>
              </w:rPr>
              <w:t xml:space="preserve"> </w:t>
            </w: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тасымалдаушысы</w:t>
            </w:r>
            <w:r>
              <w:rPr>
                <w:rFonts w:ascii="Times New Roman"/>
                <w:b w:val="false"/>
                <w:i w:val="false"/>
                <w:color w:val="000000"/>
                <w:sz w:val="20"/>
              </w:rPr>
              <w:t xml:space="preserve"> </w:t>
            </w:r>
            <w:r>
              <w:rPr>
                <w:rFonts w:ascii="Times New Roman"/>
                <w:b/>
                <w:i w:val="false"/>
                <w:color w:val="000000"/>
                <w:sz w:val="20"/>
              </w:rPr>
              <w:t>маршруттарда</w:t>
            </w:r>
            <w:r>
              <w:rPr>
                <w:rFonts w:ascii="Times New Roman"/>
                <w:b w:val="false"/>
                <w:i w:val="false"/>
                <w:color w:val="000000"/>
                <w:sz w:val="20"/>
              </w:rPr>
              <w:t xml:space="preserve"> </w:t>
            </w:r>
            <w:r>
              <w:rPr>
                <w:rFonts w:ascii="Times New Roman"/>
                <w:b/>
                <w:i w:val="false"/>
                <w:color w:val="000000"/>
                <w:sz w:val="20"/>
              </w:rPr>
              <w:t>жұмыс</w:t>
            </w:r>
            <w:r>
              <w:rPr>
                <w:rFonts w:ascii="Times New Roman"/>
                <w:b w:val="false"/>
                <w:i w:val="false"/>
                <w:color w:val="000000"/>
                <w:sz w:val="20"/>
              </w:rPr>
              <w:t xml:space="preserve"> </w:t>
            </w:r>
            <w:r>
              <w:rPr>
                <w:rFonts w:ascii="Times New Roman"/>
                <w:b/>
                <w:i w:val="false"/>
                <w:color w:val="000000"/>
                <w:sz w:val="20"/>
              </w:rPr>
              <w:t>істеу</w:t>
            </w:r>
            <w:r>
              <w:rPr>
                <w:rFonts w:ascii="Times New Roman"/>
                <w:b w:val="false"/>
                <w:i w:val="false"/>
                <w:color w:val="000000"/>
                <w:sz w:val="20"/>
              </w:rPr>
              <w:t xml:space="preserve"> </w:t>
            </w:r>
            <w:r>
              <w:rPr>
                <w:rFonts w:ascii="Times New Roman"/>
                <w:b/>
                <w:i w:val="false"/>
                <w:color w:val="000000"/>
                <w:sz w:val="20"/>
              </w:rPr>
              <w:t>үшін</w:t>
            </w:r>
            <w:r>
              <w:rPr>
                <w:rFonts w:ascii="Times New Roman"/>
                <w:b w:val="false"/>
                <w:i w:val="false"/>
                <w:color w:val="000000"/>
                <w:sz w:val="20"/>
              </w:rPr>
              <w:t xml:space="preserve"> </w:t>
            </w:r>
            <w:r>
              <w:rPr>
                <w:rFonts w:ascii="Times New Roman"/>
                <w:b/>
                <w:i w:val="false"/>
                <w:color w:val="000000"/>
                <w:sz w:val="20"/>
              </w:rPr>
              <w:t>тартылған</w:t>
            </w:r>
            <w:r>
              <w:rPr>
                <w:rFonts w:ascii="Times New Roman"/>
                <w:b w:val="false"/>
                <w:i w:val="false"/>
                <w:color w:val="000000"/>
                <w:sz w:val="20"/>
              </w:rPr>
              <w:t xml:space="preserve"> </w:t>
            </w:r>
            <w:r>
              <w:rPr>
                <w:rFonts w:ascii="Times New Roman"/>
                <w:b/>
                <w:i w:val="false"/>
                <w:color w:val="000000"/>
                <w:sz w:val="20"/>
              </w:rPr>
              <w:t>дара</w:t>
            </w:r>
            <w:r>
              <w:rPr>
                <w:rFonts w:ascii="Times New Roman"/>
                <w:b w:val="false"/>
                <w:i w:val="false"/>
                <w:color w:val="000000"/>
                <w:sz w:val="20"/>
              </w:rPr>
              <w:t xml:space="preserve"> </w:t>
            </w:r>
            <w:r>
              <w:rPr>
                <w:rFonts w:ascii="Times New Roman"/>
                <w:b/>
                <w:i w:val="false"/>
                <w:color w:val="000000"/>
                <w:sz w:val="20"/>
              </w:rPr>
              <w:t>кәсіпкерлердің</w:t>
            </w:r>
            <w:r>
              <w:rPr>
                <w:rFonts w:ascii="Times New Roman"/>
                <w:b w:val="false"/>
                <w:i w:val="false"/>
                <w:color w:val="000000"/>
                <w:sz w:val="20"/>
              </w:rPr>
              <w:t xml:space="preserve"> </w:t>
            </w:r>
            <w:r>
              <w:rPr>
                <w:rFonts w:ascii="Times New Roman"/>
                <w:b/>
                <w:i w:val="false"/>
                <w:color w:val="000000"/>
                <w:sz w:val="20"/>
              </w:rPr>
              <w:t>санын</w:t>
            </w:r>
            <w:r>
              <w:rPr>
                <w:rFonts w:ascii="Times New Roman"/>
                <w:b w:val="false"/>
                <w:i w:val="false"/>
                <w:color w:val="000000"/>
                <w:sz w:val="20"/>
              </w:rPr>
              <w:t xml:space="preserve"> </w:t>
            </w:r>
            <w:r>
              <w:rPr>
                <w:rFonts w:ascii="Times New Roman"/>
                <w:b/>
                <w:i w:val="false"/>
                <w:color w:val="000000"/>
                <w:sz w:val="20"/>
              </w:rPr>
              <w:t>көрсетіңіз</w:t>
            </w:r>
            <w:r>
              <w:rPr>
                <w:rFonts w:ascii="Times New Roman"/>
                <w:b w:val="false"/>
                <w:i w:val="false"/>
                <w:color w:val="000000"/>
                <w:sz w:val="20"/>
              </w:rPr>
              <w:t xml:space="preserve"> </w:t>
            </w:r>
            <w:r>
              <w:rPr>
                <w:rFonts w:ascii="Times New Roman"/>
                <w:b/>
                <w:i w:val="false"/>
                <w:color w:val="000000"/>
                <w:sz w:val="20"/>
              </w:rPr>
              <w:t>(жолаушыларды</w:t>
            </w:r>
            <w:r>
              <w:rPr>
                <w:rFonts w:ascii="Times New Roman"/>
                <w:b w:val="false"/>
                <w:i w:val="false"/>
                <w:color w:val="000000"/>
                <w:sz w:val="20"/>
              </w:rPr>
              <w:t xml:space="preserve"> </w:t>
            </w:r>
            <w:r>
              <w:rPr>
                <w:rFonts w:ascii="Times New Roman"/>
                <w:b/>
                <w:i w:val="false"/>
                <w:color w:val="000000"/>
                <w:sz w:val="20"/>
              </w:rPr>
              <w:t>автобустармен</w:t>
            </w:r>
            <w:r>
              <w:rPr>
                <w:rFonts w:ascii="Times New Roman"/>
                <w:b w:val="false"/>
                <w:i w:val="false"/>
                <w:color w:val="000000"/>
                <w:sz w:val="20"/>
              </w:rPr>
              <w:t xml:space="preserve"> </w:t>
            </w:r>
            <w:r>
              <w:rPr>
                <w:rFonts w:ascii="Times New Roman"/>
                <w:b/>
                <w:i w:val="false"/>
                <w:color w:val="000000"/>
                <w:sz w:val="20"/>
              </w:rPr>
              <w:t>тасымалдауды</w:t>
            </w:r>
            <w:r>
              <w:rPr>
                <w:rFonts w:ascii="Times New Roman"/>
                <w:b w:val="false"/>
                <w:i w:val="false"/>
                <w:color w:val="000000"/>
                <w:sz w:val="20"/>
              </w:rPr>
              <w:t xml:space="preserve"> </w:t>
            </w:r>
            <w:r>
              <w:rPr>
                <w:rFonts w:ascii="Times New Roman"/>
                <w:b/>
                <w:i w:val="false"/>
                <w:color w:val="000000"/>
                <w:sz w:val="20"/>
              </w:rPr>
              <w:t>жүзеге</w:t>
            </w:r>
            <w:r>
              <w:rPr>
                <w:rFonts w:ascii="Times New Roman"/>
                <w:b w:val="false"/>
                <w:i w:val="false"/>
                <w:color w:val="000000"/>
                <w:sz w:val="20"/>
              </w:rPr>
              <w:t xml:space="preserve"> </w:t>
            </w:r>
            <w:r>
              <w:rPr>
                <w:rFonts w:ascii="Times New Roman"/>
                <w:b/>
                <w:i w:val="false"/>
                <w:color w:val="000000"/>
                <w:sz w:val="20"/>
              </w:rPr>
              <w:t>асыратын</w:t>
            </w:r>
            <w:r>
              <w:rPr>
                <w:rFonts w:ascii="Times New Roman"/>
                <w:b w:val="false"/>
                <w:i w:val="false"/>
                <w:color w:val="000000"/>
                <w:sz w:val="20"/>
              </w:rPr>
              <w:t xml:space="preserve"> </w:t>
            </w:r>
            <w:r>
              <w:rPr>
                <w:rFonts w:ascii="Times New Roman"/>
                <w:b/>
                <w:i w:val="false"/>
                <w:color w:val="000000"/>
                <w:sz w:val="20"/>
              </w:rPr>
              <w:t>кәсіпорындар</w:t>
            </w:r>
            <w:r>
              <w:rPr>
                <w:rFonts w:ascii="Times New Roman"/>
                <w:b w:val="false"/>
                <w:i w:val="false"/>
                <w:color w:val="000000"/>
                <w:sz w:val="20"/>
              </w:rPr>
              <w:t xml:space="preserve"> </w:t>
            </w:r>
            <w:r>
              <w:rPr>
                <w:rFonts w:ascii="Times New Roman"/>
                <w:b/>
                <w:i w:val="false"/>
                <w:color w:val="000000"/>
                <w:sz w:val="20"/>
              </w:rPr>
              <w:t>ғана</w:t>
            </w:r>
            <w:r>
              <w:rPr>
                <w:rFonts w:ascii="Times New Roman"/>
                <w:b w:val="false"/>
                <w:i w:val="false"/>
                <w:color w:val="000000"/>
                <w:sz w:val="20"/>
              </w:rPr>
              <w:t xml:space="preserve"> </w:t>
            </w:r>
            <w:r>
              <w:rPr>
                <w:rFonts w:ascii="Times New Roman"/>
                <w:b/>
                <w:i w:val="false"/>
                <w:color w:val="000000"/>
                <w:sz w:val="20"/>
              </w:rPr>
              <w:t>толтырады),</w:t>
            </w:r>
            <w:r>
              <w:rPr>
                <w:rFonts w:ascii="Times New Roman"/>
                <w:b w:val="false"/>
                <w:i w:val="false"/>
                <w:color w:val="000000"/>
                <w:sz w:val="20"/>
              </w:rPr>
              <w:t xml:space="preserve"> </w:t>
            </w:r>
            <w:r>
              <w:rPr>
                <w:rFonts w:ascii="Times New Roman"/>
                <w:b/>
                <w:i w:val="false"/>
                <w:color w:val="000000"/>
                <w:sz w:val="20"/>
              </w:rPr>
              <w:t>бірлік</w:t>
            </w:r>
          </w:p>
          <w:p>
            <w:pPr>
              <w:spacing w:after="20"/>
              <w:ind w:left="20"/>
              <w:jc w:val="both"/>
            </w:pPr>
            <w:r>
              <w:rPr>
                <w:rFonts w:ascii="Times New Roman"/>
                <w:b w:val="false"/>
                <w:i w:val="false"/>
                <w:color w:val="000000"/>
                <w:sz w:val="20"/>
              </w:rPr>
              <w:t>
Укажите количество индивидуальных предпринимателей, привлеченных автомобильным перевозчиком для работы на маршрутах (заполняют только предприятия, осуществляющие перевозку пассажиров автобусами), единиц</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14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914400" cy="393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Статистикалық</w:t>
      </w:r>
      <w:r>
        <w:rPr>
          <w:rFonts w:ascii="Times New Roman"/>
          <w:b w:val="false"/>
          <w:i w:val="false"/>
          <w:color w:val="000000"/>
          <w:sz w:val="28"/>
        </w:rPr>
        <w:t xml:space="preserve"> </w:t>
      </w:r>
      <w:r>
        <w:rPr>
          <w:rFonts w:ascii="Times New Roman"/>
          <w:b/>
          <w:i w:val="false"/>
          <w:color w:val="000000"/>
          <w:sz w:val="28"/>
        </w:rPr>
        <w:t>нысанды</w:t>
      </w:r>
      <w:r>
        <w:rPr>
          <w:rFonts w:ascii="Times New Roman"/>
          <w:b w:val="false"/>
          <w:i w:val="false"/>
          <w:color w:val="000000"/>
          <w:sz w:val="28"/>
        </w:rPr>
        <w:t xml:space="preserve"> </w:t>
      </w:r>
      <w:r>
        <w:rPr>
          <w:rFonts w:ascii="Times New Roman"/>
          <w:b/>
          <w:i w:val="false"/>
          <w:color w:val="000000"/>
          <w:sz w:val="28"/>
        </w:rPr>
        <w:t>толтыруға</w:t>
      </w:r>
      <w:r>
        <w:rPr>
          <w:rFonts w:ascii="Times New Roman"/>
          <w:b w:val="false"/>
          <w:i w:val="false"/>
          <w:color w:val="000000"/>
          <w:sz w:val="28"/>
        </w:rPr>
        <w:t xml:space="preserve"> </w:t>
      </w:r>
      <w:r>
        <w:rPr>
          <w:rFonts w:ascii="Times New Roman"/>
          <w:b/>
          <w:i w:val="false"/>
          <w:color w:val="000000"/>
          <w:sz w:val="28"/>
        </w:rPr>
        <w:t>жұмсалған</w:t>
      </w:r>
      <w:r>
        <w:rPr>
          <w:rFonts w:ascii="Times New Roman"/>
          <w:b w:val="false"/>
          <w:i w:val="false"/>
          <w:color w:val="000000"/>
          <w:sz w:val="28"/>
        </w:rPr>
        <w:t xml:space="preserve"> </w:t>
      </w:r>
      <w:r>
        <w:rPr>
          <w:rFonts w:ascii="Times New Roman"/>
          <w:b/>
          <w:i w:val="false"/>
          <w:color w:val="000000"/>
          <w:sz w:val="28"/>
        </w:rPr>
        <w:t>уақытты</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сағатпен</w:t>
      </w:r>
      <w:r>
        <w:rPr>
          <w:rFonts w:ascii="Times New Roman"/>
          <w:b w:val="false"/>
          <w:i w:val="false"/>
          <w:color w:val="000000"/>
          <w:sz w:val="28"/>
        </w:rPr>
        <w:t xml:space="preserve"> </w:t>
      </w:r>
      <w:r>
        <w:rPr>
          <w:rFonts w:ascii="Times New Roman"/>
          <w:b/>
          <w:i w:val="false"/>
          <w:color w:val="000000"/>
          <w:sz w:val="28"/>
        </w:rPr>
        <w:t>(қажеттісін</w:t>
      </w:r>
      <w:r>
        <w:rPr>
          <w:rFonts w:ascii="Times New Roman"/>
          <w:b w:val="false"/>
          <w:i w:val="false"/>
          <w:color w:val="000000"/>
          <w:sz w:val="28"/>
        </w:rPr>
        <w:t xml:space="preserve"> </w:t>
      </w:r>
      <w:r>
        <w:rPr>
          <w:rFonts w:ascii="Times New Roman"/>
          <w:b/>
          <w:i w:val="false"/>
          <w:color w:val="000000"/>
          <w:sz w:val="28"/>
        </w:rPr>
        <w:t>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xml:space="preserve">
      Наименование ___________________ Адрес (респондента) _______________________ </w:t>
      </w:r>
    </w:p>
    <w:p>
      <w:pPr>
        <w:spacing w:after="0"/>
        <w:ind w:left="0"/>
        <w:jc w:val="both"/>
      </w:pPr>
      <w:r>
        <w:rPr>
          <w:rFonts w:ascii="Times New Roman"/>
          <w:b w:val="false"/>
          <w:i w:val="false"/>
          <w:color w:val="000000"/>
          <w:sz w:val="28"/>
        </w:rPr>
        <w:t>
      ______________________________________ __________________________</w:t>
      </w:r>
    </w:p>
    <w:p>
      <w:pPr>
        <w:spacing w:after="0"/>
        <w:ind w:left="0"/>
        <w:jc w:val="both"/>
      </w:pPr>
      <w:r>
        <w:rPr>
          <w:rFonts w:ascii="Times New Roman"/>
          <w:b w:val="false"/>
          <w:i w:val="false"/>
          <w:color w:val="000000"/>
          <w:sz w:val="28"/>
        </w:rPr>
        <w:t xml:space="preserve">
      Телефоны (респонденттің)________________________ __________________________ </w:t>
      </w:r>
    </w:p>
    <w:p>
      <w:pPr>
        <w:spacing w:after="0"/>
        <w:ind w:left="0"/>
        <w:jc w:val="both"/>
      </w:pPr>
      <w:r>
        <w:rPr>
          <w:rFonts w:ascii="Times New Roman"/>
          <w:b w:val="false"/>
          <w:i w:val="false"/>
          <w:color w:val="000000"/>
          <w:sz w:val="28"/>
        </w:rPr>
        <w:t>
      Телефон (респондента)            стационарлық             ұялы</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xml:space="preserve">
      Адрес электронной почты (респондента) ______________________________________ </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_____________________________________ 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(орындаушының) </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Бас бухгалтер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 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__________________________________ 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статистиканың</w:t>
      </w:r>
      <w:r>
        <w:rPr>
          <w:rFonts w:ascii="Times New Roman"/>
          <w:b w:val="false"/>
          <w:i w:val="false"/>
          <w:color w:val="000000"/>
          <w:sz w:val="28"/>
        </w:rPr>
        <w:t xml:space="preserve"> </w:t>
      </w:r>
      <w:r>
        <w:rPr>
          <w:rFonts w:ascii="Times New Roman"/>
          <w:b/>
          <w:i w:val="false"/>
          <w:color w:val="000000"/>
          <w:sz w:val="28"/>
        </w:rPr>
        <w:t>тиісті</w:t>
      </w:r>
      <w:r>
        <w:rPr>
          <w:rFonts w:ascii="Times New Roman"/>
          <w:b w:val="false"/>
          <w:i w:val="false"/>
          <w:color w:val="000000"/>
          <w:sz w:val="28"/>
        </w:rPr>
        <w:t xml:space="preserve"> </w:t>
      </w:r>
      <w:r>
        <w:rPr>
          <w:rFonts w:ascii="Times New Roman"/>
          <w:b/>
          <w:i w:val="false"/>
          <w:color w:val="000000"/>
          <w:sz w:val="28"/>
        </w:rPr>
        <w:t>органдарына</w:t>
      </w:r>
      <w:r>
        <w:rPr>
          <w:rFonts w:ascii="Times New Roman"/>
          <w:b w:val="false"/>
          <w:i w:val="false"/>
          <w:color w:val="000000"/>
          <w:sz w:val="28"/>
        </w:rPr>
        <w:t xml:space="preserve"> </w:t>
      </w:r>
      <w:r>
        <w:rPr>
          <w:rFonts w:ascii="Times New Roman"/>
          <w:b/>
          <w:i w:val="false"/>
          <w:color w:val="000000"/>
          <w:sz w:val="28"/>
        </w:rPr>
        <w:t>анық</w:t>
      </w:r>
      <w:r>
        <w:rPr>
          <w:rFonts w:ascii="Times New Roman"/>
          <w:b w:val="false"/>
          <w:i w:val="false"/>
          <w:color w:val="000000"/>
          <w:sz w:val="28"/>
        </w:rPr>
        <w:t xml:space="preserve"> </w:t>
      </w:r>
      <w:r>
        <w:rPr>
          <w:rFonts w:ascii="Times New Roman"/>
          <w:b/>
          <w:i w:val="false"/>
          <w:color w:val="000000"/>
          <w:sz w:val="28"/>
        </w:rPr>
        <w:t>емес</w:t>
      </w:r>
      <w:r>
        <w:rPr>
          <w:rFonts w:ascii="Times New Roman"/>
          <w:b w:val="false"/>
          <w:i w:val="false"/>
          <w:color w:val="000000"/>
          <w:sz w:val="28"/>
        </w:rPr>
        <w:t xml:space="preserve"> </w:t>
      </w:r>
      <w:r>
        <w:rPr>
          <w:rFonts w:ascii="Times New Roman"/>
          <w:b/>
          <w:i w:val="false"/>
          <w:color w:val="000000"/>
          <w:sz w:val="28"/>
        </w:rPr>
        <w:t>бастапқы</w:t>
      </w:r>
      <w:r>
        <w:rPr>
          <w:rFonts w:ascii="Times New Roman"/>
          <w:b w:val="false"/>
          <w:i w:val="false"/>
          <w:color w:val="000000"/>
          <w:sz w:val="28"/>
        </w:rPr>
        <w:t xml:space="preserve"> </w:t>
      </w:r>
      <w:r>
        <w:rPr>
          <w:rFonts w:ascii="Times New Roman"/>
          <w:b/>
          <w:i w:val="false"/>
          <w:color w:val="000000"/>
          <w:sz w:val="28"/>
        </w:rPr>
        <w:t>статистикалық</w:t>
      </w:r>
      <w:r>
        <w:rPr>
          <w:rFonts w:ascii="Times New Roman"/>
          <w:b w:val="false"/>
          <w:i w:val="false"/>
          <w:color w:val="000000"/>
          <w:sz w:val="28"/>
        </w:rPr>
        <w:t xml:space="preserve"> </w:t>
      </w:r>
      <w:r>
        <w:rPr>
          <w:rFonts w:ascii="Times New Roman"/>
          <w:b/>
          <w:i w:val="false"/>
          <w:color w:val="000000"/>
          <w:sz w:val="28"/>
        </w:rPr>
        <w:t>деректерді</w:t>
      </w:r>
      <w:r>
        <w:rPr>
          <w:rFonts w:ascii="Times New Roman"/>
          <w:b w:val="false"/>
          <w:i w:val="false"/>
          <w:color w:val="000000"/>
          <w:sz w:val="28"/>
        </w:rPr>
        <w:t xml:space="preserve"> </w:t>
      </w:r>
      <w:r>
        <w:rPr>
          <w:rFonts w:ascii="Times New Roman"/>
          <w:b/>
          <w:i w:val="false"/>
          <w:color w:val="000000"/>
          <w:sz w:val="28"/>
        </w:rPr>
        <w:t>ұсыну</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алғашқы</w:t>
      </w:r>
      <w:r>
        <w:rPr>
          <w:rFonts w:ascii="Times New Roman"/>
          <w:b w:val="false"/>
          <w:i w:val="false"/>
          <w:color w:val="000000"/>
          <w:sz w:val="28"/>
        </w:rPr>
        <w:t xml:space="preserve"> </w:t>
      </w:r>
      <w:r>
        <w:rPr>
          <w:rFonts w:ascii="Times New Roman"/>
          <w:b/>
          <w:i w:val="false"/>
          <w:color w:val="000000"/>
          <w:sz w:val="28"/>
        </w:rPr>
        <w:t>статистикалық</w:t>
      </w:r>
      <w:r>
        <w:rPr>
          <w:rFonts w:ascii="Times New Roman"/>
          <w:b w:val="false"/>
          <w:i w:val="false"/>
          <w:color w:val="000000"/>
          <w:sz w:val="28"/>
        </w:rPr>
        <w:t xml:space="preserve"> </w:t>
      </w:r>
      <w:r>
        <w:rPr>
          <w:rFonts w:ascii="Times New Roman"/>
          <w:b/>
          <w:i w:val="false"/>
          <w:color w:val="000000"/>
          <w:sz w:val="28"/>
        </w:rPr>
        <w:t>деректерді</w:t>
      </w:r>
      <w:r>
        <w:rPr>
          <w:rFonts w:ascii="Times New Roman"/>
          <w:b w:val="false"/>
          <w:i w:val="false"/>
          <w:color w:val="000000"/>
          <w:sz w:val="28"/>
        </w:rPr>
        <w:t xml:space="preserve"> </w:t>
      </w:r>
      <w:r>
        <w:rPr>
          <w:rFonts w:ascii="Times New Roman"/>
          <w:b/>
          <w:i w:val="false"/>
          <w:color w:val="000000"/>
          <w:sz w:val="28"/>
        </w:rPr>
        <w:t>белгіленген</w:t>
      </w:r>
      <w:r>
        <w:rPr>
          <w:rFonts w:ascii="Times New Roman"/>
          <w:b w:val="false"/>
          <w:i w:val="false"/>
          <w:color w:val="000000"/>
          <w:sz w:val="28"/>
        </w:rPr>
        <w:t xml:space="preserve"> </w:t>
      </w:r>
      <w:r>
        <w:rPr>
          <w:rFonts w:ascii="Times New Roman"/>
          <w:b/>
          <w:i w:val="false"/>
          <w:color w:val="000000"/>
          <w:sz w:val="28"/>
        </w:rPr>
        <w:t>мерзімде</w:t>
      </w:r>
      <w:r>
        <w:rPr>
          <w:rFonts w:ascii="Times New Roman"/>
          <w:b w:val="false"/>
          <w:i w:val="false"/>
          <w:color w:val="000000"/>
          <w:sz w:val="28"/>
        </w:rPr>
        <w:t xml:space="preserve"> </w:t>
      </w:r>
      <w:r>
        <w:rPr>
          <w:rFonts w:ascii="Times New Roman"/>
          <w:b/>
          <w:i w:val="false"/>
          <w:color w:val="000000"/>
          <w:sz w:val="28"/>
        </w:rPr>
        <w:t>ұсынбау</w:t>
      </w:r>
      <w:r>
        <w:rPr>
          <w:rFonts w:ascii="Times New Roman"/>
          <w:b w:val="false"/>
          <w:i w:val="false"/>
          <w:color w:val="000000"/>
          <w:sz w:val="28"/>
        </w:rPr>
        <w:t xml:space="preserve"> </w:t>
      </w:r>
      <w:r>
        <w:rPr>
          <w:rFonts w:ascii="Times New Roman"/>
          <w:b/>
          <w:i w:val="false"/>
          <w:color w:val="000000"/>
          <w:sz w:val="28"/>
        </w:rPr>
        <w:t>"Әкімшілік</w:t>
      </w:r>
      <w:r>
        <w:rPr>
          <w:rFonts w:ascii="Times New Roman"/>
          <w:b w:val="false"/>
          <w:i w:val="false"/>
          <w:color w:val="000000"/>
          <w:sz w:val="28"/>
        </w:rPr>
        <w:t xml:space="preserve"> </w:t>
      </w:r>
      <w:r>
        <w:rPr>
          <w:rFonts w:ascii="Times New Roman"/>
          <w:b/>
          <w:i w:val="false"/>
          <w:color w:val="000000"/>
          <w:sz w:val="28"/>
        </w:rPr>
        <w:t>құқық</w:t>
      </w:r>
      <w:r>
        <w:rPr>
          <w:rFonts w:ascii="Times New Roman"/>
          <w:b w:val="false"/>
          <w:i w:val="false"/>
          <w:color w:val="000000"/>
          <w:sz w:val="28"/>
        </w:rPr>
        <w:t xml:space="preserve"> </w:t>
      </w:r>
      <w:r>
        <w:rPr>
          <w:rFonts w:ascii="Times New Roman"/>
          <w:b/>
          <w:i w:val="false"/>
          <w:color w:val="000000"/>
          <w:sz w:val="28"/>
        </w:rPr>
        <w:t>бұзушылық</w:t>
      </w:r>
      <w:r>
        <w:rPr>
          <w:rFonts w:ascii="Times New Roman"/>
          <w:b w:val="false"/>
          <w:i w:val="false"/>
          <w:color w:val="000000"/>
          <w:sz w:val="28"/>
        </w:rPr>
        <w:t xml:space="preserve"> </w:t>
      </w:r>
      <w:r>
        <w:rPr>
          <w:rFonts w:ascii="Times New Roman"/>
          <w:b/>
          <w:i w:val="false"/>
          <w:color w:val="000000"/>
          <w:sz w:val="28"/>
        </w:rPr>
        <w:t>туралы"</w:t>
      </w: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w:t>
      </w:r>
      <w:r>
        <w:rPr>
          <w:rFonts w:ascii="Times New Roman"/>
          <w:b w:val="false"/>
          <w:i w:val="false"/>
          <w:color w:val="000000"/>
          <w:sz w:val="28"/>
        </w:rPr>
        <w:t xml:space="preserve"> </w:t>
      </w:r>
      <w:r>
        <w:rPr>
          <w:rFonts w:ascii="Times New Roman"/>
          <w:b/>
          <w:i w:val="false"/>
          <w:color w:val="000000"/>
          <w:sz w:val="28"/>
        </w:rPr>
        <w:t>Кодексінің</w:t>
      </w:r>
      <w:r>
        <w:rPr>
          <w:rFonts w:ascii="Times New Roman"/>
          <w:b w:val="false"/>
          <w:i w:val="false"/>
          <w:color w:val="000000"/>
          <w:sz w:val="28"/>
        </w:rPr>
        <w:t xml:space="preserve"> </w:t>
      </w:r>
      <w:r>
        <w:rPr>
          <w:rFonts w:ascii="Times New Roman"/>
          <w:b w:val="false"/>
          <w:i w:val="false"/>
          <w:color w:val="000000"/>
          <w:sz w:val="28"/>
        </w:rPr>
        <w:t>497-бабында</w:t>
      </w:r>
      <w:r>
        <w:rPr>
          <w:rFonts w:ascii="Times New Roman"/>
          <w:b w:val="false"/>
          <w:i w:val="false"/>
          <w:color w:val="000000"/>
          <w:sz w:val="28"/>
        </w:rPr>
        <w:t xml:space="preserve"> </w:t>
      </w:r>
      <w:r>
        <w:rPr>
          <w:rFonts w:ascii="Times New Roman"/>
          <w:b/>
          <w:i w:val="false"/>
          <w:color w:val="000000"/>
          <w:sz w:val="28"/>
        </w:rPr>
        <w:t>көзделген</w:t>
      </w:r>
      <w:r>
        <w:rPr>
          <w:rFonts w:ascii="Times New Roman"/>
          <w:b w:val="false"/>
          <w:i w:val="false"/>
          <w:color w:val="000000"/>
          <w:sz w:val="28"/>
        </w:rPr>
        <w:t xml:space="preserve"> </w:t>
      </w:r>
      <w:r>
        <w:rPr>
          <w:rFonts w:ascii="Times New Roman"/>
          <w:b/>
          <w:i w:val="false"/>
          <w:color w:val="000000"/>
          <w:sz w:val="28"/>
        </w:rPr>
        <w:t>әкімшілік</w:t>
      </w:r>
      <w:r>
        <w:rPr>
          <w:rFonts w:ascii="Times New Roman"/>
          <w:b w:val="false"/>
          <w:i w:val="false"/>
          <w:color w:val="000000"/>
          <w:sz w:val="28"/>
        </w:rPr>
        <w:t xml:space="preserve"> </w:t>
      </w:r>
      <w:r>
        <w:rPr>
          <w:rFonts w:ascii="Times New Roman"/>
          <w:b/>
          <w:i w:val="false"/>
          <w:color w:val="000000"/>
          <w:sz w:val="28"/>
        </w:rPr>
        <w:t>құқық</w:t>
      </w:r>
      <w:r>
        <w:rPr>
          <w:rFonts w:ascii="Times New Roman"/>
          <w:b w:val="false"/>
          <w:i w:val="false"/>
          <w:color w:val="000000"/>
          <w:sz w:val="28"/>
        </w:rPr>
        <w:t xml:space="preserve"> </w:t>
      </w:r>
      <w:r>
        <w:rPr>
          <w:rFonts w:ascii="Times New Roman"/>
          <w:b/>
          <w:i w:val="false"/>
          <w:color w:val="000000"/>
          <w:sz w:val="28"/>
        </w:rPr>
        <w:t>бұзушылықтар</w:t>
      </w:r>
      <w:r>
        <w:rPr>
          <w:rFonts w:ascii="Times New Roman"/>
          <w:b w:val="false"/>
          <w:i w:val="false"/>
          <w:color w:val="000000"/>
          <w:sz w:val="28"/>
        </w:rPr>
        <w:t xml:space="preserve"> </w:t>
      </w:r>
      <w:r>
        <w:rPr>
          <w:rFonts w:ascii="Times New Roman"/>
          <w:b/>
          <w:i w:val="false"/>
          <w:color w:val="000000"/>
          <w:sz w:val="28"/>
        </w:rPr>
        <w:t>болып</w:t>
      </w:r>
      <w:r>
        <w:rPr>
          <w:rFonts w:ascii="Times New Roman"/>
          <w:b w:val="false"/>
          <w:i w:val="false"/>
          <w:color w:val="000000"/>
          <w:sz w:val="28"/>
        </w:rPr>
        <w:t xml:space="preserve"> </w:t>
      </w:r>
      <w:r>
        <w:rPr>
          <w:rFonts w:ascii="Times New Roman"/>
          <w:b/>
          <w:i w:val="false"/>
          <w:color w:val="000000"/>
          <w:sz w:val="28"/>
        </w:rPr>
        <w:t>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29 қаңтардаы</w:t>
            </w:r>
            <w:r>
              <w:br/>
            </w:r>
            <w:r>
              <w:rPr>
                <w:rFonts w:ascii="Times New Roman"/>
                <w:b w:val="false"/>
                <w:i w:val="false"/>
                <w:color w:val="000000"/>
                <w:sz w:val="20"/>
              </w:rPr>
              <w:t>№ 11 бұйрығына</w:t>
            </w:r>
            <w:r>
              <w:br/>
            </w:r>
            <w:r>
              <w:rPr>
                <w:rFonts w:ascii="Times New Roman"/>
                <w:b w:val="false"/>
                <w:i w:val="false"/>
                <w:color w:val="000000"/>
                <w:sz w:val="20"/>
              </w:rPr>
              <w:t>10-қосымша</w:t>
            </w:r>
          </w:p>
        </w:tc>
      </w:tr>
    </w:tbl>
    <w:bookmarkStart w:name="z78" w:id="24"/>
    <w:p>
      <w:pPr>
        <w:spacing w:after="0"/>
        <w:ind w:left="0"/>
        <w:jc w:val="left"/>
      </w:pPr>
      <w:r>
        <w:rPr>
          <w:rFonts w:ascii="Times New Roman"/>
          <w:b/>
          <w:i w:val="false"/>
          <w:color w:val="000000"/>
        </w:rPr>
        <w:t xml:space="preserve"> "Көлік жұмысы туралы есеп" (индексі 1-көлік, кезеңділігі айлық) жалпымемлекеттік статистикалық байқаудың статистикалық нысанын толтыру жөніндегі нұсқаулық</w:t>
      </w:r>
    </w:p>
    <w:bookmarkEnd w:id="24"/>
    <w:p>
      <w:pPr>
        <w:spacing w:after="0"/>
        <w:ind w:left="0"/>
        <w:jc w:val="both"/>
      </w:pPr>
      <w:r>
        <w:rPr>
          <w:rFonts w:ascii="Times New Roman"/>
          <w:b w:val="false"/>
          <w:i w:val="false"/>
          <w:color w:val="ff0000"/>
          <w:sz w:val="28"/>
        </w:rPr>
        <w:t xml:space="preserve">
      Ескерту. 10-қосымша жаңа редакцияда - ҚР Стратегиялық жоспарлау және реформалар агенттігі Ұлттық статистика бюросы Басшысының 30.11.2021 </w:t>
      </w:r>
      <w:r>
        <w:rPr>
          <w:rFonts w:ascii="Times New Roman"/>
          <w:b w:val="false"/>
          <w:i w:val="false"/>
          <w:color w:val="ff0000"/>
          <w:sz w:val="28"/>
        </w:rPr>
        <w:t>№ 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0" w:id="25"/>
    <w:p>
      <w:pPr>
        <w:spacing w:after="0"/>
        <w:ind w:left="0"/>
        <w:jc w:val="both"/>
      </w:pPr>
      <w:r>
        <w:rPr>
          <w:rFonts w:ascii="Times New Roman"/>
          <w:b w:val="false"/>
          <w:i w:val="false"/>
          <w:color w:val="000000"/>
          <w:sz w:val="28"/>
        </w:rPr>
        <w:t xml:space="preserve">
      1. Осы "Көлік жұмысы туралы есеп" (индексі 1-көлік, кезеңділігі айлық)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жəне "Көлік жұмысы туралы есеп" (индексі 1-көлік, кезеңділігі айлық) жалпымемлекеттік статистикалық байқаудың статистикалық нысанын (бұдан әрі – статистикалық нысан) толтыруды нақтылайды.</w:t>
      </w:r>
    </w:p>
    <w:bookmarkEnd w:id="25"/>
    <w:bookmarkStart w:name="z121" w:id="26"/>
    <w:p>
      <w:pPr>
        <w:spacing w:after="0"/>
        <w:ind w:left="0"/>
        <w:jc w:val="both"/>
      </w:pPr>
      <w:r>
        <w:rPr>
          <w:rFonts w:ascii="Times New Roman"/>
          <w:b w:val="false"/>
          <w:i w:val="false"/>
          <w:color w:val="000000"/>
          <w:sz w:val="28"/>
        </w:rPr>
        <w:t>
      2. Осы Нұсқаулықта Қазақстан Республикасының "Автомобиль көлігі туралы", "Қазақстан Республикасындағы көлiк туралы" заңдарында айқындалған мәндердегі ұғымдар пайдаланылады.</w:t>
      </w:r>
    </w:p>
    <w:bookmarkEnd w:id="26"/>
    <w:bookmarkStart w:name="z122" w:id="27"/>
    <w:p>
      <w:pPr>
        <w:spacing w:after="0"/>
        <w:ind w:left="0"/>
        <w:jc w:val="both"/>
      </w:pPr>
      <w:r>
        <w:rPr>
          <w:rFonts w:ascii="Times New Roman"/>
          <w:b w:val="false"/>
          <w:i w:val="false"/>
          <w:color w:val="000000"/>
          <w:sz w:val="28"/>
        </w:rPr>
        <w:t>
      3. Егер құрылымдық жəне оқшауланған бөлiмшелерге заңды тұлғалар статистикалық нысанды тапсыру бойынша өкiлеттiк берсе, онда олар өзідері орналасқан орны бойынша статистикалық нысанды ұсынады. Егер құрылымдық жəне оқшауланған бөлiмшелерде осындай өкiлеттiктер болмаса, заңды тұлғалар өзідері орналасқан орынды көрсете отырып, өзінің құрылымдық жəне оқшауланған бөлiмшелерi бөлінісінде статистикалық нысанды ұсынады. Сондай-ақ статистикалық нысанды дара кәсіпкерлер ұсынады.</w:t>
      </w:r>
    </w:p>
    <w:bookmarkEnd w:id="27"/>
    <w:bookmarkStart w:name="z123" w:id="28"/>
    <w:p>
      <w:pPr>
        <w:spacing w:after="0"/>
        <w:ind w:left="0"/>
        <w:jc w:val="both"/>
      </w:pPr>
      <w:r>
        <w:rPr>
          <w:rFonts w:ascii="Times New Roman"/>
          <w:b w:val="false"/>
          <w:i w:val="false"/>
          <w:color w:val="000000"/>
          <w:sz w:val="28"/>
        </w:rPr>
        <w:t>
      4. 2-бөлімнің 1-жолынан басқа барлық көрсеткіштер үтірден кейін бір белгімен толтырылады.</w:t>
      </w:r>
    </w:p>
    <w:bookmarkEnd w:id="28"/>
    <w:p>
      <w:pPr>
        <w:spacing w:after="0"/>
        <w:ind w:left="0"/>
        <w:jc w:val="both"/>
      </w:pPr>
      <w:r>
        <w:rPr>
          <w:rFonts w:ascii="Times New Roman"/>
          <w:b w:val="false"/>
          <w:i w:val="false"/>
          <w:color w:val="000000"/>
          <w:sz w:val="28"/>
        </w:rPr>
        <w:t>
      2-бөлімнің 1.1.4, 2.1.4 және 3.1.4-жолдарында тапсырыс бойынша жеңіл автомобильдермен тасымалданған жолаушыларды қоса алғанда, таксимен тасымалданған жолаушылар көрсетіледі.</w:t>
      </w:r>
    </w:p>
    <w:p>
      <w:pPr>
        <w:spacing w:after="0"/>
        <w:ind w:left="0"/>
        <w:jc w:val="both"/>
      </w:pPr>
      <w:r>
        <w:rPr>
          <w:rFonts w:ascii="Times New Roman"/>
          <w:b w:val="false"/>
          <w:i w:val="false"/>
          <w:color w:val="000000"/>
          <w:sz w:val="28"/>
        </w:rPr>
        <w:t>
      2-бөлімнің 1.1.1-жолы қолданылатын тарифке қарамастан қалалық, қаламаңы, қалааралық жəне халықаралық қатынастарда автобустармен тасымалданған, сондай-ақ кəсіпорындар (ұйымдар) төлеген жол жүру құжаттары бар және жеңілдікпен жол жүру құқығы бар жолаушыларды қоса алғанда, барлық жолаушылардың қосындысы ретінде есептелінеді.</w:t>
      </w:r>
    </w:p>
    <w:p>
      <w:pPr>
        <w:spacing w:after="0"/>
        <w:ind w:left="0"/>
        <w:jc w:val="both"/>
      </w:pPr>
      <w:r>
        <w:rPr>
          <w:rFonts w:ascii="Times New Roman"/>
          <w:b w:val="false"/>
          <w:i w:val="false"/>
          <w:color w:val="000000"/>
          <w:sz w:val="28"/>
        </w:rPr>
        <w:t>
      Қалалық қатынаста маршруттық автобустармен тасымалданған ақы төлейтін жолаушылар саны:</w:t>
      </w:r>
    </w:p>
    <w:p>
      <w:pPr>
        <w:spacing w:after="0"/>
        <w:ind w:left="0"/>
        <w:jc w:val="both"/>
      </w:pPr>
      <w:r>
        <w:rPr>
          <w:rFonts w:ascii="Times New Roman"/>
          <w:b w:val="false"/>
          <w:i w:val="false"/>
          <w:color w:val="000000"/>
          <w:sz w:val="28"/>
        </w:rPr>
        <w:t>
      1) кондукторы бар автобустарда сатылған билеттердің саны бойынша;</w:t>
      </w:r>
    </w:p>
    <w:p>
      <w:pPr>
        <w:spacing w:after="0"/>
        <w:ind w:left="0"/>
        <w:jc w:val="both"/>
      </w:pPr>
      <w:r>
        <w:rPr>
          <w:rFonts w:ascii="Times New Roman"/>
          <w:b w:val="false"/>
          <w:i w:val="false"/>
          <w:color w:val="000000"/>
          <w:sz w:val="28"/>
        </w:rPr>
        <w:t>
      2) маршруттық автобуспен жол жүру үшін абонементтік талондар мен бір жолғы билеттерді сатудан түскен түсімді осы қала (маршрут) үшін бекітілген тарифке бөлу арқылы;</w:t>
      </w:r>
    </w:p>
    <w:p>
      <w:pPr>
        <w:spacing w:after="0"/>
        <w:ind w:left="0"/>
        <w:jc w:val="both"/>
      </w:pPr>
      <w:r>
        <w:rPr>
          <w:rFonts w:ascii="Times New Roman"/>
          <w:b w:val="false"/>
          <w:i w:val="false"/>
          <w:color w:val="000000"/>
          <w:sz w:val="28"/>
        </w:rPr>
        <w:t>
      3) айлық жол жүру билеттерін сатқан кезде сатылған билеттер санын бір айдағы жол жүрудің есептік санына көбейту арқылы;</w:t>
      </w:r>
    </w:p>
    <w:p>
      <w:pPr>
        <w:spacing w:after="0"/>
        <w:ind w:left="0"/>
        <w:jc w:val="both"/>
      </w:pPr>
      <w:r>
        <w:rPr>
          <w:rFonts w:ascii="Times New Roman"/>
          <w:b w:val="false"/>
          <w:i w:val="false"/>
          <w:color w:val="000000"/>
          <w:sz w:val="28"/>
        </w:rPr>
        <w:t>
      4) магниттік билеттер немесе байланыссыз смарт-карталар бойынша жол жүруді бақылаудың автоматтандырылған жүйесін қолдану кезінде тасымалданған жолаушылар саны осы жүйенің деректері бойынша айқындалады.</w:t>
      </w:r>
    </w:p>
    <w:p>
      <w:pPr>
        <w:spacing w:after="0"/>
        <w:ind w:left="0"/>
        <w:jc w:val="both"/>
      </w:pPr>
      <w:r>
        <w:rPr>
          <w:rFonts w:ascii="Times New Roman"/>
          <w:b w:val="false"/>
          <w:i w:val="false"/>
          <w:color w:val="000000"/>
          <w:sz w:val="28"/>
        </w:rPr>
        <w:t>
      Қаламаңы, қалааралық жəне халықаралық қатынастарда маршруттық автобустармен тасымалданған жолаушылар саны сатылған билеттер саны бойынша анықталады.</w:t>
      </w:r>
    </w:p>
    <w:p>
      <w:pPr>
        <w:spacing w:after="0"/>
        <w:ind w:left="0"/>
        <w:jc w:val="both"/>
      </w:pPr>
      <w:r>
        <w:rPr>
          <w:rFonts w:ascii="Times New Roman"/>
          <w:b w:val="false"/>
          <w:i w:val="false"/>
          <w:color w:val="000000"/>
          <w:sz w:val="28"/>
        </w:rPr>
        <w:t>
      Тасымалдаудың билетсіз жүйесі кезінде маршруттық автобустармен тасымалданған жолаушылар саны жол жүру құнына байланысты, алынған табысты қолданылатын тарифке бөлу арқылы сараланған түрде анықталады.</w:t>
      </w:r>
    </w:p>
    <w:p>
      <w:pPr>
        <w:spacing w:after="0"/>
        <w:ind w:left="0"/>
        <w:jc w:val="both"/>
      </w:pPr>
      <w:r>
        <w:rPr>
          <w:rFonts w:ascii="Times New Roman"/>
          <w:b w:val="false"/>
          <w:i w:val="false"/>
          <w:color w:val="000000"/>
          <w:sz w:val="28"/>
        </w:rPr>
        <w:t>
      Тапсырыс берілген автобустармен тасымалданған жолаушылар саны былай есептеледі:</w:t>
      </w:r>
    </w:p>
    <w:p>
      <w:pPr>
        <w:spacing w:after="0"/>
        <w:ind w:left="0"/>
        <w:jc w:val="both"/>
      </w:pPr>
      <w:r>
        <w:rPr>
          <w:rFonts w:ascii="Times New Roman"/>
          <w:b w:val="false"/>
          <w:i w:val="false"/>
          <w:color w:val="000000"/>
          <w:sz w:val="28"/>
        </w:rPr>
        <w:t>
      1) қалалық жəне қаламаңы қатынастарында (туристік-экскурсиялық автобустардан басқа) - жолаушылар айналымын (есептік) қала маңындағы қатынаста жолаушы сапарының орташа қашықтығына бөлу арқылы, егер шаруашылықта мұндай деректер болмаса, есептеу үшін 15 километрге (бұдан әрі – км) тең қашықтық алынады;</w:t>
      </w:r>
    </w:p>
    <w:p>
      <w:pPr>
        <w:spacing w:after="0"/>
        <w:ind w:left="0"/>
        <w:jc w:val="both"/>
      </w:pPr>
      <w:r>
        <w:rPr>
          <w:rFonts w:ascii="Times New Roman"/>
          <w:b w:val="false"/>
          <w:i w:val="false"/>
          <w:color w:val="000000"/>
          <w:sz w:val="28"/>
        </w:rPr>
        <w:t>
      2) қалааралық жəне халықаралық қатынастарда, сондай-ақ қатынастың барлық түрлеріндегі туристік-экскурсиялық автобустарда жол парақта көрсетілген жолаушылар санына тең етіп қабылданады, бірақ автобуста отыруға арналған орындар санынан аспауы тиіс.</w:t>
      </w:r>
    </w:p>
    <w:p>
      <w:pPr>
        <w:spacing w:after="0"/>
        <w:ind w:left="0"/>
        <w:jc w:val="both"/>
      </w:pPr>
      <w:r>
        <w:rPr>
          <w:rFonts w:ascii="Times New Roman"/>
          <w:b w:val="false"/>
          <w:i w:val="false"/>
          <w:color w:val="000000"/>
          <w:sz w:val="28"/>
        </w:rPr>
        <w:t>
      1.1.2, 1.1.3-жолдар жол ақысын төлейтін жəне жеңілдікпен жол жүру құқығын пайдаланатын азаматтарды қамтиды.</w:t>
      </w:r>
    </w:p>
    <w:p>
      <w:pPr>
        <w:spacing w:after="0"/>
        <w:ind w:left="0"/>
        <w:jc w:val="both"/>
      </w:pPr>
      <w:r>
        <w:rPr>
          <w:rFonts w:ascii="Times New Roman"/>
          <w:b w:val="false"/>
          <w:i w:val="false"/>
          <w:color w:val="000000"/>
          <w:sz w:val="28"/>
        </w:rPr>
        <w:t>
      1.1.4-жол автомобиль-километрдегі ақылы жүрген жолды таксидегі жолаушылардың орташа санына көбейтіп жəне нəтижесін жолаушыларды тасымалдаудың орташа арақашықтығына бөлу арқылы есептеледі. Таксидегі жолаушылардың орташа саны екі жолаушыға тең деп алынады. Таксимен жолаушылар тасымалдаудың орташа арақашықтығы қала маңына қатынайтын автобуспен жолаушылар тасымалдаудың орташа арақашықтығына тең деп алынады.</w:t>
      </w:r>
    </w:p>
    <w:p>
      <w:pPr>
        <w:spacing w:after="0"/>
        <w:ind w:left="0"/>
        <w:jc w:val="both"/>
      </w:pPr>
      <w:r>
        <w:rPr>
          <w:rFonts w:ascii="Times New Roman"/>
          <w:b w:val="false"/>
          <w:i w:val="false"/>
          <w:color w:val="000000"/>
          <w:sz w:val="28"/>
        </w:rPr>
        <w:t>
      Трамвайларда, троллейбустарда жолақысын төлейтін жолаушылар саны мынадай құжаттардың негізінде анықталады:</w:t>
      </w:r>
    </w:p>
    <w:p>
      <w:pPr>
        <w:spacing w:after="0"/>
        <w:ind w:left="0"/>
        <w:jc w:val="both"/>
      </w:pPr>
      <w:r>
        <w:rPr>
          <w:rFonts w:ascii="Times New Roman"/>
          <w:b w:val="false"/>
          <w:i w:val="false"/>
          <w:color w:val="000000"/>
          <w:sz w:val="28"/>
        </w:rPr>
        <w:t>
      1) кондуктормен бір жолаушы-сапарға белгіленген тариф бойынша бір жолғы билеттерді жекелеген азаматтарға сату кезінде тасымалданған жолаушылар саны сатылған билеттердің санына тең деп алынады;</w:t>
      </w:r>
    </w:p>
    <w:p>
      <w:pPr>
        <w:spacing w:after="0"/>
        <w:ind w:left="0"/>
        <w:jc w:val="both"/>
      </w:pPr>
      <w:r>
        <w:rPr>
          <w:rFonts w:ascii="Times New Roman"/>
          <w:b w:val="false"/>
          <w:i w:val="false"/>
          <w:color w:val="000000"/>
          <w:sz w:val="28"/>
        </w:rPr>
        <w:t>
      2) кондукторсыз бір жолаушы-сапарға белгіленген тариф бойынша абономенттік талондар мен бір жолғы билеттерді жекелеген азаматтарға сату кезінде тасымалданған жолаушылар саны абонементтік талондар мен бір жолғы билеттерді сатудан түскен түсімді осы қала үшін бекітілген бірыңғай тарифке бөлу арқылы анықталады.</w:t>
      </w:r>
    </w:p>
    <w:p>
      <w:pPr>
        <w:spacing w:after="0"/>
        <w:ind w:left="0"/>
        <w:jc w:val="both"/>
      </w:pPr>
      <w:r>
        <w:rPr>
          <w:rFonts w:ascii="Times New Roman"/>
          <w:b w:val="false"/>
          <w:i w:val="false"/>
          <w:color w:val="000000"/>
          <w:sz w:val="28"/>
        </w:rPr>
        <w:t>
      Теміржол көлігіндегі 1.2-жолы жөнелтілген, транзиттік жəне келіп жеткен, сондай-ақ қала маңындағы қатынаста тасымалданған жолаушылардың санын қамтиды және бүтін сандарда толтырылады.</w:t>
      </w:r>
    </w:p>
    <w:p>
      <w:pPr>
        <w:spacing w:after="0"/>
        <w:ind w:left="0"/>
        <w:jc w:val="both"/>
      </w:pPr>
      <w:r>
        <w:rPr>
          <w:rFonts w:ascii="Times New Roman"/>
          <w:b w:val="false"/>
          <w:i w:val="false"/>
          <w:color w:val="000000"/>
          <w:sz w:val="28"/>
        </w:rPr>
        <w:t>
      Ішкі су көлігіндегі 1.3-жолы есепті кезеңде меншікті жəне жалға алынған кемелермен нақты тасымалданған жолаушылар саны бойынша есептеледі. Бір жолаушының бір бағыттағы екі пункт аралығындағы əрбір сапары жолаушылар санын есепке алу объектісі болып табылады.</w:t>
      </w:r>
    </w:p>
    <w:p>
      <w:pPr>
        <w:spacing w:after="0"/>
        <w:ind w:left="0"/>
        <w:jc w:val="both"/>
      </w:pPr>
      <w:r>
        <w:rPr>
          <w:rFonts w:ascii="Times New Roman"/>
          <w:b w:val="false"/>
          <w:i w:val="false"/>
          <w:color w:val="000000"/>
          <w:sz w:val="28"/>
        </w:rPr>
        <w:t>
      Жолаушыларды ішкі су көлігімен тасымалдаулар туралы деректер тиісті жол жүру құжаттарымен (ақылы жəне жеңілдігі бар жолаушылар билеттерімен, топтық тасымал құжаттарымен - əскери, экскурсиялық) ресімделген барлық жөнелтілген жолаушыларды қамтиды.</w:t>
      </w:r>
    </w:p>
    <w:p>
      <w:pPr>
        <w:spacing w:after="0"/>
        <w:ind w:left="0"/>
        <w:jc w:val="both"/>
      </w:pPr>
      <w:r>
        <w:rPr>
          <w:rFonts w:ascii="Times New Roman"/>
          <w:b w:val="false"/>
          <w:i w:val="false"/>
          <w:color w:val="000000"/>
          <w:sz w:val="28"/>
        </w:rPr>
        <w:t>
      Әуе көлігіндегі 1.4-жолы есепті кезеңде көлік авиациясының ұшақтарымен тасымалданған барлық жолаушылар санының қосындысы ретінде есептеледі.</w:t>
      </w:r>
    </w:p>
    <w:p>
      <w:pPr>
        <w:spacing w:after="0"/>
        <w:ind w:left="0"/>
        <w:jc w:val="both"/>
      </w:pPr>
      <w:r>
        <w:rPr>
          <w:rFonts w:ascii="Times New Roman"/>
          <w:b w:val="false"/>
          <w:i w:val="false"/>
          <w:color w:val="000000"/>
          <w:sz w:val="28"/>
        </w:rPr>
        <w:t>
      Теңіз көлігіндегі 1.5-жолы есепті кезеңде меншікті жəне жалға алынған кемелермен нақты тасымалданған жолаушылар саны бойынша есептеледі. Бір жолаушының бір бағыттағы екі пункт аралығындағы əрбір сапары жолаушылар санын есепке алу объектісі болып табылады.</w:t>
      </w:r>
    </w:p>
    <w:p>
      <w:pPr>
        <w:spacing w:after="0"/>
        <w:ind w:left="0"/>
        <w:jc w:val="both"/>
      </w:pPr>
      <w:r>
        <w:rPr>
          <w:rFonts w:ascii="Times New Roman"/>
          <w:b w:val="false"/>
          <w:i w:val="false"/>
          <w:color w:val="000000"/>
          <w:sz w:val="28"/>
        </w:rPr>
        <w:t>
      2.1.1-жол тасымалданған жолаушылар санының сапардың орташа қашықтығына көбейтіндісі ретінде анықталады.</w:t>
      </w:r>
    </w:p>
    <w:p>
      <w:pPr>
        <w:spacing w:after="0"/>
        <w:ind w:left="0"/>
        <w:jc w:val="both"/>
      </w:pPr>
      <w:r>
        <w:rPr>
          <w:rFonts w:ascii="Times New Roman"/>
          <w:b w:val="false"/>
          <w:i w:val="false"/>
          <w:color w:val="000000"/>
          <w:sz w:val="28"/>
        </w:rPr>
        <w:t>
      2.1.2, 2.1.3-жолдар тасымалданған жолаушылар санын жолаушы сапарының орташа қашықтығына көбейту арқылы анықталады.</w:t>
      </w:r>
    </w:p>
    <w:p>
      <w:pPr>
        <w:spacing w:after="0"/>
        <w:ind w:left="0"/>
        <w:jc w:val="both"/>
      </w:pPr>
      <w:r>
        <w:rPr>
          <w:rFonts w:ascii="Times New Roman"/>
          <w:b w:val="false"/>
          <w:i w:val="false"/>
          <w:color w:val="000000"/>
          <w:sz w:val="28"/>
        </w:rPr>
        <w:t>
      2.1.4-жол таксидің ақылы жүрген жолын тасымалданған жолаушылардың орташа санына (екі жолаушыға тең) көбейту арқылы анықталады.</w:t>
      </w:r>
    </w:p>
    <w:p>
      <w:pPr>
        <w:spacing w:after="0"/>
        <w:ind w:left="0"/>
        <w:jc w:val="both"/>
      </w:pPr>
      <w:r>
        <w:rPr>
          <w:rFonts w:ascii="Times New Roman"/>
          <w:b w:val="false"/>
          <w:i w:val="false"/>
          <w:color w:val="000000"/>
          <w:sz w:val="28"/>
        </w:rPr>
        <w:t>
      Теміржол көлігіндегі 2.2-жол есепке алынған тасымал қашықтығына тасымалданған жолаушылар санын көбейту арқылы есептелетін, жолаушы-километрдегі жолдар (бұдан әрі – ж-км), теміржол бөлімдері мен желінің жолаушыларды тасымалдау бойынша орындаған жұмыстарының көлемін сипаттайды.</w:t>
      </w:r>
    </w:p>
    <w:p>
      <w:pPr>
        <w:spacing w:after="0"/>
        <w:ind w:left="0"/>
        <w:jc w:val="both"/>
      </w:pPr>
      <w:r>
        <w:rPr>
          <w:rFonts w:ascii="Times New Roman"/>
          <w:b w:val="false"/>
          <w:i w:val="false"/>
          <w:color w:val="000000"/>
          <w:sz w:val="28"/>
        </w:rPr>
        <w:t>
      Ішкі су көлігіндегі 2.3-жол əрбір сапар бойынша жолаушылар саны мен əрбір жолаушыны жөнелту пунктінен баратын пунктіне дейін тасымалдау қашықтығына сүйене отырып, жөнелтілген жолаушылар санын əрбір жолаушыны тасымалдау қашықтығына көбейтіп, алынған нəтижені қосындылау арқылы анықталады.</w:t>
      </w:r>
    </w:p>
    <w:p>
      <w:pPr>
        <w:spacing w:after="0"/>
        <w:ind w:left="0"/>
        <w:jc w:val="both"/>
      </w:pPr>
      <w:r>
        <w:rPr>
          <w:rFonts w:ascii="Times New Roman"/>
          <w:b w:val="false"/>
          <w:i w:val="false"/>
          <w:color w:val="000000"/>
          <w:sz w:val="28"/>
        </w:rPr>
        <w:t>
      Әуе көлігіндегі 2.4-жол əрбір ұшу учаскесінде тасымалданған жолаушылар санын осы учаскеге сəйкес пайдалану қашықтығына көбейтіндісінің сомасы ретінде анықталады.</w:t>
      </w:r>
    </w:p>
    <w:p>
      <w:pPr>
        <w:spacing w:after="0"/>
        <w:ind w:left="0"/>
        <w:jc w:val="both"/>
      </w:pPr>
      <w:r>
        <w:rPr>
          <w:rFonts w:ascii="Times New Roman"/>
          <w:b w:val="false"/>
          <w:i w:val="false"/>
          <w:color w:val="000000"/>
          <w:sz w:val="28"/>
        </w:rPr>
        <w:t>
      Теңіз көлігіндегі 2.5-жол əрбір сапар бойынша жолаушылар саны мен əрбір жолаушыны жөнелту пунктінен баратын пунктіне дейін тасымалдау қашықтығына сүйене отырып, жөнелтілген жолаушылар санын əрбір жолаушыны тасымалдау қашықтығына көбейтіп, алынған нəтижені қосындылау арқылы анықталады.</w:t>
      </w:r>
    </w:p>
    <w:p>
      <w:pPr>
        <w:spacing w:after="0"/>
        <w:ind w:left="0"/>
        <w:jc w:val="both"/>
      </w:pPr>
      <w:r>
        <w:rPr>
          <w:rFonts w:ascii="Times New Roman"/>
          <w:b w:val="false"/>
          <w:i w:val="false"/>
          <w:color w:val="000000"/>
          <w:sz w:val="28"/>
        </w:rPr>
        <w:t>
      Автомобиль көлігінде жолаушылар айналымы тасымалдаудың әрбір позициясы бойынша жолаушылар санының көбейтіндісін тасымалдау қашықтығына қосындылау арқылы есептеледі.</w:t>
      </w:r>
    </w:p>
    <w:p>
      <w:pPr>
        <w:spacing w:after="0"/>
        <w:ind w:left="0"/>
        <w:jc w:val="both"/>
      </w:pPr>
      <w:r>
        <w:rPr>
          <w:rFonts w:ascii="Times New Roman"/>
          <w:b w:val="false"/>
          <w:i w:val="false"/>
          <w:color w:val="000000"/>
          <w:sz w:val="28"/>
        </w:rPr>
        <w:t xml:space="preserve">
      Жолаушылар айналымын есептеу мысалы осы Нұсқаулыққа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4-жолда қатынастың барлық түрлерінде (әкелімде, әкетілімде, транзитте және республика ішіндегі қатынаста) теміржол көлігімен тасымалданған жүктер, жекеменшік (меншікті) және бос күйінде жалға алынған вагондар, жолжүгі, жүк-жолжүгі саны көрсетіледі, тоннамен өлшенеді.</w:t>
      </w:r>
    </w:p>
    <w:p>
      <w:pPr>
        <w:spacing w:after="0"/>
        <w:ind w:left="0"/>
        <w:jc w:val="both"/>
      </w:pPr>
      <w:r>
        <w:rPr>
          <w:rFonts w:ascii="Times New Roman"/>
          <w:b w:val="false"/>
          <w:i w:val="false"/>
          <w:color w:val="000000"/>
          <w:sz w:val="28"/>
        </w:rPr>
        <w:t>
      Автомобиль көлігінде жүктерді тасымалдау жүк автомобильдерімен, жеңіл автомобиль шассиіндегі пикаптар және фургондармен жəне автотіркемелермен орындалған жиынтық көлемді қамтиды. Тасымалданған жүктер есебі келу мезеті бойынша жүзеге асырылады. Тасымалданған жүктер көлемі, əрбір сапардағы ыдыс салмағын, контейнерлер салмағын ескере отырып, тасымалданған жүктің нақты салмағы бойынша көрсетіледі.</w:t>
      </w:r>
    </w:p>
    <w:p>
      <w:pPr>
        <w:spacing w:after="0"/>
        <w:ind w:left="0"/>
        <w:jc w:val="both"/>
      </w:pPr>
      <w:r>
        <w:rPr>
          <w:rFonts w:ascii="Times New Roman"/>
          <w:b w:val="false"/>
          <w:i w:val="false"/>
          <w:color w:val="000000"/>
          <w:sz w:val="28"/>
        </w:rPr>
        <w:t>
      Құбыр көлігі үшін мұнайды (мұнай өнімдерін, газды) қайта айдау, яғни жүктерді құбырмен тасымалдау – өндіру аудандарынан (өндіріс) немесе шетелдерден тұтыну орнына (өткізу базалары, өңдеу жөніндегі кəсіпорындар, газ тарататын стансалар, вагон-цистернаға, танкер кемелерге, автомобиль-цистерналарға құятын орындар жəне тағы да сол сияқты) жеткізу үшін құбыр көлігі кəсіпорындарымен қабылданған жүктің бастапқы жөнелтілуі. Жүкті құбырға айдау мезетінде шығыстарды өлшеуіштер мен есептегіштердің көрсеткіштері бойынша анықталады. Табиғи газды қайта айдау көлем бірліктерімен есепке алынады жəне мынадай арақатынаста масса (салмақ) бірліктеріне аударылады: 1 текше метр = 0,8 килограмм немесе 1000 текше метр газ = 0,8 тонна немесе 1 тонна = 1250 текше метр.</w:t>
      </w:r>
    </w:p>
    <w:p>
      <w:pPr>
        <w:spacing w:after="0"/>
        <w:ind w:left="0"/>
        <w:jc w:val="both"/>
      </w:pPr>
      <w:r>
        <w:rPr>
          <w:rFonts w:ascii="Times New Roman"/>
          <w:b w:val="false"/>
          <w:i w:val="false"/>
          <w:color w:val="000000"/>
          <w:sz w:val="28"/>
        </w:rPr>
        <w:t>
      Су көлігінде жүктерді тасымалдау жөнелтілуі бойынша есептеледі. Бір пункттен екіншісіне жөнелтілген жəне тасымалдау құжаттарымен ресімделген жүктің жекелеген партиясы жөнелту деп есептеледі. Тоннамен жөнелтілген жүктер саны тасымалдау құжаттарында көрсетілген салмаққа сүйене отырып, оған ыдыстың, сондай-ақ тасымалдау кезінде қолданылатын барлық құралдар мен жабдықтардың салмағы қоса анықталады.</w:t>
      </w:r>
    </w:p>
    <w:p>
      <w:pPr>
        <w:spacing w:after="0"/>
        <w:ind w:left="0"/>
        <w:jc w:val="both"/>
      </w:pPr>
      <w:r>
        <w:rPr>
          <w:rFonts w:ascii="Times New Roman"/>
          <w:b w:val="false"/>
          <w:i w:val="false"/>
          <w:color w:val="000000"/>
          <w:sz w:val="28"/>
        </w:rPr>
        <w:t>
      Əуе көлігінде тасымалданған жүктер саны есепті кезеңде ұшақтармен тасымалданған барлық жүктер, пошта жəне ақылы жол-жүк салмағының сомасы ретінде есептеледі.</w:t>
      </w:r>
    </w:p>
    <w:p>
      <w:pPr>
        <w:spacing w:after="0"/>
        <w:ind w:left="0"/>
        <w:jc w:val="both"/>
      </w:pPr>
      <w:r>
        <w:rPr>
          <w:rFonts w:ascii="Times New Roman"/>
          <w:b w:val="false"/>
          <w:i w:val="false"/>
          <w:color w:val="000000"/>
          <w:sz w:val="28"/>
        </w:rPr>
        <w:t>
      Теміржол көлігіндегі 5-жол бойынша жекеменшік (меншікті) және бос күйінде жалға алынған вагондардың жүрісін ескерумен жүк айналымы көрсетіледі, әрбір жөнелтілімінің тоннадағы массасын тасымалдау қашықтығына көбейтіндісінің жиынтығы ретінде есептеледі, тонна-километрмен өлшенеді.</w:t>
      </w:r>
    </w:p>
    <w:p>
      <w:pPr>
        <w:spacing w:after="0"/>
        <w:ind w:left="0"/>
        <w:jc w:val="both"/>
      </w:pPr>
      <w:r>
        <w:rPr>
          <w:rFonts w:ascii="Times New Roman"/>
          <w:b w:val="false"/>
          <w:i w:val="false"/>
          <w:color w:val="000000"/>
          <w:sz w:val="28"/>
        </w:rPr>
        <w:t>
      Автомобиль көлігіндегі жүк айналымы əрбір сапар үшін тасымалданған жүк салмағын (автотіркемелермен тасымалданған жүктерді қоса) қашықтыққа көбейтіп, кейін барлық сапарлар бойынша көбейтінділерді қосындылаумен анықталады.</w:t>
      </w:r>
    </w:p>
    <w:p>
      <w:pPr>
        <w:spacing w:after="0"/>
        <w:ind w:left="0"/>
        <w:jc w:val="both"/>
      </w:pPr>
      <w:r>
        <w:rPr>
          <w:rFonts w:ascii="Times New Roman"/>
          <w:b w:val="false"/>
          <w:i w:val="false"/>
          <w:color w:val="000000"/>
          <w:sz w:val="28"/>
        </w:rPr>
        <w:t>
      Құбыр көлігінің жүк айналымы мұнайды, мұнай өнімдерін және газды магистральдық құбыржолдары арқылы өткізу жөніндегі жұмыс көлемін қамтиды. Мұнайды (мұнай өнімдерін, газды) бас сорғы станциясының кіріс коллекторынан зауыттың, құю пунктінің, мұнай базасының, газ тарату жүйесінің кіріс коллекторына дейін айдау қашықтығына тоннамен айдау көлемдерін көбейтудің сомасы ретінде айқындалады. Барлық құбырлар бойынша тұтастай және жеке мұнай құбырлары, өнім құбырлары (мұнай өнімдерінің түрлері бойынша) және газ құбырлары бойынша анықталады.</w:t>
      </w:r>
    </w:p>
    <w:p>
      <w:pPr>
        <w:spacing w:after="0"/>
        <w:ind w:left="0"/>
        <w:jc w:val="both"/>
      </w:pPr>
      <w:r>
        <w:rPr>
          <w:rFonts w:ascii="Times New Roman"/>
          <w:b w:val="false"/>
          <w:i w:val="false"/>
          <w:color w:val="000000"/>
          <w:sz w:val="28"/>
        </w:rPr>
        <w:t>
      Су көлігіндегі жүк айналымы жүктің тоннадағы жөнелту салмағын тасымалдау қашықтығына көбейту жолымен, содан кейін барлық жөнелтулер бойынша алынған нəтижелерді қосындылау арқылы есептеледі.</w:t>
      </w:r>
    </w:p>
    <w:p>
      <w:pPr>
        <w:spacing w:after="0"/>
        <w:ind w:left="0"/>
        <w:jc w:val="both"/>
      </w:pPr>
      <w:r>
        <w:rPr>
          <w:rFonts w:ascii="Times New Roman"/>
          <w:b w:val="false"/>
          <w:i w:val="false"/>
          <w:color w:val="000000"/>
          <w:sz w:val="28"/>
        </w:rPr>
        <w:t>
      Əуе көлігіндегі жүк айналымы əрбір ұшу учаскесінде тасымалданған жүк пен пошта тоннасының санын осы учаскеге тиісті пайдалану қашықтығына көбейтіндісінің сомасы ретінде анықталады.</w:t>
      </w:r>
    </w:p>
    <w:p>
      <w:pPr>
        <w:spacing w:after="0"/>
        <w:ind w:left="0"/>
        <w:jc w:val="both"/>
      </w:pPr>
      <w:r>
        <w:rPr>
          <w:rFonts w:ascii="Times New Roman"/>
          <w:b w:val="false"/>
          <w:i w:val="false"/>
          <w:color w:val="000000"/>
          <w:sz w:val="28"/>
        </w:rPr>
        <w:t xml:space="preserve">
      Жүк айналымын есептеу мысалы осы Нұсқаулыққа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1-бөлімнің 3, 6 және 7-жолдары, 2-бөлімнің 3-бағаны қосымша құн салығынсыз көрсетіледі.</w:t>
      </w:r>
    </w:p>
    <w:p>
      <w:pPr>
        <w:spacing w:after="0"/>
        <w:ind w:left="0"/>
        <w:jc w:val="both"/>
      </w:pPr>
      <w:r>
        <w:rPr>
          <w:rFonts w:ascii="Times New Roman"/>
          <w:b w:val="false"/>
          <w:i w:val="false"/>
          <w:color w:val="000000"/>
          <w:sz w:val="28"/>
        </w:rPr>
        <w:t>
      3.1.1-жолда барлық қатынастарда жолаушыларды автобустармен (маршруттық таксилерді қоса алғанда) тасымалдаудан түскен табыстар жол жүру билеттерінің барлық түрлерін сатудан (жеке азаматтарға, сондай-ақ кəсіпорындар мен ұйымдарға) түскен нақты ақшалай түсімінің жалпы сомасы, сондай-ақ тапсырыс жасалған автобустармен жолаушыларды тасымалдаудан түскен ақшалай түсім қосылады.</w:t>
      </w:r>
    </w:p>
    <w:p>
      <w:pPr>
        <w:spacing w:after="0"/>
        <w:ind w:left="0"/>
        <w:jc w:val="both"/>
      </w:pPr>
      <w:r>
        <w:rPr>
          <w:rFonts w:ascii="Times New Roman"/>
          <w:b w:val="false"/>
          <w:i w:val="false"/>
          <w:color w:val="000000"/>
          <w:sz w:val="28"/>
        </w:rPr>
        <w:t>
      3.1.4-жолда таксилермен жолаушыларды тасымалдаудан алынған ақшалай түсімнен басқа (таксиге телефон арқылы алдын ала тапсырыс беруден түсетін табыстарды есепке алумен) барлық қатынастарда жолаушыларды таксимен тасымалдаудан түскен табыстар, сонымен қатар байланыс кəсіпорындарының пошта мен мерзімді басылымдарды тасымалдауынан қолма-қол ақшасыз есеп айырысу бойынша түскен табыстар, сондай-ақ тапсырыстар бойынша жолаушыларды жеңіл автомобильмен тасымалдаудан түскен ақшалай түсім қосылады.</w:t>
      </w:r>
    </w:p>
    <w:p>
      <w:pPr>
        <w:spacing w:after="0"/>
        <w:ind w:left="0"/>
        <w:jc w:val="both"/>
      </w:pPr>
      <w:r>
        <w:rPr>
          <w:rFonts w:ascii="Times New Roman"/>
          <w:b w:val="false"/>
          <w:i w:val="false"/>
          <w:color w:val="000000"/>
          <w:sz w:val="28"/>
        </w:rPr>
        <w:t>
      3.1.2 және 3.1.3-жолдар жолаушыларды трамвайлармен, троллейбустармен тасымалдаудан түскен табыстар жекелеген азаматтарға, сондай-ақ кəсіпорындар мен ұйымдарға жол жүру құжаттарының барлық түрін сатудан түскен нақты ақшалай түсімнің жалпы сомасын қамтиды.</w:t>
      </w:r>
    </w:p>
    <w:p>
      <w:pPr>
        <w:spacing w:after="0"/>
        <w:ind w:left="0"/>
        <w:jc w:val="both"/>
      </w:pPr>
      <w:r>
        <w:rPr>
          <w:rFonts w:ascii="Times New Roman"/>
          <w:b w:val="false"/>
          <w:i w:val="false"/>
          <w:color w:val="000000"/>
          <w:sz w:val="28"/>
        </w:rPr>
        <w:t>
      3.2-жол теміржол көлігінде жолаушыларды тасымалдаудан түскен табыстар жол жүру ақысының жəне жылдамдық, жататын орын, купе жəне жұмсақ вагонда жол жүру жəне басқалары үшін əртүрлі қосымша төлемдердің сомасын қамтиды.</w:t>
      </w:r>
    </w:p>
    <w:p>
      <w:pPr>
        <w:spacing w:after="0"/>
        <w:ind w:left="0"/>
        <w:jc w:val="both"/>
      </w:pPr>
      <w:r>
        <w:rPr>
          <w:rFonts w:ascii="Times New Roman"/>
          <w:b w:val="false"/>
          <w:i w:val="false"/>
          <w:color w:val="000000"/>
          <w:sz w:val="28"/>
        </w:rPr>
        <w:t>
      Теміржол көлігінің жүктерді тасымалдаудан түскен табыстары жүк тасу ақысынан, жекеменшік (меншікті) және жалға алынған вагондардың бос жүрісі үшін төлеммен, қосымша алымдардан, теміржол әкімшіліктерінің арасындағы жүк тасымалдау үшін есеп айырысулардан құралады.</w:t>
      </w:r>
    </w:p>
    <w:p>
      <w:pPr>
        <w:spacing w:after="0"/>
        <w:ind w:left="0"/>
        <w:jc w:val="both"/>
      </w:pPr>
      <w:r>
        <w:rPr>
          <w:rFonts w:ascii="Times New Roman"/>
          <w:b w:val="false"/>
          <w:i w:val="false"/>
          <w:color w:val="000000"/>
          <w:sz w:val="28"/>
        </w:rPr>
        <w:t>
      Жол жүгін тасымалдаудан түскен табыстар квитанциялары түбіртектерінде көрсетілген тасу ақысы мен қосымша алымдар сомасы бойынша анықталады.</w:t>
      </w:r>
    </w:p>
    <w:p>
      <w:pPr>
        <w:spacing w:after="0"/>
        <w:ind w:left="0"/>
        <w:jc w:val="both"/>
      </w:pPr>
      <w:r>
        <w:rPr>
          <w:rFonts w:ascii="Times New Roman"/>
          <w:b w:val="false"/>
          <w:i w:val="false"/>
          <w:color w:val="000000"/>
          <w:sz w:val="28"/>
        </w:rPr>
        <w:t>
      7-жолда жалға беру шартына сәйкес көлік құралын жүргізушісімен (экипажымен) бірге жалға алғаны үшін төлем көрсетіледі.</w:t>
      </w:r>
    </w:p>
    <w:p>
      <w:pPr>
        <w:spacing w:after="0"/>
        <w:ind w:left="0"/>
        <w:jc w:val="both"/>
      </w:pPr>
      <w:r>
        <w:rPr>
          <w:rFonts w:ascii="Times New Roman"/>
          <w:b w:val="false"/>
          <w:i w:val="false"/>
          <w:color w:val="000000"/>
          <w:sz w:val="28"/>
        </w:rPr>
        <w:t>
      Жүктерді автомобильдермен тасымалдаудан түскен табыстар қолданыстағы тарифтер бойынша тасымалданған жүктер саны туралы құжаттар негізінде немесе жасалған шарттарға сəйкес есептеледі.</w:t>
      </w:r>
    </w:p>
    <w:p>
      <w:pPr>
        <w:spacing w:after="0"/>
        <w:ind w:left="0"/>
        <w:jc w:val="both"/>
      </w:pPr>
      <w:r>
        <w:rPr>
          <w:rFonts w:ascii="Times New Roman"/>
          <w:b w:val="false"/>
          <w:i w:val="false"/>
          <w:color w:val="000000"/>
          <w:sz w:val="28"/>
        </w:rPr>
        <w:t>
      Мұнай мен мұнай өнімдерін тасымалдаудан түскен табыстар осы жүктерді қайта айдау, қайта тиеу жəне осы жүктерді құйғаны үшін тарифтік төлеммен есептеледі. Газ құбыры көлігінде табыстар 1000 текше метр газды тасымалдау бойынша тарифті тасымалдау көлеміне көбейту арқылы есептеледі.</w:t>
      </w:r>
    </w:p>
    <w:p>
      <w:pPr>
        <w:spacing w:after="0"/>
        <w:ind w:left="0"/>
        <w:jc w:val="both"/>
      </w:pPr>
      <w:r>
        <w:rPr>
          <w:rFonts w:ascii="Times New Roman"/>
          <w:b w:val="false"/>
          <w:i w:val="false"/>
          <w:color w:val="000000"/>
          <w:sz w:val="28"/>
        </w:rPr>
        <w:t>
      Су көлігінде тасымалдаудан түскен табыстар тасымал құжаттары бойынша қолданыстағы тарифтер бойынша жүктер мен жолаушыларды тасымалдауды орындағаны үшін есеп беретін кəсіпорын есептеген табыстарды қамтиды.</w:t>
      </w:r>
    </w:p>
    <w:p>
      <w:pPr>
        <w:spacing w:after="0"/>
        <w:ind w:left="0"/>
        <w:jc w:val="both"/>
      </w:pPr>
      <w:r>
        <w:rPr>
          <w:rFonts w:ascii="Times New Roman"/>
          <w:b w:val="false"/>
          <w:i w:val="false"/>
          <w:color w:val="000000"/>
          <w:sz w:val="28"/>
        </w:rPr>
        <w:t>
      Əуе көлігі бойынша түскен табыстар халықаралық əуе желілері, ішкі қатынас желілері бойынша жолаушылар, пошта мен жүк тасымалынан түскен түсімдерді қамтиды.</w:t>
      </w:r>
    </w:p>
    <w:bookmarkStart w:name="z124" w:id="29"/>
    <w:p>
      <w:pPr>
        <w:spacing w:after="0"/>
        <w:ind w:left="0"/>
        <w:jc w:val="both"/>
      </w:pPr>
      <w:r>
        <w:rPr>
          <w:rFonts w:ascii="Times New Roman"/>
          <w:b w:val="false"/>
          <w:i w:val="false"/>
          <w:color w:val="000000"/>
          <w:sz w:val="28"/>
        </w:rPr>
        <w:t>
      5. 3-бөлімді жолаушыларды автобустармен тасымалдауды жүзеге асыратын кәсіпорындар ғана толтырады.</w:t>
      </w:r>
    </w:p>
    <w:bookmarkEnd w:id="29"/>
    <w:p>
      <w:pPr>
        <w:spacing w:after="0"/>
        <w:ind w:left="0"/>
        <w:jc w:val="both"/>
      </w:pPr>
      <w:r>
        <w:rPr>
          <w:rFonts w:ascii="Times New Roman"/>
          <w:b w:val="false"/>
          <w:i w:val="false"/>
          <w:color w:val="000000"/>
          <w:sz w:val="28"/>
        </w:rPr>
        <w:t>
      3-бөлімнің 1-жолында есепті айда маршруттарда жұмыс істеу үшін автомобиль тасымалдауышысы тартқан дара кәсіпкерлердің саны көрсетіледі.</w:t>
      </w:r>
    </w:p>
    <w:bookmarkStart w:name="z125" w:id="30"/>
    <w:p>
      <w:pPr>
        <w:spacing w:after="0"/>
        <w:ind w:left="0"/>
        <w:jc w:val="both"/>
      </w:pPr>
      <w:r>
        <w:rPr>
          <w:rFonts w:ascii="Times New Roman"/>
          <w:b w:val="false"/>
          <w:i w:val="false"/>
          <w:color w:val="000000"/>
          <w:sz w:val="28"/>
        </w:rPr>
        <w:t xml:space="preserve">
      6. Есепті кезеңде қызмет болмаған кезде респондент тиісті жылға арналған жалпымемлекеттік статистикалық байқаулар бойынша Респонденттердің алғашқы статистикалық деректерді ұсынуының бекітілген графигінде көрсетілген осы есепті кезең үшін статистикалық нысандарды ұсыну мерзімдерінің ең ерте аяқталуының күнінен кешіктірмей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қағидаларында белгіленген тәртіппен қызметтің жоқ екені туралы хабарлама ұсынады.</w:t>
      </w:r>
    </w:p>
    <w:bookmarkEnd w:id="30"/>
    <w:bookmarkStart w:name="z126" w:id="31"/>
    <w:p>
      <w:pPr>
        <w:spacing w:after="0"/>
        <w:ind w:left="0"/>
        <w:jc w:val="both"/>
      </w:pPr>
      <w:r>
        <w:rPr>
          <w:rFonts w:ascii="Times New Roman"/>
          <w:b w:val="false"/>
          <w:i w:val="false"/>
          <w:color w:val="000000"/>
          <w:sz w:val="28"/>
        </w:rPr>
        <w:t>
      7.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Республикасының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bookmarkEnd w:id="31"/>
    <w:bookmarkStart w:name="z127" w:id="32"/>
    <w:p>
      <w:pPr>
        <w:spacing w:after="0"/>
        <w:ind w:left="0"/>
        <w:jc w:val="both"/>
      </w:pPr>
      <w:r>
        <w:rPr>
          <w:rFonts w:ascii="Times New Roman"/>
          <w:b w:val="false"/>
          <w:i w:val="false"/>
          <w:color w:val="000000"/>
          <w:sz w:val="28"/>
        </w:rPr>
        <w:t>
      8. Ескертпе: Х – бұл позиция толтыруға жатпайды.</w:t>
      </w:r>
    </w:p>
    <w:bookmarkEnd w:id="32"/>
    <w:bookmarkStart w:name="z128" w:id="33"/>
    <w:p>
      <w:pPr>
        <w:spacing w:after="0"/>
        <w:ind w:left="0"/>
        <w:jc w:val="both"/>
      </w:pPr>
      <w:r>
        <w:rPr>
          <w:rFonts w:ascii="Times New Roman"/>
          <w:b w:val="false"/>
          <w:i w:val="false"/>
          <w:color w:val="000000"/>
          <w:sz w:val="28"/>
        </w:rPr>
        <w:t>
      9. Арифметикалық – логикалық бақылау:</w:t>
      </w:r>
    </w:p>
    <w:bookmarkEnd w:id="33"/>
    <w:p>
      <w:pPr>
        <w:spacing w:after="0"/>
        <w:ind w:left="0"/>
        <w:jc w:val="both"/>
      </w:pPr>
      <w:r>
        <w:rPr>
          <w:rFonts w:ascii="Times New Roman"/>
          <w:b w:val="false"/>
          <w:i w:val="false"/>
          <w:color w:val="000000"/>
          <w:sz w:val="28"/>
        </w:rPr>
        <w:t>
      1) 2-бөлім:</w:t>
      </w:r>
    </w:p>
    <w:p>
      <w:pPr>
        <w:spacing w:after="0"/>
        <w:ind w:left="0"/>
        <w:jc w:val="both"/>
      </w:pPr>
      <w:r>
        <w:rPr>
          <w:rFonts w:ascii="Times New Roman"/>
          <w:b w:val="false"/>
          <w:i w:val="false"/>
          <w:color w:val="000000"/>
          <w:sz w:val="28"/>
        </w:rPr>
        <w:t>
      1.1-жол ≥ 1.1.1-1.1.6-жолдардың ∑;</w:t>
      </w:r>
    </w:p>
    <w:p>
      <w:pPr>
        <w:spacing w:after="0"/>
        <w:ind w:left="0"/>
        <w:jc w:val="both"/>
      </w:pPr>
      <w:r>
        <w:rPr>
          <w:rFonts w:ascii="Times New Roman"/>
          <w:b w:val="false"/>
          <w:i w:val="false"/>
          <w:color w:val="000000"/>
          <w:sz w:val="28"/>
        </w:rPr>
        <w:t>
      2.1-жол ≥ 2.1.1-2.1.6-жолдардың ∑;</w:t>
      </w:r>
    </w:p>
    <w:p>
      <w:pPr>
        <w:spacing w:after="0"/>
        <w:ind w:left="0"/>
        <w:jc w:val="both"/>
      </w:pPr>
      <w:r>
        <w:rPr>
          <w:rFonts w:ascii="Times New Roman"/>
          <w:b w:val="false"/>
          <w:i w:val="false"/>
          <w:color w:val="000000"/>
          <w:sz w:val="28"/>
        </w:rPr>
        <w:t>
      3.1-жол ≥ 3.1.1-3.1.6-жолдардың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жұмысы туралы есеп"</w:t>
            </w:r>
            <w:r>
              <w:br/>
            </w:r>
            <w:r>
              <w:rPr>
                <w:rFonts w:ascii="Times New Roman"/>
                <w:b w:val="false"/>
                <w:i w:val="false"/>
                <w:color w:val="000000"/>
                <w:sz w:val="20"/>
              </w:rPr>
              <w:t xml:space="preserve">(индексі 1-көлік, кезеңділігі </w:t>
            </w:r>
            <w:r>
              <w:br/>
            </w:r>
            <w:r>
              <w:rPr>
                <w:rFonts w:ascii="Times New Roman"/>
                <w:b w:val="false"/>
                <w:i w:val="false"/>
                <w:color w:val="000000"/>
                <w:sz w:val="20"/>
              </w:rPr>
              <w:t xml:space="preserve">айлық) жалпымемлекеттік </w:t>
            </w:r>
            <w:r>
              <w:br/>
            </w:r>
            <w:r>
              <w:rPr>
                <w:rFonts w:ascii="Times New Roman"/>
                <w:b w:val="false"/>
                <w:i w:val="false"/>
                <w:color w:val="000000"/>
                <w:sz w:val="20"/>
              </w:rPr>
              <w:t xml:space="preserve">статистикалық байқаудың </w:t>
            </w:r>
            <w:r>
              <w:br/>
            </w:r>
            <w:r>
              <w:rPr>
                <w:rFonts w:ascii="Times New Roman"/>
                <w:b w:val="false"/>
                <w:i w:val="false"/>
                <w:color w:val="000000"/>
                <w:sz w:val="20"/>
              </w:rPr>
              <w:t>статистикалық нысанын</w:t>
            </w:r>
            <w:r>
              <w:br/>
            </w:r>
            <w:r>
              <w:rPr>
                <w:rFonts w:ascii="Times New Roman"/>
                <w:b w:val="false"/>
                <w:i w:val="false"/>
                <w:color w:val="000000"/>
                <w:sz w:val="20"/>
              </w:rPr>
              <w:t>толтыру жөніндегі нұсқаулыққа</w:t>
            </w:r>
            <w:r>
              <w:br/>
            </w:r>
            <w:r>
              <w:rPr>
                <w:rFonts w:ascii="Times New Roman"/>
                <w:b w:val="false"/>
                <w:i w:val="false"/>
                <w:color w:val="000000"/>
                <w:sz w:val="20"/>
              </w:rPr>
              <w:t>1-қосымша</w:t>
            </w:r>
          </w:p>
        </w:tc>
      </w:tr>
    </w:tbl>
    <w:bookmarkStart w:name="z130" w:id="34"/>
    <w:p>
      <w:pPr>
        <w:spacing w:after="0"/>
        <w:ind w:left="0"/>
        <w:jc w:val="left"/>
      </w:pPr>
      <w:r>
        <w:rPr>
          <w:rFonts w:ascii="Times New Roman"/>
          <w:b/>
          <w:i w:val="false"/>
          <w:color w:val="000000"/>
        </w:rPr>
        <w:t xml:space="preserve"> Жолаушылар айналымын есептеу мысалы</w:t>
      </w:r>
    </w:p>
    <w:bookmarkEnd w:id="34"/>
    <w:p>
      <w:pPr>
        <w:spacing w:after="0"/>
        <w:ind w:left="0"/>
        <w:jc w:val="both"/>
      </w:pPr>
      <w:r>
        <w:rPr>
          <w:rFonts w:ascii="Times New Roman"/>
          <w:b w:val="false"/>
          <w:i w:val="false"/>
          <w:color w:val="000000"/>
          <w:sz w:val="28"/>
        </w:rPr>
        <w:t>
      Жолаушылар айналымы тасымалдың әрбір позициясы бойынша жолаушылар санын тасымалдау қашықтығына көбейтуді қосумен айқындалады.</w:t>
      </w:r>
    </w:p>
    <w:p>
      <w:pPr>
        <w:spacing w:after="0"/>
        <w:ind w:left="0"/>
        <w:jc w:val="both"/>
      </w:pPr>
      <w:r>
        <w:rPr>
          <w:rFonts w:ascii="Times New Roman"/>
          <w:b w:val="false"/>
          <w:i w:val="false"/>
          <w:color w:val="000000"/>
          <w:sz w:val="28"/>
        </w:rPr>
        <w:t>
      Мысалы, есепті кезеңде қалааралық автобустармен 5 сапар жасалды (1-кесте).</w:t>
      </w:r>
    </w:p>
    <w:p>
      <w:pPr>
        <w:spacing w:after="0"/>
        <w:ind w:left="0"/>
        <w:jc w:val="both"/>
      </w:pPr>
      <w:r>
        <w:rPr>
          <w:rFonts w:ascii="Times New Roman"/>
          <w:b w:val="false"/>
          <w:i w:val="false"/>
          <w:color w:val="000000"/>
          <w:sz w:val="28"/>
        </w:rPr>
        <w:t>
      Есепті айға жалпы жолаушылар айналымы мынадай нұсқада есептеледі:</w:t>
      </w:r>
    </w:p>
    <w:p>
      <w:pPr>
        <w:spacing w:after="0"/>
        <w:ind w:left="0"/>
        <w:jc w:val="both"/>
      </w:pPr>
      <w:r>
        <w:rPr>
          <w:rFonts w:ascii="Times New Roman"/>
          <w:b w:val="false"/>
          <w:i w:val="false"/>
          <w:color w:val="000000"/>
          <w:sz w:val="28"/>
        </w:rPr>
        <w:t>
      жолаушылар айналымы = 122 400 + 97 920 + 100 074 + 104 517 + 150 294 = 575 205 ж-км.</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Арақашықтығы, 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Тасымалданғанжолаушылар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айналымының есебі, ж-км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Нұр-Сұлтан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1 224*100=122 400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 Алматы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1 224*80=97 920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 Қарағанды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1 283*78=100 074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 Ақтөбе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1 659*63=104 517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 Нұр-Сұлтан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2 031*74=150 294</w:t>
            </w:r>
          </w:p>
        </w:tc>
      </w:tr>
    </w:tbl>
    <w:p>
      <w:pPr>
        <w:spacing w:after="0"/>
        <w:ind w:left="0"/>
        <w:jc w:val="both"/>
      </w:pPr>
      <w:r>
        <w:rPr>
          <w:rFonts w:ascii="Times New Roman"/>
          <w:b w:val="false"/>
          <w:i w:val="false"/>
          <w:color w:val="000000"/>
          <w:sz w:val="28"/>
        </w:rPr>
        <w:t>
      Ескертпе: есептеу кезінде жолаушылармен сапар ескеріледі.</w:t>
      </w:r>
    </w:p>
    <w:p>
      <w:pPr>
        <w:spacing w:after="0"/>
        <w:ind w:left="0"/>
        <w:jc w:val="both"/>
      </w:pPr>
      <w:r>
        <w:rPr>
          <w:rFonts w:ascii="Times New Roman"/>
          <w:b w:val="false"/>
          <w:i w:val="false"/>
          <w:color w:val="000000"/>
          <w:sz w:val="28"/>
        </w:rPr>
        <w:t>
      Қалған көлік түрлері бойынша жолаушылар айналымы осыған ұқсас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жұмысы туралы есеп"</w:t>
            </w:r>
            <w:r>
              <w:br/>
            </w:r>
            <w:r>
              <w:rPr>
                <w:rFonts w:ascii="Times New Roman"/>
                <w:b w:val="false"/>
                <w:i w:val="false"/>
                <w:color w:val="000000"/>
                <w:sz w:val="20"/>
              </w:rPr>
              <w:t xml:space="preserve">(индексі 1-көлік, кезеңділігі </w:t>
            </w:r>
            <w:r>
              <w:br/>
            </w:r>
            <w:r>
              <w:rPr>
                <w:rFonts w:ascii="Times New Roman"/>
                <w:b w:val="false"/>
                <w:i w:val="false"/>
                <w:color w:val="000000"/>
                <w:sz w:val="20"/>
              </w:rPr>
              <w:t xml:space="preserve">айлық) жалпымемлекеттік </w:t>
            </w:r>
            <w:r>
              <w:br/>
            </w:r>
            <w:r>
              <w:rPr>
                <w:rFonts w:ascii="Times New Roman"/>
                <w:b w:val="false"/>
                <w:i w:val="false"/>
                <w:color w:val="000000"/>
                <w:sz w:val="20"/>
              </w:rPr>
              <w:t xml:space="preserve">статистикалық байқаудың </w:t>
            </w:r>
            <w:r>
              <w:br/>
            </w:r>
            <w:r>
              <w:rPr>
                <w:rFonts w:ascii="Times New Roman"/>
                <w:b w:val="false"/>
                <w:i w:val="false"/>
                <w:color w:val="000000"/>
                <w:sz w:val="20"/>
              </w:rPr>
              <w:t>статистикалық нысанын</w:t>
            </w:r>
            <w:r>
              <w:br/>
            </w:r>
            <w:r>
              <w:rPr>
                <w:rFonts w:ascii="Times New Roman"/>
                <w:b w:val="false"/>
                <w:i w:val="false"/>
                <w:color w:val="000000"/>
                <w:sz w:val="20"/>
              </w:rPr>
              <w:t>толтыру жөніндегі нұсқаулыққа</w:t>
            </w:r>
            <w:r>
              <w:br/>
            </w:r>
            <w:r>
              <w:rPr>
                <w:rFonts w:ascii="Times New Roman"/>
                <w:b w:val="false"/>
                <w:i w:val="false"/>
                <w:color w:val="000000"/>
                <w:sz w:val="20"/>
              </w:rPr>
              <w:t>2-қосымша</w:t>
            </w:r>
          </w:p>
        </w:tc>
      </w:tr>
    </w:tbl>
    <w:bookmarkStart w:name="z132" w:id="35"/>
    <w:p>
      <w:pPr>
        <w:spacing w:after="0"/>
        <w:ind w:left="0"/>
        <w:jc w:val="left"/>
      </w:pPr>
      <w:r>
        <w:rPr>
          <w:rFonts w:ascii="Times New Roman"/>
          <w:b/>
          <w:i w:val="false"/>
          <w:color w:val="000000"/>
        </w:rPr>
        <w:t xml:space="preserve"> Жүк айналымын есептеу мысалы</w:t>
      </w:r>
    </w:p>
    <w:bookmarkEnd w:id="35"/>
    <w:p>
      <w:pPr>
        <w:spacing w:after="0"/>
        <w:ind w:left="0"/>
        <w:jc w:val="both"/>
      </w:pPr>
      <w:r>
        <w:rPr>
          <w:rFonts w:ascii="Times New Roman"/>
          <w:b w:val="false"/>
          <w:i w:val="false"/>
          <w:color w:val="000000"/>
          <w:sz w:val="28"/>
        </w:rPr>
        <w:t>
      Автомобиль көлігіндегі жүк айналымы əрбір сапар үшін тасымалданған жүк салмағын (автотіркемелермен тасымалданған жүктерді қоса) қашықтыққа көбейтіп, кейін барлық сапарлар бойынша көбейтінділерді қосындылаумен анықталады.</w:t>
      </w:r>
    </w:p>
    <w:p>
      <w:pPr>
        <w:spacing w:after="0"/>
        <w:ind w:left="0"/>
        <w:jc w:val="both"/>
      </w:pPr>
      <w:r>
        <w:rPr>
          <w:rFonts w:ascii="Times New Roman"/>
          <w:b w:val="false"/>
          <w:i w:val="false"/>
          <w:color w:val="000000"/>
          <w:sz w:val="28"/>
        </w:rPr>
        <w:t>
      Мысалы, есепті кезеңге кәсіпорын 5 қалааралық жүк тасымалын жүзеге асырды.</w:t>
      </w:r>
    </w:p>
    <w:p>
      <w:pPr>
        <w:spacing w:after="0"/>
        <w:ind w:left="0"/>
        <w:jc w:val="both"/>
      </w:pPr>
      <w:r>
        <w:rPr>
          <w:rFonts w:ascii="Times New Roman"/>
          <w:b w:val="false"/>
          <w:i w:val="false"/>
          <w:color w:val="000000"/>
          <w:sz w:val="28"/>
        </w:rPr>
        <w:t xml:space="preserve">
      Есепті айға жалпы жүк айналымы: жүк айналымы = 138 312 + 116 280 + 250 185 + 836 136 + 2 203 635 = 3 544 548 т-км. </w:t>
      </w:r>
    </w:p>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Арақашықтық, 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жүк саны,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айналымының есебі, ткм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Нұр-Сұлтан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1 224*113=138 312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 Алматы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1 224*95=116 280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 Қарағанды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1 283*195=250 185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 Ақтөбе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1 659*504=836 136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 Нұр-Сұлтан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2 031*1 085=2 203 635 </w:t>
            </w:r>
          </w:p>
        </w:tc>
      </w:tr>
    </w:tbl>
    <w:p>
      <w:pPr>
        <w:spacing w:after="0"/>
        <w:ind w:left="0"/>
        <w:jc w:val="both"/>
      </w:pPr>
      <w:r>
        <w:rPr>
          <w:rFonts w:ascii="Times New Roman"/>
          <w:b w:val="false"/>
          <w:i w:val="false"/>
          <w:color w:val="000000"/>
          <w:sz w:val="28"/>
        </w:rPr>
        <w:t>
      Қалған көлік түрлері бойынша жүк айналымы осыған ұқсас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29 қаңтардағы</w:t>
            </w:r>
            <w:r>
              <w:br/>
            </w:r>
            <w:r>
              <w:rPr>
                <w:rFonts w:ascii="Times New Roman"/>
                <w:b w:val="false"/>
                <w:i w:val="false"/>
                <w:color w:val="000000"/>
                <w:sz w:val="20"/>
              </w:rPr>
              <w:t>№ 11 бұйрығына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ff0000"/>
          <w:sz w:val="28"/>
        </w:rPr>
        <w:t xml:space="preserve">
      Ескерту. 11-қосымша жаңа редакцияда - ҚР  Стратегиялық жоспарлау және реформалар агенттігі Ұлттық статистика бюросы Басшысының 18.07.2023 </w:t>
      </w:r>
      <w:r>
        <w:rPr>
          <w:rFonts w:ascii="Times New Roman"/>
          <w:b w:val="false"/>
          <w:i w:val="false"/>
          <w:color w:val="ff0000"/>
          <w:sz w:val="28"/>
        </w:rPr>
        <w:t>№ 7</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224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422400" cy="927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11 к приказу</w:t>
            </w:r>
          </w:p>
          <w:p>
            <w:pPr>
              <w:spacing w:after="20"/>
              <w:ind w:left="20"/>
              <w:jc w:val="both"/>
            </w:pPr>
            <w:r>
              <w:rPr>
                <w:rFonts w:ascii="Times New Roman"/>
                <w:b w:val="false"/>
                <w:i w:val="false"/>
                <w:color w:val="000000"/>
                <w:sz w:val="20"/>
              </w:rPr>
              <w:t>
Председателя Комитета</w:t>
            </w:r>
          </w:p>
          <w:p>
            <w:pPr>
              <w:spacing w:after="20"/>
              <w:ind w:left="20"/>
              <w:jc w:val="both"/>
            </w:pPr>
            <w:r>
              <w:rPr>
                <w:rFonts w:ascii="Times New Roman"/>
                <w:b w:val="false"/>
                <w:i w:val="false"/>
                <w:color w:val="000000"/>
                <w:sz w:val="20"/>
              </w:rPr>
              <w:t>
по статистике Министерства</w:t>
            </w:r>
          </w:p>
          <w:p>
            <w:pPr>
              <w:spacing w:after="20"/>
              <w:ind w:left="20"/>
              <w:jc w:val="both"/>
            </w:pPr>
            <w:r>
              <w:rPr>
                <w:rFonts w:ascii="Times New Roman"/>
                <w:b w:val="false"/>
                <w:i w:val="false"/>
                <w:color w:val="000000"/>
                <w:sz w:val="20"/>
              </w:rPr>
              <w:t>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"29" января 2020 года №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Көліктің қатынас түрлері бойынша жұмысы туралы есеп</w:t>
            </w:r>
          </w:p>
          <w:p>
            <w:pPr>
              <w:spacing w:after="20"/>
              <w:ind w:left="20"/>
              <w:jc w:val="both"/>
            </w:pPr>
          </w:p>
          <w:p>
            <w:pPr>
              <w:spacing w:after="20"/>
              <w:ind w:left="20"/>
              <w:jc w:val="both"/>
            </w:pPr>
            <w:r>
              <w:rPr>
                <w:rFonts w:ascii="Times New Roman"/>
                <w:b/>
                <w:i w:val="false"/>
                <w:color w:val="000000"/>
                <w:sz w:val="20"/>
              </w:rPr>
              <w:t>
Отчет о работе транспорта по видам сообщений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2-көлік</w:t>
            </w:r>
          </w:p>
          <w:p>
            <w:pPr>
              <w:spacing w:after="20"/>
              <w:ind w:left="20"/>
              <w:jc w:val="both"/>
            </w:pPr>
            <w:r>
              <w:rPr>
                <w:rFonts w:ascii="Times New Roman"/>
                <w:b w:val="false"/>
                <w:i w:val="false"/>
                <w:color w:val="000000"/>
                <w:sz w:val="20"/>
              </w:rPr>
              <w:t>
2-транспорт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256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625600" cy="6350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Қызметінің негізгі түрі - көлік (Экономикалық қызмет түрлерінің жалпы жіктеуішінің (бұдан әрі – ЭҚЖЖ) 49-51-кодына сәйкес және ЭҚЖЖ сәйкес негізгі экономикалық қызмет түрі 52.23.2-кодына сәйкес) болып табылатын заңды тұлғалар және (немесе) олардың құрылымдық және оқшауланған бөлімшелері, сондай-ақ жолаушыларды және жүктерді коммерциялық негізде тасымалдау бойынша қызметтің қосалқы түрін жүзеге асыратын заңды тұлғалар, өзен көлігінде жолаушылар және жүктерді тасымалдауды, сондай-ақ теңіз және қалалық электр көлігімен жолаушылар тасымалдауды жүзеге асыратын дара кәсіпкерлер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 транспорт (согласно коду Общего классификатора видов экономической деятельности (далее – ОКЭД) 49-51 и согласно коду ОКЭД с основным видом экономической деятельности 52.23.2), а также юридические лица, осуществляющие вторичные виды деятельности по перевозке пассажиров и грузов на коммерческой основе, индивидуальные предприниматели, осуществляющие перевозки пассажиров и грузов на речном транспорте, а так же перевозки пассажиров на морском и городском электрическом транспорте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15 сәуірге (қоса алғанда) дейін</w:t>
            </w:r>
          </w:p>
          <w:p>
            <w:pPr>
              <w:spacing w:after="20"/>
              <w:ind w:left="20"/>
              <w:jc w:val="both"/>
            </w:pPr>
            <w:r>
              <w:rPr>
                <w:rFonts w:ascii="Times New Roman"/>
                <w:b w:val="false"/>
                <w:i w:val="false"/>
                <w:color w:val="000000"/>
                <w:sz w:val="20"/>
              </w:rPr>
              <w:t>
Срок представления – до 15 апреля (включительно) после отчетного периода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 коды</w:t>
            </w:r>
          </w:p>
          <w:p>
            <w:pPr>
              <w:spacing w:after="20"/>
              <w:ind w:left="20"/>
              <w:jc w:val="both"/>
            </w:pPr>
            <w:r>
              <w:rPr>
                <w:rFonts w:ascii="Times New Roman"/>
                <w:b w:val="false"/>
                <w:i w:val="false"/>
                <w:color w:val="000000"/>
                <w:sz w:val="20"/>
              </w:rPr>
              <w:t>
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16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5016500" cy="508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p>
          <w:p>
            <w:pPr>
              <w:spacing w:after="20"/>
              <w:ind w:left="20"/>
              <w:jc w:val="both"/>
            </w:pPr>
            <w:r>
              <w:rPr>
                <w:rFonts w:ascii="Times New Roman"/>
                <w:b w:val="false"/>
                <w:i w:val="false"/>
                <w:color w:val="000000"/>
                <w:sz w:val="20"/>
              </w:rPr>
              <w:t>
код ИИН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16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5016500" cy="508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Кәсіпорын</w:t>
      </w:r>
      <w:r>
        <w:rPr>
          <w:rFonts w:ascii="Times New Roman"/>
          <w:b w:val="false"/>
          <w:i w:val="false"/>
          <w:color w:val="000000"/>
          <w:sz w:val="28"/>
        </w:rPr>
        <w:t xml:space="preserve"> </w:t>
      </w:r>
      <w:r>
        <w:rPr>
          <w:rFonts w:ascii="Times New Roman"/>
          <w:b/>
          <w:i w:val="false"/>
          <w:color w:val="000000"/>
          <w:sz w:val="28"/>
        </w:rPr>
        <w:t>(ұйым)</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деректерді</w:t>
      </w:r>
      <w:r>
        <w:rPr>
          <w:rFonts w:ascii="Times New Roman"/>
          <w:b w:val="false"/>
          <w:i w:val="false"/>
          <w:color w:val="000000"/>
          <w:sz w:val="28"/>
        </w:rPr>
        <w:t xml:space="preserve"> </w:t>
      </w:r>
      <w:r>
        <w:rPr>
          <w:rFonts w:ascii="Times New Roman"/>
          <w:b/>
          <w:i w:val="false"/>
          <w:color w:val="000000"/>
          <w:sz w:val="28"/>
        </w:rPr>
        <w:t>көрсетіңіз</w:t>
      </w:r>
    </w:p>
    <w:p>
      <w:pPr>
        <w:spacing w:after="0"/>
        <w:ind w:left="0"/>
        <w:jc w:val="both"/>
      </w:pPr>
      <w:r>
        <w:rPr>
          <w:rFonts w:ascii="Times New Roman"/>
          <w:b w:val="false"/>
          <w:i w:val="false"/>
          <w:color w:val="000000"/>
          <w:sz w:val="28"/>
        </w:rPr>
        <w:t>
       Укажите данные по предприятию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Дара кәсіпкердің, заңды тұлғаның (бөлімшенің) нақты орналасқан орнын көрсетіңіз (оның тіркелген жеріне қарамастан) - облыс, қала, аудан, елді мекен</w:t>
            </w:r>
          </w:p>
          <w:p>
            <w:pPr>
              <w:spacing w:after="20"/>
              <w:ind w:left="20"/>
              <w:jc w:val="both"/>
            </w:pPr>
            <w:r>
              <w:rPr>
                <w:rFonts w:ascii="Times New Roman"/>
                <w:b w:val="false"/>
                <w:i w:val="false"/>
                <w:color w:val="000000"/>
                <w:sz w:val="20"/>
              </w:rPr>
              <w:t>
Укажите фактическое место расположения индивидуального предпринимателя, юридического лица (подразделения), (независимо от места ее регистрации) – область, город, район, населенный пункт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2263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226300" cy="1397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225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225800" cy="609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Заңды тұлғаның (бөлімшенің) нақты жүзеге асырылатын экономикалық қызметінің негізгі түрінің коды мен атауын 5-таңбалы ЭҚЖЖ сәйкес көрсетіңіз</w:t>
            </w:r>
          </w:p>
          <w:p>
            <w:pPr>
              <w:spacing w:after="20"/>
              <w:ind w:left="20"/>
              <w:jc w:val="both"/>
            </w:pPr>
            <w:r>
              <w:rPr>
                <w:rFonts w:ascii="Times New Roman"/>
                <w:b w:val="false"/>
                <w:i w:val="false"/>
                <w:color w:val="000000"/>
                <w:sz w:val="20"/>
              </w:rPr>
              <w:t>
Укажите наименование и код согласно ОКЭД 5-значный фактически осуществляемого основного вида экономической деятельности юридического лица (подразделения)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6769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5676900" cy="774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2311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311400" cy="5461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Қатынас</w:t>
      </w:r>
      <w:r>
        <w:rPr>
          <w:rFonts w:ascii="Times New Roman"/>
          <w:b w:val="false"/>
          <w:i w:val="false"/>
          <w:color w:val="000000"/>
          <w:sz w:val="28"/>
        </w:rPr>
        <w:t xml:space="preserve"> </w:t>
      </w:r>
      <w:r>
        <w:rPr>
          <w:rFonts w:ascii="Times New Roman"/>
          <w:b/>
          <w:i w:val="false"/>
          <w:color w:val="000000"/>
          <w:sz w:val="28"/>
        </w:rPr>
        <w:t>түрлері</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жолаушыларды</w:t>
      </w:r>
      <w:r>
        <w:rPr>
          <w:rFonts w:ascii="Times New Roman"/>
          <w:b w:val="false"/>
          <w:i w:val="false"/>
          <w:color w:val="000000"/>
          <w:sz w:val="28"/>
        </w:rPr>
        <w:t xml:space="preserve"> </w:t>
      </w:r>
      <w:r>
        <w:rPr>
          <w:rFonts w:ascii="Times New Roman"/>
          <w:b/>
          <w:i w:val="false"/>
          <w:color w:val="000000"/>
          <w:sz w:val="28"/>
        </w:rPr>
        <w:t>тасымалдау</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көрсетілетін</w:t>
      </w:r>
      <w:r>
        <w:rPr>
          <w:rFonts w:ascii="Times New Roman"/>
          <w:b w:val="false"/>
          <w:i w:val="false"/>
          <w:color w:val="000000"/>
          <w:sz w:val="28"/>
        </w:rPr>
        <w:t xml:space="preserve"> </w:t>
      </w:r>
      <w:r>
        <w:rPr>
          <w:rFonts w:ascii="Times New Roman"/>
          <w:b/>
          <w:i w:val="false"/>
          <w:color w:val="000000"/>
          <w:sz w:val="28"/>
        </w:rPr>
        <w:t>қызметтердің</w:t>
      </w:r>
      <w:r>
        <w:rPr>
          <w:rFonts w:ascii="Times New Roman"/>
          <w:b w:val="false"/>
          <w:i w:val="false"/>
          <w:color w:val="000000"/>
          <w:sz w:val="28"/>
        </w:rPr>
        <w:t xml:space="preserve"> </w:t>
      </w:r>
      <w:r>
        <w:rPr>
          <w:rFonts w:ascii="Times New Roman"/>
          <w:b/>
          <w:i w:val="false"/>
          <w:color w:val="000000"/>
          <w:sz w:val="28"/>
        </w:rPr>
        <w:t>көлемін</w:t>
      </w:r>
      <w:r>
        <w:rPr>
          <w:rFonts w:ascii="Times New Roman"/>
          <w:b w:val="false"/>
          <w:i w:val="false"/>
          <w:color w:val="000000"/>
          <w:sz w:val="28"/>
        </w:rPr>
        <w:t xml:space="preserve"> </w:t>
      </w:r>
      <w:r>
        <w:rPr>
          <w:rFonts w:ascii="Times New Roman"/>
          <w:b/>
          <w:i w:val="false"/>
          <w:color w:val="000000"/>
          <w:sz w:val="28"/>
        </w:rPr>
        <w:t>көрсетіңіз</w:t>
      </w:r>
    </w:p>
    <w:p>
      <w:pPr>
        <w:spacing w:after="0"/>
        <w:ind w:left="0"/>
        <w:jc w:val="both"/>
      </w:pPr>
      <w:r>
        <w:rPr>
          <w:rFonts w:ascii="Times New Roman"/>
          <w:b w:val="false"/>
          <w:i w:val="false"/>
          <w:color w:val="000000"/>
          <w:sz w:val="28"/>
        </w:rPr>
        <w:t>
      Укажите объем услуг по перевозке пассажиров по видам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Көрсеткіштің атауы </w:t>
            </w:r>
          </w:p>
          <w:p>
            <w:pPr>
              <w:spacing w:after="20"/>
              <w:ind w:left="20"/>
              <w:jc w:val="both"/>
            </w:pPr>
            <w:r>
              <w:rPr>
                <w:rFonts w:ascii="Times New Roman"/>
                <w:b w:val="false"/>
                <w:i w:val="false"/>
                <w:color w:val="000000"/>
                <w:sz w:val="20"/>
              </w:rPr>
              <w:t>
Наименование показателя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жолаушылар, адам</w:t>
            </w:r>
          </w:p>
          <w:p>
            <w:pPr>
              <w:spacing w:after="20"/>
              <w:ind w:left="20"/>
              <w:jc w:val="both"/>
            </w:pPr>
            <w:r>
              <w:rPr>
                <w:rFonts w:ascii="Times New Roman"/>
                <w:b w:val="false"/>
                <w:i w:val="false"/>
                <w:color w:val="000000"/>
                <w:sz w:val="20"/>
              </w:rPr>
              <w:t>
Перевезено пассажиров,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 айналымы, мың жолаушы-километр </w:t>
            </w:r>
          </w:p>
          <w:p>
            <w:pPr>
              <w:spacing w:after="20"/>
              <w:ind w:left="20"/>
              <w:jc w:val="both"/>
            </w:pPr>
            <w:r>
              <w:rPr>
                <w:rFonts w:ascii="Times New Roman"/>
                <w:b w:val="false"/>
                <w:i w:val="false"/>
                <w:color w:val="000000"/>
                <w:sz w:val="20"/>
              </w:rPr>
              <w:t>
Пассажирооборот, тысяч пассажиро-километров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 тасымалынан түскен табыс, мың теңге </w:t>
            </w:r>
          </w:p>
          <w:p>
            <w:pPr>
              <w:spacing w:after="20"/>
              <w:ind w:left="20"/>
              <w:jc w:val="both"/>
            </w:pPr>
            <w:r>
              <w:rPr>
                <w:rFonts w:ascii="Times New Roman"/>
                <w:b w:val="false"/>
                <w:i w:val="false"/>
                <w:color w:val="000000"/>
                <w:sz w:val="20"/>
              </w:rPr>
              <w:t>
Доходы от перевозки пассажиров,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қатынастардағы барлығы</w:t>
            </w:r>
          </w:p>
          <w:p>
            <w:pPr>
              <w:spacing w:after="20"/>
              <w:ind w:left="20"/>
              <w:jc w:val="both"/>
            </w:pPr>
            <w:r>
              <w:rPr>
                <w:rFonts w:ascii="Times New Roman"/>
                <w:b w:val="false"/>
                <w:i w:val="false"/>
                <w:color w:val="000000"/>
                <w:sz w:val="20"/>
              </w:rPr>
              <w:t>
Всего во всех сообщениях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p>
          <w:p>
            <w:pPr>
              <w:spacing w:after="20"/>
              <w:ind w:left="20"/>
              <w:jc w:val="both"/>
            </w:pPr>
            <w:r>
              <w:rPr>
                <w:rFonts w:ascii="Times New Roman"/>
                <w:b w:val="false"/>
                <w:i w:val="false"/>
                <w:color w:val="000000"/>
                <w:sz w:val="20"/>
              </w:rPr>
              <w:t>
международное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автобустар </w:t>
            </w:r>
          </w:p>
          <w:p>
            <w:pPr>
              <w:spacing w:after="20"/>
              <w:ind w:left="20"/>
              <w:jc w:val="both"/>
            </w:pPr>
            <w:r>
              <w:rPr>
                <w:rFonts w:ascii="Times New Roman"/>
                <w:b w:val="false"/>
                <w:i w:val="false"/>
                <w:color w:val="000000"/>
                <w:sz w:val="20"/>
              </w:rPr>
              <w:t>
автобусы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w:t>
            </w:r>
          </w:p>
          <w:p>
            <w:pPr>
              <w:spacing w:after="20"/>
              <w:ind w:left="20"/>
              <w:jc w:val="both"/>
            </w:pPr>
            <w:r>
              <w:rPr>
                <w:rFonts w:ascii="Times New Roman"/>
                <w:b w:val="false"/>
                <w:i w:val="false"/>
                <w:color w:val="000000"/>
                <w:sz w:val="20"/>
              </w:rPr>
              <w:t>
такси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республикаішілік</w:t>
            </w:r>
          </w:p>
          <w:p>
            <w:pPr>
              <w:spacing w:after="20"/>
              <w:ind w:left="20"/>
              <w:jc w:val="both"/>
            </w:pPr>
            <w:r>
              <w:rPr>
                <w:rFonts w:ascii="Times New Roman"/>
                <w:b w:val="false"/>
                <w:i w:val="false"/>
                <w:color w:val="000000"/>
                <w:sz w:val="20"/>
              </w:rPr>
              <w:t>
внутриреспубликанское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ішіндегі </w:t>
            </w:r>
          </w:p>
          <w:p>
            <w:pPr>
              <w:spacing w:after="20"/>
              <w:ind w:left="20"/>
              <w:jc w:val="both"/>
            </w:pPr>
            <w:r>
              <w:rPr>
                <w:rFonts w:ascii="Times New Roman"/>
                <w:b w:val="false"/>
                <w:i w:val="false"/>
                <w:color w:val="000000"/>
                <w:sz w:val="20"/>
              </w:rPr>
              <w:t>
внутриобластное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p>
          <w:p>
            <w:pPr>
              <w:spacing w:after="20"/>
              <w:ind w:left="20"/>
              <w:jc w:val="both"/>
            </w:pPr>
            <w:r>
              <w:rPr>
                <w:rFonts w:ascii="Times New Roman"/>
                <w:b w:val="false"/>
                <w:i w:val="false"/>
                <w:color w:val="000000"/>
                <w:sz w:val="20"/>
              </w:rPr>
              <w:t>
автобусы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w:t>
            </w:r>
          </w:p>
          <w:p>
            <w:pPr>
              <w:spacing w:after="20"/>
              <w:ind w:left="20"/>
              <w:jc w:val="both"/>
            </w:pPr>
            <w:r>
              <w:rPr>
                <w:rFonts w:ascii="Times New Roman"/>
                <w:b w:val="false"/>
                <w:i w:val="false"/>
                <w:color w:val="000000"/>
                <w:sz w:val="20"/>
              </w:rPr>
              <w:t>
такси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облысаралық</w:t>
            </w:r>
          </w:p>
          <w:p>
            <w:pPr>
              <w:spacing w:after="20"/>
              <w:ind w:left="20"/>
              <w:jc w:val="both"/>
            </w:pPr>
            <w:r>
              <w:rPr>
                <w:rFonts w:ascii="Times New Roman"/>
                <w:b w:val="false"/>
                <w:i w:val="false"/>
                <w:color w:val="000000"/>
                <w:sz w:val="20"/>
              </w:rPr>
              <w:t>
межобластное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автобустар </w:t>
            </w:r>
          </w:p>
          <w:p>
            <w:pPr>
              <w:spacing w:after="20"/>
              <w:ind w:left="20"/>
              <w:jc w:val="both"/>
            </w:pPr>
            <w:r>
              <w:rPr>
                <w:rFonts w:ascii="Times New Roman"/>
                <w:b w:val="false"/>
                <w:i w:val="false"/>
                <w:color w:val="000000"/>
                <w:sz w:val="20"/>
              </w:rPr>
              <w:t>
автобусы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w:t>
            </w:r>
          </w:p>
          <w:p>
            <w:pPr>
              <w:spacing w:after="20"/>
              <w:ind w:left="20"/>
              <w:jc w:val="both"/>
            </w:pPr>
            <w:r>
              <w:rPr>
                <w:rFonts w:ascii="Times New Roman"/>
                <w:b w:val="false"/>
                <w:i w:val="false"/>
                <w:color w:val="000000"/>
                <w:sz w:val="20"/>
              </w:rPr>
              <w:t>
такси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қаламаңы </w:t>
            </w:r>
          </w:p>
          <w:p>
            <w:pPr>
              <w:spacing w:after="20"/>
              <w:ind w:left="20"/>
              <w:jc w:val="both"/>
            </w:pPr>
            <w:r>
              <w:rPr>
                <w:rFonts w:ascii="Times New Roman"/>
                <w:b w:val="false"/>
                <w:i w:val="false"/>
                <w:color w:val="000000"/>
                <w:sz w:val="20"/>
              </w:rPr>
              <w:t>
пригородное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автобустар </w:t>
            </w:r>
          </w:p>
          <w:p>
            <w:pPr>
              <w:spacing w:after="20"/>
              <w:ind w:left="20"/>
              <w:jc w:val="both"/>
            </w:pPr>
            <w:r>
              <w:rPr>
                <w:rFonts w:ascii="Times New Roman"/>
                <w:b w:val="false"/>
                <w:i w:val="false"/>
                <w:color w:val="000000"/>
                <w:sz w:val="20"/>
              </w:rPr>
              <w:t>
автобусы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w:t>
            </w:r>
          </w:p>
          <w:p>
            <w:pPr>
              <w:spacing w:after="20"/>
              <w:ind w:left="20"/>
              <w:jc w:val="both"/>
            </w:pPr>
            <w:r>
              <w:rPr>
                <w:rFonts w:ascii="Times New Roman"/>
                <w:b w:val="false"/>
                <w:i w:val="false"/>
                <w:color w:val="000000"/>
                <w:sz w:val="20"/>
              </w:rPr>
              <w:t>
такси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қалалық </w:t>
            </w:r>
          </w:p>
          <w:p>
            <w:pPr>
              <w:spacing w:after="20"/>
              <w:ind w:left="20"/>
              <w:jc w:val="both"/>
            </w:pPr>
            <w:r>
              <w:rPr>
                <w:rFonts w:ascii="Times New Roman"/>
                <w:b w:val="false"/>
                <w:i w:val="false"/>
                <w:color w:val="000000"/>
                <w:sz w:val="20"/>
              </w:rPr>
              <w:t>
городское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автобустар </w:t>
            </w:r>
          </w:p>
          <w:p>
            <w:pPr>
              <w:spacing w:after="20"/>
              <w:ind w:left="20"/>
              <w:jc w:val="both"/>
            </w:pPr>
            <w:r>
              <w:rPr>
                <w:rFonts w:ascii="Times New Roman"/>
                <w:b w:val="false"/>
                <w:i w:val="false"/>
                <w:color w:val="000000"/>
                <w:sz w:val="20"/>
              </w:rPr>
              <w:t>
автобусы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w:t>
            </w:r>
          </w:p>
          <w:p>
            <w:pPr>
              <w:spacing w:after="20"/>
              <w:ind w:left="20"/>
              <w:jc w:val="both"/>
            </w:pPr>
            <w:r>
              <w:rPr>
                <w:rFonts w:ascii="Times New Roman"/>
                <w:b w:val="false"/>
                <w:i w:val="false"/>
                <w:color w:val="000000"/>
                <w:sz w:val="20"/>
              </w:rPr>
              <w:t>
такси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трамвайлар </w:t>
            </w:r>
          </w:p>
          <w:p>
            <w:pPr>
              <w:spacing w:after="20"/>
              <w:ind w:left="20"/>
              <w:jc w:val="both"/>
            </w:pPr>
            <w:r>
              <w:rPr>
                <w:rFonts w:ascii="Times New Roman"/>
                <w:b w:val="false"/>
                <w:i w:val="false"/>
                <w:color w:val="000000"/>
                <w:sz w:val="20"/>
              </w:rPr>
              <w:t>
трамваи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троллейбустар</w:t>
            </w:r>
          </w:p>
          <w:p>
            <w:pPr>
              <w:spacing w:after="20"/>
              <w:ind w:left="20"/>
              <w:jc w:val="both"/>
            </w:pPr>
            <w:r>
              <w:rPr>
                <w:rFonts w:ascii="Times New Roman"/>
                <w:b w:val="false"/>
                <w:i w:val="false"/>
                <w:color w:val="000000"/>
                <w:sz w:val="20"/>
              </w:rPr>
              <w:t>
троллейбусы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түрлері (арқан жолдары және басқалары)</w:t>
            </w:r>
          </w:p>
          <w:p>
            <w:pPr>
              <w:spacing w:after="20"/>
              <w:ind w:left="20"/>
              <w:jc w:val="both"/>
            </w:pPr>
            <w:r>
              <w:rPr>
                <w:rFonts w:ascii="Times New Roman"/>
                <w:b w:val="false"/>
                <w:i w:val="false"/>
                <w:color w:val="000000"/>
                <w:sz w:val="20"/>
              </w:rPr>
              <w:t>
прочие виды (канатные дороги и другие)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Қатынас</w:t>
      </w:r>
      <w:r>
        <w:rPr>
          <w:rFonts w:ascii="Times New Roman"/>
          <w:b w:val="false"/>
          <w:i w:val="false"/>
          <w:color w:val="000000"/>
          <w:sz w:val="28"/>
        </w:rPr>
        <w:t xml:space="preserve"> </w:t>
      </w:r>
      <w:r>
        <w:rPr>
          <w:rFonts w:ascii="Times New Roman"/>
          <w:b/>
          <w:i w:val="false"/>
          <w:color w:val="000000"/>
          <w:sz w:val="28"/>
        </w:rPr>
        <w:t>түрлері</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жүктерді</w:t>
      </w:r>
      <w:r>
        <w:rPr>
          <w:rFonts w:ascii="Times New Roman"/>
          <w:b w:val="false"/>
          <w:i w:val="false"/>
          <w:color w:val="000000"/>
          <w:sz w:val="28"/>
        </w:rPr>
        <w:t xml:space="preserve"> </w:t>
      </w:r>
      <w:r>
        <w:rPr>
          <w:rFonts w:ascii="Times New Roman"/>
          <w:b/>
          <w:i w:val="false"/>
          <w:color w:val="000000"/>
          <w:sz w:val="28"/>
        </w:rPr>
        <w:t>тасымалдау</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көрсетілетін</w:t>
      </w:r>
      <w:r>
        <w:rPr>
          <w:rFonts w:ascii="Times New Roman"/>
          <w:b w:val="false"/>
          <w:i w:val="false"/>
          <w:color w:val="000000"/>
          <w:sz w:val="28"/>
        </w:rPr>
        <w:t xml:space="preserve"> </w:t>
      </w:r>
      <w:r>
        <w:rPr>
          <w:rFonts w:ascii="Times New Roman"/>
          <w:b/>
          <w:i w:val="false"/>
          <w:color w:val="000000"/>
          <w:sz w:val="28"/>
        </w:rPr>
        <w:t>қызметтердің</w:t>
      </w:r>
      <w:r>
        <w:rPr>
          <w:rFonts w:ascii="Times New Roman"/>
          <w:b w:val="false"/>
          <w:i w:val="false"/>
          <w:color w:val="000000"/>
          <w:sz w:val="28"/>
        </w:rPr>
        <w:t xml:space="preserve"> </w:t>
      </w:r>
      <w:r>
        <w:rPr>
          <w:rFonts w:ascii="Times New Roman"/>
          <w:b/>
          <w:i w:val="false"/>
          <w:color w:val="000000"/>
          <w:sz w:val="28"/>
        </w:rPr>
        <w:t>көлемін</w:t>
      </w:r>
      <w:r>
        <w:rPr>
          <w:rFonts w:ascii="Times New Roman"/>
          <w:b w:val="false"/>
          <w:i w:val="false"/>
          <w:color w:val="000000"/>
          <w:sz w:val="28"/>
        </w:rPr>
        <w:t xml:space="preserve"> </w:t>
      </w:r>
      <w:r>
        <w:rPr>
          <w:rFonts w:ascii="Times New Roman"/>
          <w:b/>
          <w:i w:val="false"/>
          <w:color w:val="000000"/>
          <w:sz w:val="28"/>
        </w:rPr>
        <w:t>көрсетіңіз</w:t>
      </w:r>
    </w:p>
    <w:p>
      <w:pPr>
        <w:spacing w:after="0"/>
        <w:ind w:left="0"/>
        <w:jc w:val="both"/>
      </w:pPr>
      <w:r>
        <w:rPr>
          <w:rFonts w:ascii="Times New Roman"/>
          <w:b w:val="false"/>
          <w:i w:val="false"/>
          <w:color w:val="000000"/>
          <w:sz w:val="28"/>
        </w:rPr>
        <w:t>
      Укажите объем услуг по перевозке грузов по видам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жүк, жолжүгі, жүк-жолжүгі, тонна</w:t>
            </w:r>
          </w:p>
          <w:p>
            <w:pPr>
              <w:spacing w:after="20"/>
              <w:ind w:left="20"/>
              <w:jc w:val="both"/>
            </w:pPr>
            <w:r>
              <w:rPr>
                <w:rFonts w:ascii="Times New Roman"/>
                <w:b w:val="false"/>
                <w:i w:val="false"/>
                <w:color w:val="000000"/>
                <w:sz w:val="20"/>
              </w:rPr>
              <w:t>
Перевезено (транспортировано) грузов, багажа, грузобагажа,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айналымы,мың тонна-километр</w:t>
            </w:r>
          </w:p>
          <w:p>
            <w:pPr>
              <w:spacing w:after="20"/>
              <w:ind w:left="20"/>
              <w:jc w:val="both"/>
            </w:pPr>
            <w:r>
              <w:rPr>
                <w:rFonts w:ascii="Times New Roman"/>
                <w:b w:val="false"/>
                <w:i w:val="false"/>
                <w:color w:val="000000"/>
                <w:sz w:val="20"/>
              </w:rPr>
              <w:t>
Грузооборот, тысяч тонно-километров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жолжүгі, жүк-жолжүгі тасымалынан түскен табыс, мың теңге</w:t>
            </w:r>
          </w:p>
          <w:p>
            <w:pPr>
              <w:spacing w:after="20"/>
              <w:ind w:left="20"/>
              <w:jc w:val="both"/>
            </w:pPr>
            <w:r>
              <w:rPr>
                <w:rFonts w:ascii="Times New Roman"/>
                <w:b w:val="false"/>
                <w:i w:val="false"/>
                <w:color w:val="000000"/>
                <w:sz w:val="20"/>
              </w:rPr>
              <w:t>
Доходы от перевозки (транспортировки) грузов, багажа, грузобагажа,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қатынастардағы барлығы</w:t>
            </w:r>
          </w:p>
          <w:p>
            <w:pPr>
              <w:spacing w:after="20"/>
              <w:ind w:left="20"/>
              <w:jc w:val="both"/>
            </w:pPr>
            <w:r>
              <w:rPr>
                <w:rFonts w:ascii="Times New Roman"/>
                <w:b w:val="false"/>
                <w:i w:val="false"/>
                <w:color w:val="000000"/>
                <w:sz w:val="20"/>
              </w:rPr>
              <w:t>
Всего во всех сообщениях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p>
          <w:p>
            <w:pPr>
              <w:spacing w:after="20"/>
              <w:ind w:left="20"/>
              <w:jc w:val="both"/>
            </w:pPr>
            <w:r>
              <w:rPr>
                <w:rFonts w:ascii="Times New Roman"/>
                <w:b w:val="false"/>
                <w:i w:val="false"/>
                <w:color w:val="000000"/>
                <w:sz w:val="20"/>
              </w:rPr>
              <w:t>
международное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него:</w:t>
            </w:r>
          </w:p>
          <w:p>
            <w:pPr>
              <w:spacing w:after="20"/>
              <w:ind w:left="20"/>
              <w:jc w:val="both"/>
            </w:pPr>
            <w:r>
              <w:rPr>
                <w:rFonts w:ascii="Times New Roman"/>
                <w:b w:val="false"/>
                <w:i w:val="false"/>
                <w:color w:val="000000"/>
                <w:sz w:val="20"/>
              </w:rPr>
              <w:t>
одан: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елдеріне (бұдан әрі – ЕАЭО)</w:t>
            </w:r>
          </w:p>
          <w:p>
            <w:pPr>
              <w:spacing w:after="20"/>
              <w:ind w:left="20"/>
              <w:jc w:val="both"/>
            </w:pPr>
            <w:r>
              <w:rPr>
                <w:rFonts w:ascii="Times New Roman"/>
                <w:b w:val="false"/>
                <w:i w:val="false"/>
                <w:color w:val="000000"/>
                <w:sz w:val="20"/>
              </w:rPr>
              <w:t xml:space="preserve">
страны Евразийского экономического союза (далее – ЕАЭС)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ЕАЭО-дан тыс елдерге</w:t>
            </w:r>
          </w:p>
          <w:p>
            <w:pPr>
              <w:spacing w:after="20"/>
              <w:ind w:left="20"/>
              <w:jc w:val="both"/>
            </w:pPr>
            <w:r>
              <w:rPr>
                <w:rFonts w:ascii="Times New Roman"/>
                <w:b w:val="false"/>
                <w:i w:val="false"/>
                <w:color w:val="000000"/>
                <w:sz w:val="20"/>
              </w:rPr>
              <w:t>
страны вне ЕАЭС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елдері</w:t>
            </w:r>
          </w:p>
          <w:p>
            <w:pPr>
              <w:spacing w:after="20"/>
              <w:ind w:left="20"/>
              <w:jc w:val="both"/>
            </w:pPr>
            <w:r>
              <w:rPr>
                <w:rFonts w:ascii="Times New Roman"/>
                <w:b w:val="false"/>
                <w:i w:val="false"/>
                <w:color w:val="000000"/>
                <w:sz w:val="20"/>
              </w:rPr>
              <w:t>
страны ЕАЭС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 дан тыс елдер</w:t>
            </w:r>
          </w:p>
          <w:p>
            <w:pPr>
              <w:spacing w:after="20"/>
              <w:ind w:left="20"/>
              <w:jc w:val="both"/>
            </w:pPr>
            <w:r>
              <w:rPr>
                <w:rFonts w:ascii="Times New Roman"/>
                <w:b w:val="false"/>
                <w:i w:val="false"/>
                <w:color w:val="000000"/>
                <w:sz w:val="20"/>
              </w:rPr>
              <w:t>
страны вне ЕАЭС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республикаішілік </w:t>
            </w:r>
          </w:p>
          <w:p>
            <w:pPr>
              <w:spacing w:after="20"/>
              <w:ind w:left="20"/>
              <w:jc w:val="both"/>
            </w:pPr>
            <w:r>
              <w:rPr>
                <w:rFonts w:ascii="Times New Roman"/>
                <w:b w:val="false"/>
                <w:i w:val="false"/>
                <w:color w:val="000000"/>
                <w:sz w:val="20"/>
              </w:rPr>
              <w:t>
внутриреспубликанское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ішіндегі </w:t>
            </w:r>
          </w:p>
          <w:p>
            <w:pPr>
              <w:spacing w:after="20"/>
              <w:ind w:left="20"/>
              <w:jc w:val="both"/>
            </w:pPr>
            <w:r>
              <w:rPr>
                <w:rFonts w:ascii="Times New Roman"/>
                <w:b w:val="false"/>
                <w:i w:val="false"/>
                <w:color w:val="000000"/>
                <w:sz w:val="20"/>
              </w:rPr>
              <w:t>
внутриобластное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облысаралық </w:t>
            </w:r>
          </w:p>
          <w:p>
            <w:pPr>
              <w:spacing w:after="20"/>
              <w:ind w:left="20"/>
              <w:jc w:val="both"/>
            </w:pPr>
            <w:r>
              <w:rPr>
                <w:rFonts w:ascii="Times New Roman"/>
                <w:b w:val="false"/>
                <w:i w:val="false"/>
                <w:color w:val="000000"/>
                <w:sz w:val="20"/>
              </w:rPr>
              <w:t>
межобластное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қаламаңы</w:t>
            </w:r>
          </w:p>
          <w:p>
            <w:pPr>
              <w:spacing w:after="20"/>
              <w:ind w:left="20"/>
              <w:jc w:val="both"/>
            </w:pPr>
            <w:r>
              <w:rPr>
                <w:rFonts w:ascii="Times New Roman"/>
                <w:b w:val="false"/>
                <w:i w:val="false"/>
                <w:color w:val="000000"/>
                <w:sz w:val="20"/>
              </w:rPr>
              <w:t xml:space="preserve">
пригородное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w:t>
            </w:r>
          </w:p>
          <w:p>
            <w:pPr>
              <w:spacing w:after="20"/>
              <w:ind w:left="20"/>
              <w:jc w:val="both"/>
            </w:pPr>
            <w:r>
              <w:rPr>
                <w:rFonts w:ascii="Times New Roman"/>
                <w:b w:val="false"/>
                <w:i w:val="false"/>
                <w:color w:val="000000"/>
                <w:sz w:val="20"/>
              </w:rPr>
              <w:t>
городское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Қатынастар</w:t>
      </w:r>
      <w:r>
        <w:rPr>
          <w:rFonts w:ascii="Times New Roman"/>
          <w:b w:val="false"/>
          <w:i w:val="false"/>
          <w:color w:val="000000"/>
          <w:sz w:val="28"/>
        </w:rPr>
        <w:t xml:space="preserve"> </w:t>
      </w:r>
      <w:r>
        <w:rPr>
          <w:rFonts w:ascii="Times New Roman"/>
          <w:b/>
          <w:i w:val="false"/>
          <w:color w:val="000000"/>
          <w:sz w:val="28"/>
        </w:rPr>
        <w:t>бөлінісінде</w:t>
      </w:r>
      <w:r>
        <w:rPr>
          <w:rFonts w:ascii="Times New Roman"/>
          <w:b w:val="false"/>
          <w:i w:val="false"/>
          <w:color w:val="000000"/>
          <w:sz w:val="28"/>
        </w:rPr>
        <w:t xml:space="preserve"> </w:t>
      </w:r>
      <w:r>
        <w:rPr>
          <w:rFonts w:ascii="Times New Roman"/>
          <w:b/>
          <w:i w:val="false"/>
          <w:color w:val="000000"/>
          <w:sz w:val="28"/>
        </w:rPr>
        <w:t>түрлері</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жүктерді</w:t>
      </w:r>
      <w:r>
        <w:rPr>
          <w:rFonts w:ascii="Times New Roman"/>
          <w:b w:val="false"/>
          <w:i w:val="false"/>
          <w:color w:val="000000"/>
          <w:sz w:val="28"/>
        </w:rPr>
        <w:t xml:space="preserve"> </w:t>
      </w:r>
      <w:r>
        <w:rPr>
          <w:rFonts w:ascii="Times New Roman"/>
          <w:b/>
          <w:i w:val="false"/>
          <w:color w:val="000000"/>
          <w:sz w:val="28"/>
        </w:rPr>
        <w:t>тасымалдау</w:t>
      </w:r>
      <w:r>
        <w:rPr>
          <w:rFonts w:ascii="Times New Roman"/>
          <w:b w:val="false"/>
          <w:i w:val="false"/>
          <w:color w:val="000000"/>
          <w:sz w:val="28"/>
        </w:rPr>
        <w:t xml:space="preserve"> </w:t>
      </w:r>
      <w:r>
        <w:rPr>
          <w:rFonts w:ascii="Times New Roman"/>
          <w:b/>
          <w:i w:val="false"/>
          <w:color w:val="000000"/>
          <w:sz w:val="28"/>
        </w:rPr>
        <w:t>көлемдерін</w:t>
      </w:r>
      <w:r>
        <w:rPr>
          <w:rFonts w:ascii="Times New Roman"/>
          <w:b w:val="false"/>
          <w:i w:val="false"/>
          <w:color w:val="000000"/>
          <w:sz w:val="28"/>
        </w:rPr>
        <w:t xml:space="preserve"> </w:t>
      </w:r>
      <w:r>
        <w:rPr>
          <w:rFonts w:ascii="Times New Roman"/>
          <w:b/>
          <w:i w:val="false"/>
          <w:color w:val="000000"/>
          <w:sz w:val="28"/>
        </w:rPr>
        <w:t>көрсетіңіз</w:t>
      </w:r>
    </w:p>
    <w:p>
      <w:pPr>
        <w:spacing w:after="0"/>
        <w:ind w:left="0"/>
        <w:jc w:val="both"/>
      </w:pPr>
      <w:r>
        <w:rPr>
          <w:rFonts w:ascii="Times New Roman"/>
          <w:b w:val="false"/>
          <w:i w:val="false"/>
          <w:color w:val="000000"/>
          <w:sz w:val="28"/>
        </w:rPr>
        <w:t>
      Укажите объемы по перевозке грузов по видам в разрезе сообщений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түрлерінің атауы статистикалық нысанға қосымшада көрсетілген Жүк түрлерінің тізбесіне сәйкес толтырылады </w:t>
            </w:r>
          </w:p>
          <w:p>
            <w:pPr>
              <w:spacing w:after="20"/>
              <w:ind w:left="20"/>
              <w:jc w:val="both"/>
            </w:pPr>
            <w:r>
              <w:rPr>
                <w:rFonts w:ascii="Times New Roman"/>
                <w:b w:val="false"/>
                <w:i w:val="false"/>
                <w:color w:val="000000"/>
                <w:sz w:val="20"/>
              </w:rPr>
              <w:t>
Наименование видов грузов заполняется в соответствии с Перечнем видов грузов, указанным в приложении к статистической форме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түрлерінің коды</w:t>
            </w:r>
          </w:p>
          <w:p>
            <w:pPr>
              <w:spacing w:after="20"/>
              <w:ind w:left="20"/>
              <w:jc w:val="both"/>
            </w:pPr>
            <w:r>
              <w:rPr>
                <w:rFonts w:ascii="Times New Roman"/>
                <w:b w:val="false"/>
                <w:i w:val="false"/>
                <w:color w:val="000000"/>
                <w:sz w:val="20"/>
              </w:rPr>
              <w:t>
Код видов грузов</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Тасымалданған жүк, жолжүгі, жүк-жолжүгі, тонна </w:t>
            </w:r>
          </w:p>
          <w:p>
            <w:pPr>
              <w:spacing w:after="20"/>
              <w:ind w:left="20"/>
              <w:jc w:val="both"/>
            </w:pPr>
            <w:r>
              <w:rPr>
                <w:rFonts w:ascii="Times New Roman"/>
                <w:b w:val="false"/>
                <w:i w:val="false"/>
                <w:color w:val="000000"/>
                <w:sz w:val="20"/>
              </w:rPr>
              <w:t>
Перевезено (транспортировано) грузов, багажа, грузобагажа, тонн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жолжүгі, жүк-жолжүгі тасымалынан түскен табыс, мың теңге</w:t>
            </w:r>
          </w:p>
          <w:p>
            <w:pPr>
              <w:spacing w:after="20"/>
              <w:ind w:left="20"/>
              <w:jc w:val="both"/>
            </w:pPr>
            <w:r>
              <w:rPr>
                <w:rFonts w:ascii="Times New Roman"/>
                <w:b w:val="false"/>
                <w:i w:val="false"/>
                <w:color w:val="000000"/>
                <w:sz w:val="20"/>
              </w:rPr>
              <w:t>
Доходы от перевозки (транспортировки) грузов, багажа, грузобагажа,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p>
          <w:p>
            <w:pPr>
              <w:spacing w:after="20"/>
              <w:ind w:left="20"/>
              <w:jc w:val="both"/>
            </w:pPr>
            <w:r>
              <w:rPr>
                <w:rFonts w:ascii="Times New Roman"/>
                <w:b w:val="false"/>
                <w:i w:val="false"/>
                <w:color w:val="000000"/>
                <w:sz w:val="20"/>
              </w:rPr>
              <w:t>
международное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p>
            <w:pPr>
              <w:spacing w:after="20"/>
              <w:ind w:left="20"/>
              <w:jc w:val="both"/>
            </w:pPr>
            <w:r>
              <w:rPr>
                <w:rFonts w:ascii="Times New Roman"/>
                <w:b w:val="false"/>
                <w:i w:val="false"/>
                <w:color w:val="000000"/>
                <w:sz w:val="20"/>
              </w:rPr>
              <w:t>
в том числе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республикаішілік</w:t>
            </w:r>
          </w:p>
          <w:p>
            <w:pPr>
              <w:spacing w:after="20"/>
              <w:ind w:left="20"/>
              <w:jc w:val="both"/>
            </w:pPr>
            <w:r>
              <w:rPr>
                <w:rFonts w:ascii="Times New Roman"/>
                <w:b w:val="false"/>
                <w:i w:val="false"/>
                <w:color w:val="000000"/>
                <w:sz w:val="20"/>
              </w:rPr>
              <w:t>
внутриреспубликанское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қаламаңы </w:t>
            </w:r>
          </w:p>
          <w:p>
            <w:pPr>
              <w:spacing w:after="20"/>
              <w:ind w:left="20"/>
              <w:jc w:val="both"/>
            </w:pPr>
            <w:r>
              <w:rPr>
                <w:rFonts w:ascii="Times New Roman"/>
                <w:b w:val="false"/>
                <w:i w:val="false"/>
                <w:color w:val="000000"/>
                <w:sz w:val="20"/>
              </w:rPr>
              <w:t>
пригородное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w:t>
            </w:r>
          </w:p>
          <w:p>
            <w:pPr>
              <w:spacing w:after="20"/>
              <w:ind w:left="20"/>
              <w:jc w:val="both"/>
            </w:pPr>
            <w:r>
              <w:rPr>
                <w:rFonts w:ascii="Times New Roman"/>
                <w:b w:val="false"/>
                <w:i w:val="false"/>
                <w:color w:val="000000"/>
                <w:sz w:val="20"/>
              </w:rPr>
              <w:t>
городское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1-жолдан</w:t>
            </w:r>
          </w:p>
          <w:p>
            <w:pPr>
              <w:spacing w:after="20"/>
              <w:ind w:left="20"/>
              <w:jc w:val="both"/>
            </w:pPr>
            <w:r>
              <w:rPr>
                <w:rFonts w:ascii="Times New Roman"/>
                <w:b w:val="false"/>
                <w:i w:val="false"/>
                <w:color w:val="000000"/>
                <w:sz w:val="20"/>
              </w:rPr>
              <w:t>
Из строки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жүктер </w:t>
            </w:r>
          </w:p>
          <w:p>
            <w:pPr>
              <w:spacing w:after="20"/>
              <w:ind w:left="20"/>
              <w:jc w:val="both"/>
            </w:pPr>
            <w:r>
              <w:rPr>
                <w:rFonts w:ascii="Times New Roman"/>
                <w:b w:val="false"/>
                <w:i w:val="false"/>
                <w:color w:val="000000"/>
                <w:sz w:val="20"/>
              </w:rPr>
              <w:t>
опасные грузы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жүктер</w:t>
            </w:r>
          </w:p>
          <w:p>
            <w:pPr>
              <w:spacing w:after="20"/>
              <w:ind w:left="20"/>
              <w:jc w:val="both"/>
            </w:pPr>
            <w:r>
              <w:rPr>
                <w:rFonts w:ascii="Times New Roman"/>
                <w:b w:val="false"/>
                <w:i w:val="false"/>
                <w:color w:val="000000"/>
                <w:sz w:val="20"/>
              </w:rPr>
              <w:t>
грузы в контейнерах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Қосалқы</w:t>
      </w:r>
      <w:r>
        <w:rPr>
          <w:rFonts w:ascii="Times New Roman"/>
          <w:b w:val="false"/>
          <w:i w:val="false"/>
          <w:color w:val="000000"/>
          <w:sz w:val="28"/>
        </w:rPr>
        <w:t xml:space="preserve"> </w:t>
      </w:r>
      <w:r>
        <w:rPr>
          <w:rFonts w:ascii="Times New Roman"/>
          <w:b/>
          <w:i w:val="false"/>
          <w:color w:val="000000"/>
          <w:sz w:val="28"/>
        </w:rPr>
        <w:t>көлік</w:t>
      </w:r>
      <w:r>
        <w:rPr>
          <w:rFonts w:ascii="Times New Roman"/>
          <w:b w:val="false"/>
          <w:i w:val="false"/>
          <w:color w:val="000000"/>
          <w:sz w:val="28"/>
        </w:rPr>
        <w:t xml:space="preserve"> </w:t>
      </w:r>
      <w:r>
        <w:rPr>
          <w:rFonts w:ascii="Times New Roman"/>
          <w:b/>
          <w:i w:val="false"/>
          <w:color w:val="000000"/>
          <w:sz w:val="28"/>
        </w:rPr>
        <w:t>қызметі</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көлік</w:t>
      </w:r>
      <w:r>
        <w:rPr>
          <w:rFonts w:ascii="Times New Roman"/>
          <w:b w:val="false"/>
          <w:i w:val="false"/>
          <w:color w:val="000000"/>
          <w:sz w:val="28"/>
        </w:rPr>
        <w:t xml:space="preserve"> </w:t>
      </w:r>
      <w:r>
        <w:rPr>
          <w:rFonts w:ascii="Times New Roman"/>
          <w:b/>
          <w:i w:val="false"/>
          <w:color w:val="000000"/>
          <w:sz w:val="28"/>
        </w:rPr>
        <w:t>құралдарын</w:t>
      </w:r>
      <w:r>
        <w:rPr>
          <w:rFonts w:ascii="Times New Roman"/>
          <w:b w:val="false"/>
          <w:i w:val="false"/>
          <w:color w:val="000000"/>
          <w:sz w:val="28"/>
        </w:rPr>
        <w:t xml:space="preserve"> </w:t>
      </w:r>
      <w:r>
        <w:rPr>
          <w:rFonts w:ascii="Times New Roman"/>
          <w:b/>
          <w:i w:val="false"/>
          <w:color w:val="000000"/>
          <w:sz w:val="28"/>
        </w:rPr>
        <w:t>жүргізушісімен</w:t>
      </w:r>
      <w:r>
        <w:rPr>
          <w:rFonts w:ascii="Times New Roman"/>
          <w:b w:val="false"/>
          <w:i w:val="false"/>
          <w:color w:val="000000"/>
          <w:sz w:val="28"/>
        </w:rPr>
        <w:t xml:space="preserve"> </w:t>
      </w:r>
      <w:r>
        <w:rPr>
          <w:rFonts w:ascii="Times New Roman"/>
          <w:b/>
          <w:i w:val="false"/>
          <w:color w:val="000000"/>
          <w:sz w:val="28"/>
        </w:rPr>
        <w:t>(экипажымен)</w:t>
      </w:r>
      <w:r>
        <w:rPr>
          <w:rFonts w:ascii="Times New Roman"/>
          <w:b w:val="false"/>
          <w:i w:val="false"/>
          <w:color w:val="000000"/>
          <w:sz w:val="28"/>
        </w:rPr>
        <w:t xml:space="preserve"> </w:t>
      </w:r>
      <w:r>
        <w:rPr>
          <w:rFonts w:ascii="Times New Roman"/>
          <w:b/>
          <w:i w:val="false"/>
          <w:color w:val="000000"/>
          <w:sz w:val="28"/>
        </w:rPr>
        <w:t>қоса</w:t>
      </w:r>
      <w:r>
        <w:rPr>
          <w:rFonts w:ascii="Times New Roman"/>
          <w:b w:val="false"/>
          <w:i w:val="false"/>
          <w:color w:val="000000"/>
          <w:sz w:val="28"/>
        </w:rPr>
        <w:t xml:space="preserve"> </w:t>
      </w:r>
      <w:r>
        <w:rPr>
          <w:rFonts w:ascii="Times New Roman"/>
          <w:b/>
          <w:i w:val="false"/>
          <w:color w:val="000000"/>
          <w:sz w:val="28"/>
        </w:rPr>
        <w:t>жалға</w:t>
      </w:r>
      <w:r>
        <w:rPr>
          <w:rFonts w:ascii="Times New Roman"/>
          <w:b w:val="false"/>
          <w:i w:val="false"/>
          <w:color w:val="000000"/>
          <w:sz w:val="28"/>
        </w:rPr>
        <w:t xml:space="preserve"> </w:t>
      </w:r>
      <w:r>
        <w:rPr>
          <w:rFonts w:ascii="Times New Roman"/>
          <w:b/>
          <w:i w:val="false"/>
          <w:color w:val="000000"/>
          <w:sz w:val="28"/>
        </w:rPr>
        <w:t>беруден</w:t>
      </w:r>
      <w:r>
        <w:rPr>
          <w:rFonts w:ascii="Times New Roman"/>
          <w:b w:val="false"/>
          <w:i w:val="false"/>
          <w:color w:val="000000"/>
          <w:sz w:val="28"/>
        </w:rPr>
        <w:t xml:space="preserve"> </w:t>
      </w:r>
      <w:r>
        <w:rPr>
          <w:rFonts w:ascii="Times New Roman"/>
          <w:b/>
          <w:i w:val="false"/>
          <w:color w:val="000000"/>
          <w:sz w:val="28"/>
        </w:rPr>
        <w:t>түскен</w:t>
      </w:r>
      <w:r>
        <w:rPr>
          <w:rFonts w:ascii="Times New Roman"/>
          <w:b w:val="false"/>
          <w:i w:val="false"/>
          <w:color w:val="000000"/>
          <w:sz w:val="28"/>
        </w:rPr>
        <w:t xml:space="preserve"> </w:t>
      </w:r>
      <w:r>
        <w:rPr>
          <w:rFonts w:ascii="Times New Roman"/>
          <w:b/>
          <w:i w:val="false"/>
          <w:color w:val="000000"/>
          <w:sz w:val="28"/>
        </w:rPr>
        <w:t>табыстарды</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мың</w:t>
      </w:r>
      <w:r>
        <w:rPr>
          <w:rFonts w:ascii="Times New Roman"/>
          <w:b w:val="false"/>
          <w:i w:val="false"/>
          <w:color w:val="000000"/>
          <w:sz w:val="28"/>
        </w:rPr>
        <w:t xml:space="preserve"> </w:t>
      </w:r>
      <w:r>
        <w:rPr>
          <w:rFonts w:ascii="Times New Roman"/>
          <w:b/>
          <w:i w:val="false"/>
          <w:color w:val="000000"/>
          <w:sz w:val="28"/>
        </w:rPr>
        <w:t>теңге</w:t>
      </w:r>
    </w:p>
    <w:p>
      <w:pPr>
        <w:spacing w:after="0"/>
        <w:ind w:left="0"/>
        <w:jc w:val="both"/>
      </w:pPr>
      <w:r>
        <w:rPr>
          <w:rFonts w:ascii="Times New Roman"/>
          <w:b w:val="false"/>
          <w:i w:val="false"/>
          <w:color w:val="000000"/>
          <w:sz w:val="28"/>
        </w:rPr>
        <w:t>
       Укажите доходы от вспомогательной транспортной деятельности и от сдачи в аренду транспортных средств с водителем (экипажем),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коды </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Көрсеткіштің атауы </w:t>
            </w:r>
          </w:p>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Қосалқы көлік қызметінен түскен табыс </w:t>
            </w:r>
          </w:p>
          <w:p>
            <w:pPr>
              <w:spacing w:after="20"/>
              <w:ind w:left="20"/>
              <w:jc w:val="both"/>
            </w:pPr>
            <w:r>
              <w:rPr>
                <w:rFonts w:ascii="Times New Roman"/>
                <w:b w:val="false"/>
                <w:i w:val="false"/>
                <w:color w:val="000000"/>
                <w:sz w:val="20"/>
              </w:rPr>
              <w:t>
Доходы от вспомогательной транспортной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жүргізушісімен (экипажымен) қоса жалға беруден түскен табыс</w:t>
            </w:r>
          </w:p>
          <w:p>
            <w:pPr>
              <w:spacing w:after="20"/>
              <w:ind w:left="20"/>
              <w:jc w:val="both"/>
            </w:pPr>
            <w:r>
              <w:rPr>
                <w:rFonts w:ascii="Times New Roman"/>
                <w:b w:val="false"/>
                <w:i w:val="false"/>
                <w:color w:val="000000"/>
                <w:sz w:val="20"/>
              </w:rPr>
              <w:t>
Доходы от сдачи в аренду транспортных средств с водителем (экипажем)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6.</w:t>
      </w:r>
      <w:r>
        <w:rPr>
          <w:rFonts w:ascii="Times New Roman"/>
          <w:b w:val="false"/>
          <w:i w:val="false"/>
          <w:color w:val="000000"/>
          <w:sz w:val="28"/>
        </w:rPr>
        <w:t xml:space="preserve"> </w:t>
      </w:r>
      <w:r>
        <w:rPr>
          <w:rFonts w:ascii="Times New Roman"/>
          <w:b/>
          <w:i w:val="false"/>
          <w:color w:val="000000"/>
          <w:sz w:val="28"/>
        </w:rPr>
        <w:t>Кәсіпорынның</w:t>
      </w:r>
      <w:r>
        <w:rPr>
          <w:rFonts w:ascii="Times New Roman"/>
          <w:b w:val="false"/>
          <w:i w:val="false"/>
          <w:color w:val="000000"/>
          <w:sz w:val="28"/>
        </w:rPr>
        <w:t xml:space="preserve"> </w:t>
      </w:r>
      <w:r>
        <w:rPr>
          <w:rFonts w:ascii="Times New Roman"/>
          <w:b/>
          <w:i w:val="false"/>
          <w:color w:val="000000"/>
          <w:sz w:val="28"/>
        </w:rPr>
        <w:t>балансында</w:t>
      </w:r>
      <w:r>
        <w:rPr>
          <w:rFonts w:ascii="Times New Roman"/>
          <w:b w:val="false"/>
          <w:i w:val="false"/>
          <w:color w:val="000000"/>
          <w:sz w:val="28"/>
        </w:rPr>
        <w:t xml:space="preserve"> </w:t>
      </w:r>
      <w:r>
        <w:rPr>
          <w:rFonts w:ascii="Times New Roman"/>
          <w:b/>
          <w:i w:val="false"/>
          <w:color w:val="000000"/>
          <w:sz w:val="28"/>
        </w:rPr>
        <w:t>есепте</w:t>
      </w:r>
      <w:r>
        <w:rPr>
          <w:rFonts w:ascii="Times New Roman"/>
          <w:b w:val="false"/>
          <w:i w:val="false"/>
          <w:color w:val="000000"/>
          <w:sz w:val="28"/>
        </w:rPr>
        <w:t xml:space="preserve"> </w:t>
      </w:r>
      <w:r>
        <w:rPr>
          <w:rFonts w:ascii="Times New Roman"/>
          <w:b/>
          <w:i w:val="false"/>
          <w:color w:val="000000"/>
          <w:sz w:val="28"/>
        </w:rPr>
        <w:t>тұрған</w:t>
      </w:r>
      <w:r>
        <w:rPr>
          <w:rFonts w:ascii="Times New Roman"/>
          <w:b w:val="false"/>
          <w:i w:val="false"/>
          <w:color w:val="000000"/>
          <w:sz w:val="28"/>
        </w:rPr>
        <w:t xml:space="preserve"> </w:t>
      </w:r>
      <w:r>
        <w:rPr>
          <w:rFonts w:ascii="Times New Roman"/>
          <w:b/>
          <w:i w:val="false"/>
          <w:color w:val="000000"/>
          <w:sz w:val="28"/>
        </w:rPr>
        <w:t>құбырлардың</w:t>
      </w:r>
      <w:r>
        <w:rPr>
          <w:rFonts w:ascii="Times New Roman"/>
          <w:b w:val="false"/>
          <w:i w:val="false"/>
          <w:color w:val="000000"/>
          <w:sz w:val="28"/>
        </w:rPr>
        <w:t xml:space="preserve"> </w:t>
      </w:r>
      <w:r>
        <w:rPr>
          <w:rFonts w:ascii="Times New Roman"/>
          <w:b/>
          <w:i w:val="false"/>
          <w:color w:val="000000"/>
          <w:sz w:val="28"/>
        </w:rPr>
        <w:t>ұзындығын</w:t>
      </w:r>
      <w:r>
        <w:rPr>
          <w:rFonts w:ascii="Times New Roman"/>
          <w:b w:val="false"/>
          <w:i w:val="false"/>
          <w:color w:val="000000"/>
          <w:sz w:val="28"/>
        </w:rPr>
        <w:t xml:space="preserve"> </w:t>
      </w:r>
      <w:r>
        <w:rPr>
          <w:rFonts w:ascii="Times New Roman"/>
          <w:b/>
          <w:i w:val="false"/>
          <w:color w:val="000000"/>
          <w:sz w:val="28"/>
        </w:rPr>
        <w:t>облыстар</w:t>
      </w:r>
      <w:r>
        <w:rPr>
          <w:rFonts w:ascii="Times New Roman"/>
          <w:b w:val="false"/>
          <w:i w:val="false"/>
          <w:color w:val="000000"/>
          <w:sz w:val="28"/>
        </w:rPr>
        <w:t xml:space="preserve"> </w:t>
      </w:r>
      <w:r>
        <w:rPr>
          <w:rFonts w:ascii="Times New Roman"/>
          <w:b/>
          <w:i w:val="false"/>
          <w:color w:val="000000"/>
          <w:sz w:val="28"/>
        </w:rPr>
        <w:t>бөлінісінде</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(құбыр</w:t>
      </w:r>
      <w:r>
        <w:rPr>
          <w:rFonts w:ascii="Times New Roman"/>
          <w:b w:val="false"/>
          <w:i w:val="false"/>
          <w:color w:val="000000"/>
          <w:sz w:val="28"/>
        </w:rPr>
        <w:t xml:space="preserve"> </w:t>
      </w:r>
      <w:r>
        <w:rPr>
          <w:rFonts w:ascii="Times New Roman"/>
          <w:b/>
          <w:i w:val="false"/>
          <w:color w:val="000000"/>
          <w:sz w:val="28"/>
        </w:rPr>
        <w:t>көлігі</w:t>
      </w:r>
      <w:r>
        <w:rPr>
          <w:rFonts w:ascii="Times New Roman"/>
          <w:b w:val="false"/>
          <w:i w:val="false"/>
          <w:color w:val="000000"/>
          <w:sz w:val="28"/>
        </w:rPr>
        <w:t xml:space="preserve"> </w:t>
      </w:r>
      <w:r>
        <w:rPr>
          <w:rFonts w:ascii="Times New Roman"/>
          <w:b/>
          <w:i w:val="false"/>
          <w:color w:val="000000"/>
          <w:sz w:val="28"/>
        </w:rPr>
        <w:t>кәсіпорындарығана</w:t>
      </w:r>
      <w:r>
        <w:rPr>
          <w:rFonts w:ascii="Times New Roman"/>
          <w:b w:val="false"/>
          <w:i w:val="false"/>
          <w:color w:val="000000"/>
          <w:sz w:val="28"/>
        </w:rPr>
        <w:t xml:space="preserve"> </w:t>
      </w:r>
      <w:r>
        <w:rPr>
          <w:rFonts w:ascii="Times New Roman"/>
          <w:b/>
          <w:i w:val="false"/>
          <w:color w:val="000000"/>
          <w:sz w:val="28"/>
        </w:rPr>
        <w:t>толтырады)</w:t>
      </w:r>
    </w:p>
    <w:p>
      <w:pPr>
        <w:spacing w:after="0"/>
        <w:ind w:left="0"/>
        <w:jc w:val="both"/>
      </w:pPr>
      <w:r>
        <w:rPr>
          <w:rFonts w:ascii="Times New Roman"/>
          <w:b w:val="false"/>
          <w:i w:val="false"/>
          <w:color w:val="000000"/>
          <w:sz w:val="28"/>
        </w:rPr>
        <w:t>
      Укажите протяженность трубопроводов, числящихся на балансе предприятия, в разрезе областей (заполняют только предприятия трубопроводного транспорта)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бойынша барлығы</w:t>
            </w:r>
          </w:p>
          <w:p>
            <w:pPr>
              <w:spacing w:after="20"/>
              <w:ind w:left="20"/>
              <w:jc w:val="both"/>
            </w:pPr>
            <w:r>
              <w:rPr>
                <w:rFonts w:ascii="Times New Roman"/>
                <w:b w:val="false"/>
                <w:i w:val="false"/>
                <w:color w:val="000000"/>
                <w:sz w:val="20"/>
              </w:rPr>
              <w:t>
Всего по предприятию</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p>
            <w:pPr>
              <w:spacing w:after="20"/>
              <w:ind w:left="20"/>
              <w:jc w:val="both"/>
            </w:pPr>
            <w:r>
              <w:rPr>
                <w:rFonts w:ascii="Times New Roman"/>
                <w:b w:val="false"/>
                <w:i w:val="false"/>
                <w:color w:val="000000"/>
                <w:sz w:val="20"/>
              </w:rPr>
              <w:t>
Абайская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p>
            <w:pPr>
              <w:spacing w:after="20"/>
              <w:ind w:left="20"/>
              <w:jc w:val="both"/>
            </w:pPr>
            <w:r>
              <w:rPr>
                <w:rFonts w:ascii="Times New Roman"/>
                <w:b w:val="false"/>
                <w:i w:val="false"/>
                <w:color w:val="000000"/>
                <w:sz w:val="20"/>
              </w:rPr>
              <w:t>
Акмолинская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p>
            <w:pPr>
              <w:spacing w:after="20"/>
              <w:ind w:left="20"/>
              <w:jc w:val="both"/>
            </w:pPr>
            <w:r>
              <w:rPr>
                <w:rFonts w:ascii="Times New Roman"/>
                <w:b w:val="false"/>
                <w:i w:val="false"/>
                <w:color w:val="000000"/>
                <w:sz w:val="20"/>
              </w:rPr>
              <w:t>
Актюбинская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p>
            <w:pPr>
              <w:spacing w:after="20"/>
              <w:ind w:left="20"/>
              <w:jc w:val="both"/>
            </w:pPr>
            <w:r>
              <w:rPr>
                <w:rFonts w:ascii="Times New Roman"/>
                <w:b w:val="false"/>
                <w:i w:val="false"/>
                <w:color w:val="000000"/>
                <w:sz w:val="20"/>
              </w:rPr>
              <w:t>
Алматинская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p>
            <w:pPr>
              <w:spacing w:after="20"/>
              <w:ind w:left="20"/>
              <w:jc w:val="both"/>
            </w:pPr>
            <w:r>
              <w:rPr>
                <w:rFonts w:ascii="Times New Roman"/>
                <w:b w:val="false"/>
                <w:i w:val="false"/>
                <w:color w:val="000000"/>
                <w:sz w:val="20"/>
              </w:rPr>
              <w:t>
Атырауская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p>
            <w:pPr>
              <w:spacing w:after="20"/>
              <w:ind w:left="20"/>
              <w:jc w:val="both"/>
            </w:pPr>
            <w:r>
              <w:rPr>
                <w:rFonts w:ascii="Times New Roman"/>
                <w:b w:val="false"/>
                <w:i w:val="false"/>
                <w:color w:val="000000"/>
                <w:sz w:val="20"/>
              </w:rPr>
              <w:t>
Западно-Казахстанская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p>
            <w:pPr>
              <w:spacing w:after="20"/>
              <w:ind w:left="20"/>
              <w:jc w:val="both"/>
            </w:pPr>
            <w:r>
              <w:rPr>
                <w:rFonts w:ascii="Times New Roman"/>
                <w:b w:val="false"/>
                <w:i w:val="false"/>
                <w:color w:val="000000"/>
                <w:sz w:val="20"/>
              </w:rPr>
              <w:t>
Жамбылская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w:t>
            </w:r>
          </w:p>
          <w:p>
            <w:pPr>
              <w:spacing w:after="20"/>
              <w:ind w:left="20"/>
              <w:jc w:val="both"/>
            </w:pPr>
            <w:r>
              <w:rPr>
                <w:rFonts w:ascii="Times New Roman"/>
                <w:b w:val="false"/>
                <w:i w:val="false"/>
                <w:color w:val="000000"/>
                <w:sz w:val="20"/>
              </w:rPr>
              <w:t>
Жетысуская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p>
            <w:pPr>
              <w:spacing w:after="20"/>
              <w:ind w:left="20"/>
              <w:jc w:val="both"/>
            </w:pPr>
            <w:r>
              <w:rPr>
                <w:rFonts w:ascii="Times New Roman"/>
                <w:b w:val="false"/>
                <w:i w:val="false"/>
                <w:color w:val="000000"/>
                <w:sz w:val="20"/>
              </w:rPr>
              <w:t>
Карагандинская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p>
            <w:pPr>
              <w:spacing w:after="20"/>
              <w:ind w:left="20"/>
              <w:jc w:val="both"/>
            </w:pPr>
            <w:r>
              <w:rPr>
                <w:rFonts w:ascii="Times New Roman"/>
                <w:b w:val="false"/>
                <w:i w:val="false"/>
                <w:color w:val="000000"/>
                <w:sz w:val="20"/>
              </w:rPr>
              <w:t>
Костанайская</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газ құбырларының ұзындығы, километр (бұдан әрі – км)</w:t>
            </w:r>
          </w:p>
          <w:p>
            <w:pPr>
              <w:spacing w:after="20"/>
              <w:ind w:left="20"/>
              <w:jc w:val="both"/>
            </w:pPr>
            <w:r>
              <w:rPr>
                <w:rFonts w:ascii="Times New Roman"/>
                <w:b w:val="false"/>
                <w:i w:val="false"/>
                <w:color w:val="000000"/>
                <w:sz w:val="20"/>
              </w:rPr>
              <w:t>
Протяженность магистральных газопроводов, километр (далее – км)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мұнай құбырларының ұзындығы, км</w:t>
            </w:r>
          </w:p>
          <w:p>
            <w:pPr>
              <w:spacing w:after="20"/>
              <w:ind w:left="20"/>
              <w:jc w:val="both"/>
            </w:pPr>
            <w:r>
              <w:rPr>
                <w:rFonts w:ascii="Times New Roman"/>
                <w:b w:val="false"/>
                <w:i w:val="false"/>
                <w:color w:val="000000"/>
                <w:sz w:val="20"/>
              </w:rPr>
              <w:t>
Протяженность магистральных нефтепроводов, км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өзге де құбырлардың ұзындығы, км</w:t>
            </w:r>
          </w:p>
          <w:p>
            <w:pPr>
              <w:spacing w:after="20"/>
              <w:ind w:left="20"/>
              <w:jc w:val="both"/>
            </w:pPr>
            <w:r>
              <w:rPr>
                <w:rFonts w:ascii="Times New Roman"/>
                <w:b w:val="false"/>
                <w:i w:val="false"/>
                <w:color w:val="000000"/>
                <w:sz w:val="20"/>
              </w:rPr>
              <w:t>
Протяженность магистральных прочих трубопроводов, км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p>
            <w:pPr>
              <w:spacing w:after="20"/>
              <w:ind w:left="20"/>
              <w:jc w:val="both"/>
            </w:pPr>
            <w:r>
              <w:rPr>
                <w:rFonts w:ascii="Times New Roman"/>
                <w:b w:val="false"/>
                <w:i w:val="false"/>
                <w:color w:val="000000"/>
                <w:sz w:val="20"/>
              </w:rPr>
              <w:t>
Кызылординская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p>
            <w:pPr>
              <w:spacing w:after="20"/>
              <w:ind w:left="20"/>
              <w:jc w:val="both"/>
            </w:pPr>
            <w:r>
              <w:rPr>
                <w:rFonts w:ascii="Times New Roman"/>
                <w:b w:val="false"/>
                <w:i w:val="false"/>
                <w:color w:val="000000"/>
                <w:sz w:val="20"/>
              </w:rPr>
              <w:t>
Мангистауская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p>
            <w:pPr>
              <w:spacing w:after="20"/>
              <w:ind w:left="20"/>
              <w:jc w:val="both"/>
            </w:pPr>
            <w:r>
              <w:rPr>
                <w:rFonts w:ascii="Times New Roman"/>
                <w:b w:val="false"/>
                <w:i w:val="false"/>
                <w:color w:val="000000"/>
                <w:sz w:val="20"/>
              </w:rPr>
              <w:t>
Павлодарская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p>
            <w:pPr>
              <w:spacing w:after="20"/>
              <w:ind w:left="20"/>
              <w:jc w:val="both"/>
            </w:pPr>
            <w:r>
              <w:rPr>
                <w:rFonts w:ascii="Times New Roman"/>
                <w:b w:val="false"/>
                <w:i w:val="false"/>
                <w:color w:val="000000"/>
                <w:sz w:val="20"/>
              </w:rPr>
              <w:t>
Северо-Казахстанская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p>
            <w:pPr>
              <w:spacing w:after="20"/>
              <w:ind w:left="20"/>
              <w:jc w:val="both"/>
            </w:pPr>
            <w:r>
              <w:rPr>
                <w:rFonts w:ascii="Times New Roman"/>
                <w:b w:val="false"/>
                <w:i w:val="false"/>
                <w:color w:val="000000"/>
                <w:sz w:val="20"/>
              </w:rPr>
              <w:t>
Туркестанская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w:t>
            </w:r>
          </w:p>
          <w:p>
            <w:pPr>
              <w:spacing w:after="20"/>
              <w:ind w:left="20"/>
              <w:jc w:val="both"/>
            </w:pPr>
            <w:r>
              <w:rPr>
                <w:rFonts w:ascii="Times New Roman"/>
                <w:b w:val="false"/>
                <w:i w:val="false"/>
                <w:color w:val="000000"/>
                <w:sz w:val="20"/>
              </w:rPr>
              <w:t>
Улытауская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p>
            <w:pPr>
              <w:spacing w:after="20"/>
              <w:ind w:left="20"/>
              <w:jc w:val="both"/>
            </w:pPr>
            <w:r>
              <w:rPr>
                <w:rFonts w:ascii="Times New Roman"/>
                <w:b w:val="false"/>
                <w:i w:val="false"/>
                <w:color w:val="000000"/>
                <w:sz w:val="20"/>
              </w:rPr>
              <w:t>
Восточно-Казахстанская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 қаласы</w:t>
            </w:r>
          </w:p>
          <w:p>
            <w:pPr>
              <w:spacing w:after="20"/>
              <w:ind w:left="20"/>
              <w:jc w:val="both"/>
            </w:pPr>
            <w:r>
              <w:rPr>
                <w:rFonts w:ascii="Times New Roman"/>
                <w:b w:val="false"/>
                <w:i w:val="false"/>
                <w:color w:val="000000"/>
                <w:sz w:val="20"/>
              </w:rPr>
              <w:t>
г.Астана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p>
            <w:pPr>
              <w:spacing w:after="20"/>
              <w:ind w:left="20"/>
              <w:jc w:val="both"/>
            </w:pPr>
            <w:r>
              <w:rPr>
                <w:rFonts w:ascii="Times New Roman"/>
                <w:b w:val="false"/>
                <w:i w:val="false"/>
                <w:color w:val="000000"/>
                <w:sz w:val="20"/>
              </w:rPr>
              <w:t>
г.Алматы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p>
            <w:pPr>
              <w:spacing w:after="20"/>
              <w:ind w:left="20"/>
              <w:jc w:val="both"/>
            </w:pPr>
            <w:r>
              <w:rPr>
                <w:rFonts w:ascii="Times New Roman"/>
                <w:b w:val="false"/>
                <w:i w:val="false"/>
                <w:color w:val="000000"/>
                <w:sz w:val="20"/>
              </w:rPr>
              <w:t>
г. Шымкент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7.</w:t>
      </w:r>
      <w:r>
        <w:rPr>
          <w:rFonts w:ascii="Times New Roman"/>
          <w:b w:val="false"/>
          <w:i w:val="false"/>
          <w:color w:val="000000"/>
          <w:sz w:val="28"/>
        </w:rPr>
        <w:t xml:space="preserve"> </w:t>
      </w:r>
      <w:r>
        <w:rPr>
          <w:rFonts w:ascii="Times New Roman"/>
          <w:b/>
          <w:i w:val="false"/>
          <w:color w:val="000000"/>
          <w:sz w:val="28"/>
        </w:rPr>
        <w:t>Әуе</w:t>
      </w:r>
      <w:r>
        <w:rPr>
          <w:rFonts w:ascii="Times New Roman"/>
          <w:b w:val="false"/>
          <w:i w:val="false"/>
          <w:color w:val="000000"/>
          <w:sz w:val="28"/>
        </w:rPr>
        <w:t xml:space="preserve"> </w:t>
      </w:r>
      <w:r>
        <w:rPr>
          <w:rFonts w:ascii="Times New Roman"/>
          <w:b/>
          <w:i w:val="false"/>
          <w:color w:val="000000"/>
          <w:sz w:val="28"/>
        </w:rPr>
        <w:t>көлігі</w:t>
      </w:r>
      <w:r>
        <w:rPr>
          <w:rFonts w:ascii="Times New Roman"/>
          <w:b w:val="false"/>
          <w:i w:val="false"/>
          <w:color w:val="000000"/>
          <w:sz w:val="28"/>
        </w:rPr>
        <w:t xml:space="preserve"> </w:t>
      </w:r>
      <w:r>
        <w:rPr>
          <w:rFonts w:ascii="Times New Roman"/>
          <w:b/>
          <w:i w:val="false"/>
          <w:color w:val="000000"/>
          <w:sz w:val="28"/>
        </w:rPr>
        <w:t>жұмысының</w:t>
      </w:r>
      <w:r>
        <w:rPr>
          <w:rFonts w:ascii="Times New Roman"/>
          <w:b w:val="false"/>
          <w:i w:val="false"/>
          <w:color w:val="000000"/>
          <w:sz w:val="28"/>
        </w:rPr>
        <w:t xml:space="preserve"> </w:t>
      </w:r>
      <w:r>
        <w:rPr>
          <w:rFonts w:ascii="Times New Roman"/>
          <w:b/>
          <w:i w:val="false"/>
          <w:color w:val="000000"/>
          <w:sz w:val="28"/>
        </w:rPr>
        <w:t>негізгі</w:t>
      </w:r>
      <w:r>
        <w:rPr>
          <w:rFonts w:ascii="Times New Roman"/>
          <w:b w:val="false"/>
          <w:i w:val="false"/>
          <w:color w:val="000000"/>
          <w:sz w:val="28"/>
        </w:rPr>
        <w:t xml:space="preserve"> </w:t>
      </w:r>
      <w:r>
        <w:rPr>
          <w:rFonts w:ascii="Times New Roman"/>
          <w:b/>
          <w:i w:val="false"/>
          <w:color w:val="000000"/>
          <w:sz w:val="28"/>
        </w:rPr>
        <w:t>көрсеткіштерін</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(әуе</w:t>
      </w:r>
      <w:r>
        <w:rPr>
          <w:rFonts w:ascii="Times New Roman"/>
          <w:b w:val="false"/>
          <w:i w:val="false"/>
          <w:color w:val="000000"/>
          <w:sz w:val="28"/>
        </w:rPr>
        <w:t xml:space="preserve"> </w:t>
      </w:r>
      <w:r>
        <w:rPr>
          <w:rFonts w:ascii="Times New Roman"/>
          <w:b/>
          <w:i w:val="false"/>
          <w:color w:val="000000"/>
          <w:sz w:val="28"/>
        </w:rPr>
        <w:t>көлігі</w:t>
      </w:r>
      <w:r>
        <w:rPr>
          <w:rFonts w:ascii="Times New Roman"/>
          <w:b w:val="false"/>
          <w:i w:val="false"/>
          <w:color w:val="000000"/>
          <w:sz w:val="28"/>
        </w:rPr>
        <w:t xml:space="preserve"> </w:t>
      </w:r>
      <w:r>
        <w:rPr>
          <w:rFonts w:ascii="Times New Roman"/>
          <w:b/>
          <w:i w:val="false"/>
          <w:color w:val="000000"/>
          <w:sz w:val="28"/>
        </w:rPr>
        <w:t>кәсіпорындары</w:t>
      </w:r>
      <w:r>
        <w:rPr>
          <w:rFonts w:ascii="Times New Roman"/>
          <w:b w:val="false"/>
          <w:i w:val="false"/>
          <w:color w:val="000000"/>
          <w:sz w:val="28"/>
        </w:rPr>
        <w:t xml:space="preserve"> </w:t>
      </w:r>
      <w:r>
        <w:rPr>
          <w:rFonts w:ascii="Times New Roman"/>
          <w:b/>
          <w:i w:val="false"/>
          <w:color w:val="000000"/>
          <w:sz w:val="28"/>
        </w:rPr>
        <w:t>ғана</w:t>
      </w:r>
      <w:r>
        <w:rPr>
          <w:rFonts w:ascii="Times New Roman"/>
          <w:b w:val="false"/>
          <w:i w:val="false"/>
          <w:color w:val="000000"/>
          <w:sz w:val="28"/>
        </w:rPr>
        <w:t xml:space="preserve"> </w:t>
      </w:r>
      <w:r>
        <w:rPr>
          <w:rFonts w:ascii="Times New Roman"/>
          <w:b/>
          <w:i w:val="false"/>
          <w:color w:val="000000"/>
          <w:sz w:val="28"/>
        </w:rPr>
        <w:t>толтырады)</w:t>
      </w:r>
    </w:p>
    <w:p>
      <w:pPr>
        <w:spacing w:after="0"/>
        <w:ind w:left="0"/>
        <w:jc w:val="both"/>
      </w:pPr>
      <w:r>
        <w:rPr>
          <w:rFonts w:ascii="Times New Roman"/>
          <w:b w:val="false"/>
          <w:i w:val="false"/>
          <w:color w:val="000000"/>
          <w:sz w:val="28"/>
        </w:rPr>
        <w:t>
      Укажите основные показатели работы воздушного транспорта (заполняют только предприятия воздушного транспорта)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Көрсеткіштің атауы </w:t>
            </w:r>
          </w:p>
          <w:p>
            <w:pPr>
              <w:spacing w:after="20"/>
              <w:ind w:left="20"/>
              <w:jc w:val="both"/>
            </w:pPr>
            <w:r>
              <w:rPr>
                <w:rFonts w:ascii="Times New Roman"/>
                <w:b w:val="false"/>
                <w:i w:val="false"/>
                <w:color w:val="000000"/>
                <w:sz w:val="20"/>
              </w:rPr>
              <w:t>
Наименование показателя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p>
          <w:p>
            <w:pPr>
              <w:spacing w:after="20"/>
              <w:ind w:left="20"/>
              <w:jc w:val="both"/>
            </w:pPr>
            <w:r>
              <w:rPr>
                <w:rFonts w:ascii="Times New Roman"/>
                <w:b w:val="false"/>
                <w:i w:val="false"/>
                <w:color w:val="000000"/>
                <w:sz w:val="20"/>
              </w:rPr>
              <w:t>
Международные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w:t>
            </w:r>
          </w:p>
          <w:p>
            <w:pPr>
              <w:spacing w:after="20"/>
              <w:ind w:left="20"/>
              <w:jc w:val="both"/>
            </w:pPr>
            <w:r>
              <w:rPr>
                <w:rFonts w:ascii="Times New Roman"/>
                <w:b w:val="false"/>
                <w:i w:val="false"/>
                <w:color w:val="000000"/>
                <w:sz w:val="20"/>
              </w:rPr>
              <w:t>
Внутренние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әуе тасымалдары </w:t>
            </w:r>
          </w:p>
          <w:p>
            <w:pPr>
              <w:spacing w:after="20"/>
              <w:ind w:left="20"/>
              <w:jc w:val="both"/>
            </w:pPr>
            <w:r>
              <w:rPr>
                <w:rFonts w:ascii="Times New Roman"/>
                <w:b w:val="false"/>
                <w:i w:val="false"/>
                <w:color w:val="000000"/>
                <w:sz w:val="20"/>
              </w:rPr>
              <w:t>
Регулярные авиаперевозки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ұшақ-километр, мың км </w:t>
            </w:r>
          </w:p>
          <w:p>
            <w:pPr>
              <w:spacing w:after="20"/>
              <w:ind w:left="20"/>
              <w:jc w:val="both"/>
            </w:pPr>
            <w:r>
              <w:rPr>
                <w:rFonts w:ascii="Times New Roman"/>
                <w:b w:val="false"/>
                <w:i w:val="false"/>
                <w:color w:val="000000"/>
                <w:sz w:val="20"/>
              </w:rPr>
              <w:t>
самолето-километры, тысяч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кемелерін жөнелту, бірлік </w:t>
            </w:r>
          </w:p>
          <w:p>
            <w:pPr>
              <w:spacing w:after="20"/>
              <w:ind w:left="20"/>
              <w:jc w:val="both"/>
            </w:pPr>
            <w:r>
              <w:rPr>
                <w:rFonts w:ascii="Times New Roman"/>
                <w:b w:val="false"/>
                <w:i w:val="false"/>
                <w:color w:val="000000"/>
                <w:sz w:val="20"/>
              </w:rPr>
              <w:t>
отправления воздушных судов,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ұшқан уақыты, сағат </w:t>
            </w:r>
          </w:p>
          <w:p>
            <w:pPr>
              <w:spacing w:after="20"/>
              <w:ind w:left="20"/>
              <w:jc w:val="both"/>
            </w:pPr>
            <w:r>
              <w:rPr>
                <w:rFonts w:ascii="Times New Roman"/>
                <w:b w:val="false"/>
                <w:i w:val="false"/>
                <w:color w:val="000000"/>
                <w:sz w:val="20"/>
              </w:rPr>
              <w:t>
налет часов, часов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жолаушы-километр, мың жолаушы-километр (бұдан әрі – ж-км)</w:t>
            </w:r>
          </w:p>
          <w:p>
            <w:pPr>
              <w:spacing w:after="20"/>
              <w:ind w:left="20"/>
              <w:jc w:val="both"/>
            </w:pPr>
            <w:r>
              <w:rPr>
                <w:rFonts w:ascii="Times New Roman"/>
                <w:b w:val="false"/>
                <w:i w:val="false"/>
                <w:color w:val="000000"/>
                <w:sz w:val="20"/>
              </w:rPr>
              <w:t>
выполненные пассажиро-километры, тысяч пассажиро-километров (далее – п-км)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 бар кресло-километр, мың ж-км </w:t>
            </w:r>
          </w:p>
          <w:p>
            <w:pPr>
              <w:spacing w:after="20"/>
              <w:ind w:left="20"/>
              <w:jc w:val="both"/>
            </w:pPr>
            <w:r>
              <w:rPr>
                <w:rFonts w:ascii="Times New Roman"/>
                <w:b w:val="false"/>
                <w:i w:val="false"/>
                <w:color w:val="000000"/>
                <w:sz w:val="20"/>
              </w:rPr>
              <w:t>
располагаемые кресло-километры, тысяч п-км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тонна-километр, мың тонна-километр (бұдан әрі – т-км)</w:t>
            </w:r>
          </w:p>
          <w:p>
            <w:pPr>
              <w:spacing w:after="20"/>
              <w:ind w:left="20"/>
              <w:jc w:val="both"/>
            </w:pPr>
            <w:r>
              <w:rPr>
                <w:rFonts w:ascii="Times New Roman"/>
                <w:b w:val="false"/>
                <w:i w:val="false"/>
                <w:color w:val="000000"/>
                <w:sz w:val="20"/>
              </w:rPr>
              <w:t>
выполненные тонно-километры, тысяч тонно-километров (далее – т-км)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 бар тонна-километр, мың т-км </w:t>
            </w:r>
          </w:p>
          <w:p>
            <w:pPr>
              <w:spacing w:after="20"/>
              <w:ind w:left="20"/>
              <w:jc w:val="both"/>
            </w:pPr>
            <w:r>
              <w:rPr>
                <w:rFonts w:ascii="Times New Roman"/>
                <w:b w:val="false"/>
                <w:i w:val="false"/>
                <w:color w:val="000000"/>
                <w:sz w:val="20"/>
              </w:rPr>
              <w:t>
располагаемые тонно-километры, тысяч т-км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емес (чартерлік) әуе тасымалдары</w:t>
            </w:r>
          </w:p>
          <w:p>
            <w:pPr>
              <w:spacing w:after="20"/>
              <w:ind w:left="20"/>
              <w:jc w:val="both"/>
            </w:pPr>
            <w:r>
              <w:rPr>
                <w:rFonts w:ascii="Times New Roman"/>
                <w:b w:val="false"/>
                <w:i w:val="false"/>
                <w:color w:val="000000"/>
                <w:sz w:val="20"/>
              </w:rPr>
              <w:t>
Нерегулярные (чартерные) авиаперевозки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ұшақ-километр, мың км </w:t>
            </w:r>
          </w:p>
          <w:p>
            <w:pPr>
              <w:spacing w:after="20"/>
              <w:ind w:left="20"/>
              <w:jc w:val="both"/>
            </w:pPr>
            <w:r>
              <w:rPr>
                <w:rFonts w:ascii="Times New Roman"/>
                <w:b w:val="false"/>
                <w:i w:val="false"/>
                <w:color w:val="000000"/>
                <w:sz w:val="20"/>
              </w:rPr>
              <w:t>
самолето-километры, тысяч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кемелерін жөнелту, бірлік </w:t>
            </w:r>
          </w:p>
          <w:p>
            <w:pPr>
              <w:spacing w:after="20"/>
              <w:ind w:left="20"/>
              <w:jc w:val="both"/>
            </w:pPr>
            <w:r>
              <w:rPr>
                <w:rFonts w:ascii="Times New Roman"/>
                <w:b w:val="false"/>
                <w:i w:val="false"/>
                <w:color w:val="000000"/>
                <w:sz w:val="20"/>
              </w:rPr>
              <w:t>
отправления воздушных судов,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ұшқан уақыты, сағат </w:t>
            </w:r>
          </w:p>
          <w:p>
            <w:pPr>
              <w:spacing w:after="20"/>
              <w:ind w:left="20"/>
              <w:jc w:val="both"/>
            </w:pPr>
            <w:r>
              <w:rPr>
                <w:rFonts w:ascii="Times New Roman"/>
                <w:b w:val="false"/>
                <w:i w:val="false"/>
                <w:color w:val="000000"/>
                <w:sz w:val="20"/>
              </w:rPr>
              <w:t>
налет часов, часов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жолаушы-километр, мың ж-км</w:t>
            </w:r>
          </w:p>
          <w:p>
            <w:pPr>
              <w:spacing w:after="20"/>
              <w:ind w:left="20"/>
              <w:jc w:val="both"/>
            </w:pPr>
            <w:r>
              <w:rPr>
                <w:rFonts w:ascii="Times New Roman"/>
                <w:b w:val="false"/>
                <w:i w:val="false"/>
                <w:color w:val="000000"/>
                <w:sz w:val="20"/>
              </w:rPr>
              <w:t>
выполненные пассажиро-километры, тысяч п-км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 бар кресло-километр, мың ж-км </w:t>
            </w:r>
          </w:p>
          <w:p>
            <w:pPr>
              <w:spacing w:after="20"/>
              <w:ind w:left="20"/>
              <w:jc w:val="both"/>
            </w:pPr>
            <w:r>
              <w:rPr>
                <w:rFonts w:ascii="Times New Roman"/>
                <w:b w:val="false"/>
                <w:i w:val="false"/>
                <w:color w:val="000000"/>
                <w:sz w:val="20"/>
              </w:rPr>
              <w:t>
располагаемые кресло-километры, тысяч п-км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орындалған тонна-километр, мың т-км </w:t>
            </w:r>
          </w:p>
          <w:p>
            <w:pPr>
              <w:spacing w:after="20"/>
              <w:ind w:left="20"/>
              <w:jc w:val="both"/>
            </w:pPr>
            <w:r>
              <w:rPr>
                <w:rFonts w:ascii="Times New Roman"/>
                <w:b w:val="false"/>
                <w:i w:val="false"/>
                <w:color w:val="000000"/>
                <w:sz w:val="20"/>
              </w:rPr>
              <w:t>
выполненные тонно-километры, тысяч т-км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тонна-километр, мың т-км</w:t>
            </w:r>
          </w:p>
          <w:p>
            <w:pPr>
              <w:spacing w:after="20"/>
              <w:ind w:left="20"/>
              <w:jc w:val="both"/>
            </w:pPr>
            <w:r>
              <w:rPr>
                <w:rFonts w:ascii="Times New Roman"/>
                <w:b w:val="false"/>
                <w:i w:val="false"/>
                <w:color w:val="000000"/>
                <w:sz w:val="20"/>
              </w:rPr>
              <w:t>
располагаемые тонно-километры, тысяч т-км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8.</w:t>
      </w:r>
      <w:r>
        <w:rPr>
          <w:rFonts w:ascii="Times New Roman"/>
          <w:b w:val="false"/>
          <w:i w:val="false"/>
          <w:color w:val="000000"/>
          <w:sz w:val="28"/>
        </w:rPr>
        <w:t xml:space="preserve"> </w:t>
      </w:r>
      <w:r>
        <w:rPr>
          <w:rFonts w:ascii="Times New Roman"/>
          <w:b/>
          <w:i w:val="false"/>
          <w:color w:val="000000"/>
          <w:sz w:val="28"/>
        </w:rPr>
        <w:t>Халықаралық</w:t>
      </w:r>
      <w:r>
        <w:rPr>
          <w:rFonts w:ascii="Times New Roman"/>
          <w:b w:val="false"/>
          <w:i w:val="false"/>
          <w:color w:val="000000"/>
          <w:sz w:val="28"/>
        </w:rPr>
        <w:t xml:space="preserve"> </w:t>
      </w:r>
      <w:r>
        <w:rPr>
          <w:rFonts w:ascii="Times New Roman"/>
          <w:b/>
          <w:i w:val="false"/>
          <w:color w:val="000000"/>
          <w:sz w:val="28"/>
        </w:rPr>
        <w:t>қатынастар</w:t>
      </w:r>
      <w:r>
        <w:rPr>
          <w:rFonts w:ascii="Times New Roman"/>
          <w:b w:val="false"/>
          <w:i w:val="false"/>
          <w:color w:val="000000"/>
          <w:sz w:val="28"/>
        </w:rPr>
        <w:t xml:space="preserve"> </w:t>
      </w:r>
      <w:r>
        <w:rPr>
          <w:rFonts w:ascii="Times New Roman"/>
          <w:b/>
          <w:i w:val="false"/>
          <w:color w:val="000000"/>
          <w:sz w:val="28"/>
        </w:rPr>
        <w:t>санын</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бірлік</w:t>
      </w:r>
      <w:r>
        <w:rPr>
          <w:rFonts w:ascii="Times New Roman"/>
          <w:b w:val="false"/>
          <w:i w:val="false"/>
          <w:color w:val="000000"/>
          <w:sz w:val="28"/>
        </w:rPr>
        <w:t xml:space="preserve"> </w:t>
      </w:r>
      <w:r>
        <w:rPr>
          <w:rFonts w:ascii="Times New Roman"/>
          <w:b/>
          <w:i w:val="false"/>
          <w:color w:val="000000"/>
          <w:sz w:val="28"/>
        </w:rPr>
        <w:t>(әуежайлар</w:t>
      </w:r>
      <w:r>
        <w:rPr>
          <w:rFonts w:ascii="Times New Roman"/>
          <w:b w:val="false"/>
          <w:i w:val="false"/>
          <w:color w:val="000000"/>
          <w:sz w:val="28"/>
        </w:rPr>
        <w:t xml:space="preserve"> </w:t>
      </w:r>
      <w:r>
        <w:rPr>
          <w:rFonts w:ascii="Times New Roman"/>
          <w:b/>
          <w:i w:val="false"/>
          <w:color w:val="000000"/>
          <w:sz w:val="28"/>
        </w:rPr>
        <w:t>ғана</w:t>
      </w:r>
      <w:r>
        <w:rPr>
          <w:rFonts w:ascii="Times New Roman"/>
          <w:b w:val="false"/>
          <w:i w:val="false"/>
          <w:color w:val="000000"/>
          <w:sz w:val="28"/>
        </w:rPr>
        <w:t xml:space="preserve"> </w:t>
      </w:r>
      <w:r>
        <w:rPr>
          <w:rFonts w:ascii="Times New Roman"/>
          <w:b/>
          <w:i w:val="false"/>
          <w:color w:val="000000"/>
          <w:sz w:val="28"/>
        </w:rPr>
        <w:t>толтырады)</w:t>
      </w:r>
    </w:p>
    <w:p>
      <w:pPr>
        <w:spacing w:after="0"/>
        <w:ind w:left="0"/>
        <w:jc w:val="both"/>
      </w:pPr>
      <w:r>
        <w:rPr>
          <w:rFonts w:ascii="Times New Roman"/>
          <w:b w:val="false"/>
          <w:i w:val="false"/>
          <w:color w:val="000000"/>
          <w:sz w:val="28"/>
        </w:rPr>
        <w:t>
       Укажите число международных сообщений, единиц (заполняют только аэропорты)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әуе кемелері орындаған</w:t>
            </w:r>
          </w:p>
          <w:p>
            <w:pPr>
              <w:spacing w:after="20"/>
              <w:ind w:left="20"/>
              <w:jc w:val="both"/>
            </w:pPr>
            <w:r>
              <w:rPr>
                <w:rFonts w:ascii="Times New Roman"/>
                <w:b w:val="false"/>
                <w:i w:val="false"/>
                <w:color w:val="000000"/>
                <w:sz w:val="20"/>
              </w:rPr>
              <w:t>
Выполнено национальными воздушными судами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әуе кемелері орындаған</w:t>
            </w:r>
          </w:p>
          <w:p>
            <w:pPr>
              <w:spacing w:after="20"/>
              <w:ind w:left="20"/>
              <w:jc w:val="both"/>
            </w:pPr>
            <w:r>
              <w:rPr>
                <w:rFonts w:ascii="Times New Roman"/>
                <w:b w:val="false"/>
                <w:i w:val="false"/>
                <w:color w:val="000000"/>
                <w:sz w:val="20"/>
              </w:rPr>
              <w:t>
Выполнено иностранными воздушными судами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қатынастар саны</w:t>
            </w:r>
          </w:p>
          <w:p>
            <w:pPr>
              <w:spacing w:after="20"/>
              <w:ind w:left="20"/>
              <w:jc w:val="both"/>
            </w:pPr>
            <w:r>
              <w:rPr>
                <w:rFonts w:ascii="Times New Roman"/>
                <w:b w:val="false"/>
                <w:i w:val="false"/>
                <w:color w:val="000000"/>
                <w:sz w:val="20"/>
              </w:rPr>
              <w:t>
Число международных сообщений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9.</w:t>
      </w:r>
      <w:r>
        <w:rPr>
          <w:rFonts w:ascii="Times New Roman"/>
          <w:b w:val="false"/>
          <w:i w:val="false"/>
          <w:color w:val="000000"/>
          <w:sz w:val="28"/>
        </w:rPr>
        <w:t xml:space="preserve"> </w:t>
      </w:r>
      <w:r>
        <w:rPr>
          <w:rFonts w:ascii="Times New Roman"/>
          <w:b/>
          <w:i w:val="false"/>
          <w:color w:val="000000"/>
          <w:sz w:val="28"/>
        </w:rPr>
        <w:t>Әуежай</w:t>
      </w:r>
      <w:r>
        <w:rPr>
          <w:rFonts w:ascii="Times New Roman"/>
          <w:b w:val="false"/>
          <w:i w:val="false"/>
          <w:color w:val="000000"/>
          <w:sz w:val="28"/>
        </w:rPr>
        <w:t xml:space="preserve"> </w:t>
      </w:r>
      <w:r>
        <w:rPr>
          <w:rFonts w:ascii="Times New Roman"/>
          <w:b/>
          <w:i w:val="false"/>
          <w:color w:val="000000"/>
          <w:sz w:val="28"/>
        </w:rPr>
        <w:t>арқылы</w:t>
      </w:r>
      <w:r>
        <w:rPr>
          <w:rFonts w:ascii="Times New Roman"/>
          <w:b w:val="false"/>
          <w:i w:val="false"/>
          <w:color w:val="000000"/>
          <w:sz w:val="28"/>
        </w:rPr>
        <w:t xml:space="preserve"> </w:t>
      </w:r>
      <w:r>
        <w:rPr>
          <w:rFonts w:ascii="Times New Roman"/>
          <w:b/>
          <w:i w:val="false"/>
          <w:color w:val="000000"/>
          <w:sz w:val="28"/>
        </w:rPr>
        <w:t>жолаушылар</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жүктер</w:t>
      </w:r>
      <w:r>
        <w:rPr>
          <w:rFonts w:ascii="Times New Roman"/>
          <w:b w:val="false"/>
          <w:i w:val="false"/>
          <w:color w:val="000000"/>
          <w:sz w:val="28"/>
        </w:rPr>
        <w:t xml:space="preserve"> </w:t>
      </w:r>
      <w:r>
        <w:rPr>
          <w:rFonts w:ascii="Times New Roman"/>
          <w:b/>
          <w:i w:val="false"/>
          <w:color w:val="000000"/>
          <w:sz w:val="28"/>
        </w:rPr>
        <w:t>тасымалының</w:t>
      </w:r>
      <w:r>
        <w:rPr>
          <w:rFonts w:ascii="Times New Roman"/>
          <w:b w:val="false"/>
          <w:i w:val="false"/>
          <w:color w:val="000000"/>
          <w:sz w:val="28"/>
        </w:rPr>
        <w:t xml:space="preserve"> </w:t>
      </w:r>
      <w:r>
        <w:rPr>
          <w:rFonts w:ascii="Times New Roman"/>
          <w:b/>
          <w:i w:val="false"/>
          <w:color w:val="000000"/>
          <w:sz w:val="28"/>
        </w:rPr>
        <w:t>көлемдерін</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(халықаралық</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ішкі</w:t>
      </w:r>
      <w:r>
        <w:rPr>
          <w:rFonts w:ascii="Times New Roman"/>
          <w:b w:val="false"/>
          <w:i w:val="false"/>
          <w:color w:val="000000"/>
          <w:sz w:val="28"/>
        </w:rPr>
        <w:t xml:space="preserve"> </w:t>
      </w:r>
      <w:r>
        <w:rPr>
          <w:rFonts w:ascii="Times New Roman"/>
          <w:b/>
          <w:i w:val="false"/>
          <w:color w:val="000000"/>
          <w:sz w:val="28"/>
        </w:rPr>
        <w:t>ұшуларды</w:t>
      </w:r>
      <w:r>
        <w:rPr>
          <w:rFonts w:ascii="Times New Roman"/>
          <w:b w:val="false"/>
          <w:i w:val="false"/>
          <w:color w:val="000000"/>
          <w:sz w:val="28"/>
        </w:rPr>
        <w:t xml:space="preserve"> </w:t>
      </w:r>
      <w:r>
        <w:rPr>
          <w:rFonts w:ascii="Times New Roman"/>
          <w:b/>
          <w:i w:val="false"/>
          <w:color w:val="000000"/>
          <w:sz w:val="28"/>
        </w:rPr>
        <w:t>жүзеге</w:t>
      </w:r>
      <w:r>
        <w:rPr>
          <w:rFonts w:ascii="Times New Roman"/>
          <w:b w:val="false"/>
          <w:i w:val="false"/>
          <w:color w:val="000000"/>
          <w:sz w:val="28"/>
        </w:rPr>
        <w:t xml:space="preserve"> </w:t>
      </w:r>
      <w:r>
        <w:rPr>
          <w:rFonts w:ascii="Times New Roman"/>
          <w:b/>
          <w:i w:val="false"/>
          <w:color w:val="000000"/>
          <w:sz w:val="28"/>
        </w:rPr>
        <w:t>асыратын</w:t>
      </w:r>
      <w:r>
        <w:rPr>
          <w:rFonts w:ascii="Times New Roman"/>
          <w:b w:val="false"/>
          <w:i w:val="false"/>
          <w:color w:val="000000"/>
          <w:sz w:val="28"/>
        </w:rPr>
        <w:t xml:space="preserve"> </w:t>
      </w:r>
      <w:r>
        <w:rPr>
          <w:rFonts w:ascii="Times New Roman"/>
          <w:b/>
          <w:i w:val="false"/>
          <w:color w:val="000000"/>
          <w:sz w:val="28"/>
        </w:rPr>
        <w:t>әуежайлар</w:t>
      </w:r>
      <w:r>
        <w:rPr>
          <w:rFonts w:ascii="Times New Roman"/>
          <w:b w:val="false"/>
          <w:i w:val="false"/>
          <w:color w:val="000000"/>
          <w:sz w:val="28"/>
        </w:rPr>
        <w:t xml:space="preserve"> </w:t>
      </w:r>
      <w:r>
        <w:rPr>
          <w:rFonts w:ascii="Times New Roman"/>
          <w:b/>
          <w:i w:val="false"/>
          <w:color w:val="000000"/>
          <w:sz w:val="28"/>
        </w:rPr>
        <w:t>ғана</w:t>
      </w:r>
      <w:r>
        <w:rPr>
          <w:rFonts w:ascii="Times New Roman"/>
          <w:b w:val="false"/>
          <w:i w:val="false"/>
          <w:color w:val="000000"/>
          <w:sz w:val="28"/>
        </w:rPr>
        <w:t xml:space="preserve"> </w:t>
      </w:r>
      <w:r>
        <w:rPr>
          <w:rFonts w:ascii="Times New Roman"/>
          <w:b/>
          <w:i w:val="false"/>
          <w:color w:val="000000"/>
          <w:sz w:val="28"/>
        </w:rPr>
        <w:t>толтырады)</w:t>
      </w:r>
    </w:p>
    <w:p>
      <w:pPr>
        <w:spacing w:after="0"/>
        <w:ind w:left="0"/>
        <w:jc w:val="both"/>
      </w:pPr>
      <w:r>
        <w:rPr>
          <w:rFonts w:ascii="Times New Roman"/>
          <w:b w:val="false"/>
          <w:i w:val="false"/>
          <w:color w:val="000000"/>
          <w:sz w:val="28"/>
        </w:rPr>
        <w:t>
      Укажите объемы перевозок грузов и пассажиров через аэропорт (заполняют только аэропорты, обеспечивающие выполнение международных и внутренних полетов)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Жолаушылардың саны, адам </w:t>
            </w:r>
          </w:p>
          <w:p>
            <w:pPr>
              <w:spacing w:after="20"/>
              <w:ind w:left="20"/>
              <w:jc w:val="both"/>
            </w:pPr>
            <w:r>
              <w:rPr>
                <w:rFonts w:ascii="Times New Roman"/>
                <w:b w:val="false"/>
                <w:i w:val="false"/>
                <w:color w:val="000000"/>
                <w:sz w:val="20"/>
              </w:rPr>
              <w:t>
Количество пассажиров,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көлемі (поштаны қоса) - барлығы, тонна</w:t>
            </w:r>
          </w:p>
          <w:p>
            <w:pPr>
              <w:spacing w:after="20"/>
              <w:ind w:left="20"/>
              <w:jc w:val="both"/>
            </w:pPr>
            <w:r>
              <w:rPr>
                <w:rFonts w:ascii="Times New Roman"/>
                <w:b w:val="false"/>
                <w:i w:val="false"/>
                <w:color w:val="000000"/>
                <w:sz w:val="20"/>
              </w:rPr>
              <w:t>
Объем грузов (включая почту) - всего, тонн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жөнелтілген</w:t>
            </w:r>
          </w:p>
          <w:p>
            <w:pPr>
              <w:spacing w:after="20"/>
              <w:ind w:left="20"/>
              <w:jc w:val="both"/>
            </w:pPr>
            <w:r>
              <w:rPr>
                <w:rFonts w:ascii="Times New Roman"/>
                <w:b w:val="false"/>
                <w:i w:val="false"/>
                <w:color w:val="000000"/>
                <w:sz w:val="20"/>
              </w:rPr>
              <w:t>
отправленные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w:t>
            </w:r>
          </w:p>
          <w:p>
            <w:pPr>
              <w:spacing w:after="20"/>
              <w:ind w:left="20"/>
              <w:jc w:val="both"/>
            </w:pPr>
            <w:r>
              <w:rPr>
                <w:rFonts w:ascii="Times New Roman"/>
                <w:b w:val="false"/>
                <w:i w:val="false"/>
                <w:color w:val="000000"/>
                <w:sz w:val="20"/>
              </w:rPr>
              <w:t>
принятые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транзит</w:t>
            </w:r>
          </w:p>
          <w:p>
            <w:pPr>
              <w:spacing w:after="20"/>
              <w:ind w:left="20"/>
              <w:jc w:val="both"/>
            </w:pPr>
            <w:r>
              <w:rPr>
                <w:rFonts w:ascii="Times New Roman"/>
                <w:b w:val="false"/>
                <w:i w:val="false"/>
                <w:color w:val="000000"/>
                <w:sz w:val="20"/>
              </w:rPr>
              <w:t>
прямой транзит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жөнелтілген</w:t>
            </w:r>
          </w:p>
          <w:p>
            <w:pPr>
              <w:spacing w:after="20"/>
              <w:ind w:left="20"/>
              <w:jc w:val="both"/>
            </w:pPr>
            <w:r>
              <w:rPr>
                <w:rFonts w:ascii="Times New Roman"/>
                <w:b w:val="false"/>
                <w:i w:val="false"/>
                <w:color w:val="000000"/>
                <w:sz w:val="20"/>
              </w:rPr>
              <w:t>
отправленные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w:t>
            </w:r>
          </w:p>
          <w:p>
            <w:pPr>
              <w:spacing w:after="20"/>
              <w:ind w:left="20"/>
              <w:jc w:val="both"/>
            </w:pPr>
            <w:r>
              <w:rPr>
                <w:rFonts w:ascii="Times New Roman"/>
                <w:b w:val="false"/>
                <w:i w:val="false"/>
                <w:color w:val="000000"/>
                <w:sz w:val="20"/>
              </w:rPr>
              <w:t>
принятые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әуе тасымалдары</w:t>
            </w:r>
          </w:p>
          <w:p>
            <w:pPr>
              <w:spacing w:after="20"/>
              <w:ind w:left="20"/>
              <w:jc w:val="both"/>
            </w:pPr>
            <w:r>
              <w:rPr>
                <w:rFonts w:ascii="Times New Roman"/>
                <w:b w:val="false"/>
                <w:i w:val="false"/>
                <w:color w:val="000000"/>
                <w:sz w:val="20"/>
              </w:rPr>
              <w:t>
Регулярные авиаперевозки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международные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w:t>
            </w:r>
          </w:p>
          <w:p>
            <w:pPr>
              <w:spacing w:after="20"/>
              <w:ind w:left="20"/>
              <w:jc w:val="both"/>
            </w:pPr>
            <w:r>
              <w:rPr>
                <w:rFonts w:ascii="Times New Roman"/>
                <w:b w:val="false"/>
                <w:i w:val="false"/>
                <w:color w:val="000000"/>
                <w:sz w:val="20"/>
              </w:rPr>
              <w:t>
внутренние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емес (чартерлік) әуе тасымалдары Нерегулярные (чартерные) авиаперевозки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международные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w:t>
            </w:r>
          </w:p>
          <w:p>
            <w:pPr>
              <w:spacing w:after="20"/>
              <w:ind w:left="20"/>
              <w:jc w:val="both"/>
            </w:pPr>
            <w:r>
              <w:rPr>
                <w:rFonts w:ascii="Times New Roman"/>
                <w:b w:val="false"/>
                <w:i w:val="false"/>
                <w:color w:val="000000"/>
                <w:sz w:val="20"/>
              </w:rPr>
              <w:t>
внутренние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10.</w:t>
      </w:r>
      <w:r>
        <w:rPr>
          <w:rFonts w:ascii="Times New Roman"/>
          <w:b w:val="false"/>
          <w:i w:val="false"/>
          <w:color w:val="000000"/>
          <w:sz w:val="28"/>
        </w:rPr>
        <w:t xml:space="preserve"> </w:t>
      </w:r>
      <w:r>
        <w:rPr>
          <w:rFonts w:ascii="Times New Roman"/>
          <w:b/>
          <w:i w:val="false"/>
          <w:color w:val="000000"/>
          <w:sz w:val="28"/>
        </w:rPr>
        <w:t>Есепті</w:t>
      </w:r>
      <w:r>
        <w:rPr>
          <w:rFonts w:ascii="Times New Roman"/>
          <w:b w:val="false"/>
          <w:i w:val="false"/>
          <w:color w:val="000000"/>
          <w:sz w:val="28"/>
        </w:rPr>
        <w:t xml:space="preserve"> </w:t>
      </w:r>
      <w:r>
        <w:rPr>
          <w:rFonts w:ascii="Times New Roman"/>
          <w:b/>
          <w:i w:val="false"/>
          <w:color w:val="000000"/>
          <w:sz w:val="28"/>
        </w:rPr>
        <w:t>жыл</w:t>
      </w:r>
      <w:r>
        <w:rPr>
          <w:rFonts w:ascii="Times New Roman"/>
          <w:b w:val="false"/>
          <w:i w:val="false"/>
          <w:color w:val="000000"/>
          <w:sz w:val="28"/>
        </w:rPr>
        <w:t xml:space="preserve"> </w:t>
      </w:r>
      <w:r>
        <w:rPr>
          <w:rFonts w:ascii="Times New Roman"/>
          <w:b/>
          <w:i w:val="false"/>
          <w:color w:val="000000"/>
          <w:sz w:val="28"/>
        </w:rPr>
        <w:t>соңына</w:t>
      </w:r>
      <w:r>
        <w:rPr>
          <w:rFonts w:ascii="Times New Roman"/>
          <w:b w:val="false"/>
          <w:i w:val="false"/>
          <w:color w:val="000000"/>
          <w:sz w:val="28"/>
        </w:rPr>
        <w:t xml:space="preserve"> </w:t>
      </w:r>
      <w:r>
        <w:rPr>
          <w:rFonts w:ascii="Times New Roman"/>
          <w:b/>
          <w:i w:val="false"/>
          <w:color w:val="000000"/>
          <w:sz w:val="28"/>
        </w:rPr>
        <w:t>баланста</w:t>
      </w:r>
      <w:r>
        <w:rPr>
          <w:rFonts w:ascii="Times New Roman"/>
          <w:b w:val="false"/>
          <w:i w:val="false"/>
          <w:color w:val="000000"/>
          <w:sz w:val="28"/>
        </w:rPr>
        <w:t xml:space="preserve"> </w:t>
      </w:r>
      <w:r>
        <w:rPr>
          <w:rFonts w:ascii="Times New Roman"/>
          <w:b/>
          <w:i w:val="false"/>
          <w:color w:val="000000"/>
          <w:sz w:val="28"/>
        </w:rPr>
        <w:t>есепте</w:t>
      </w:r>
      <w:r>
        <w:rPr>
          <w:rFonts w:ascii="Times New Roman"/>
          <w:b w:val="false"/>
          <w:i w:val="false"/>
          <w:color w:val="000000"/>
          <w:sz w:val="28"/>
        </w:rPr>
        <w:t xml:space="preserve"> </w:t>
      </w:r>
      <w:r>
        <w:rPr>
          <w:rFonts w:ascii="Times New Roman"/>
          <w:b/>
          <w:i w:val="false"/>
          <w:color w:val="000000"/>
          <w:sz w:val="28"/>
        </w:rPr>
        <w:t>тұрған</w:t>
      </w:r>
      <w:r>
        <w:rPr>
          <w:rFonts w:ascii="Times New Roman"/>
          <w:b w:val="false"/>
          <w:i w:val="false"/>
          <w:color w:val="000000"/>
          <w:sz w:val="28"/>
        </w:rPr>
        <w:t xml:space="preserve"> </w:t>
      </w:r>
      <w:r>
        <w:rPr>
          <w:rFonts w:ascii="Times New Roman"/>
          <w:b/>
          <w:i w:val="false"/>
          <w:color w:val="000000"/>
          <w:sz w:val="28"/>
        </w:rPr>
        <w:t>көлік</w:t>
      </w:r>
      <w:r>
        <w:rPr>
          <w:rFonts w:ascii="Times New Roman"/>
          <w:b w:val="false"/>
          <w:i w:val="false"/>
          <w:color w:val="000000"/>
          <w:sz w:val="28"/>
        </w:rPr>
        <w:t xml:space="preserve"> </w:t>
      </w:r>
      <w:r>
        <w:rPr>
          <w:rFonts w:ascii="Times New Roman"/>
          <w:b/>
          <w:i w:val="false"/>
          <w:color w:val="000000"/>
          <w:sz w:val="28"/>
        </w:rPr>
        <w:t>құралдарының</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бір</w:t>
      </w:r>
      <w:r>
        <w:rPr>
          <w:rFonts w:ascii="Times New Roman"/>
          <w:b w:val="false"/>
          <w:i w:val="false"/>
          <w:color w:val="000000"/>
          <w:sz w:val="28"/>
        </w:rPr>
        <w:t xml:space="preserve"> </w:t>
      </w:r>
      <w:r>
        <w:rPr>
          <w:rFonts w:ascii="Times New Roman"/>
          <w:b/>
          <w:i w:val="false"/>
          <w:color w:val="000000"/>
          <w:sz w:val="28"/>
        </w:rPr>
        <w:t>жолмен</w:t>
      </w:r>
      <w:r>
        <w:rPr>
          <w:rFonts w:ascii="Times New Roman"/>
          <w:b w:val="false"/>
          <w:i w:val="false"/>
          <w:color w:val="000000"/>
          <w:sz w:val="28"/>
        </w:rPr>
        <w:t xml:space="preserve"> </w:t>
      </w:r>
      <w:r>
        <w:rPr>
          <w:rFonts w:ascii="Times New Roman"/>
          <w:b/>
          <w:i w:val="false"/>
          <w:color w:val="000000"/>
          <w:sz w:val="28"/>
        </w:rPr>
        <w:t>есептегендегі</w:t>
      </w:r>
      <w:r>
        <w:rPr>
          <w:rFonts w:ascii="Times New Roman"/>
          <w:b w:val="false"/>
          <w:i w:val="false"/>
          <w:color w:val="000000"/>
          <w:sz w:val="28"/>
        </w:rPr>
        <w:t xml:space="preserve"> </w:t>
      </w:r>
      <w:r>
        <w:rPr>
          <w:rFonts w:ascii="Times New Roman"/>
          <w:b/>
          <w:i w:val="false"/>
          <w:color w:val="000000"/>
          <w:sz w:val="28"/>
        </w:rPr>
        <w:t>жайылыңқы</w:t>
      </w:r>
      <w:r>
        <w:rPr>
          <w:rFonts w:ascii="Times New Roman"/>
          <w:b w:val="false"/>
          <w:i w:val="false"/>
          <w:color w:val="000000"/>
          <w:sz w:val="28"/>
        </w:rPr>
        <w:t xml:space="preserve"> </w:t>
      </w:r>
      <w:r>
        <w:rPr>
          <w:rFonts w:ascii="Times New Roman"/>
          <w:b/>
          <w:i w:val="false"/>
          <w:color w:val="000000"/>
          <w:sz w:val="28"/>
        </w:rPr>
        <w:t>жолдың</w:t>
      </w:r>
      <w:r>
        <w:rPr>
          <w:rFonts w:ascii="Times New Roman"/>
          <w:b w:val="false"/>
          <w:i w:val="false"/>
          <w:color w:val="000000"/>
          <w:sz w:val="28"/>
        </w:rPr>
        <w:t xml:space="preserve"> </w:t>
      </w:r>
      <w:r>
        <w:rPr>
          <w:rFonts w:ascii="Times New Roman"/>
          <w:b/>
          <w:i w:val="false"/>
          <w:color w:val="000000"/>
          <w:sz w:val="28"/>
        </w:rPr>
        <w:t>(желінің)</w:t>
      </w:r>
      <w:r>
        <w:rPr>
          <w:rFonts w:ascii="Times New Roman"/>
          <w:b w:val="false"/>
          <w:i w:val="false"/>
          <w:color w:val="000000"/>
          <w:sz w:val="28"/>
        </w:rPr>
        <w:t xml:space="preserve"> </w:t>
      </w:r>
      <w:r>
        <w:rPr>
          <w:rFonts w:ascii="Times New Roman"/>
          <w:b/>
          <w:i w:val="false"/>
          <w:color w:val="000000"/>
          <w:sz w:val="28"/>
        </w:rPr>
        <w:t>ұзындығы</w:t>
      </w:r>
      <w:r>
        <w:rPr>
          <w:rFonts w:ascii="Times New Roman"/>
          <w:b w:val="false"/>
          <w:i w:val="false"/>
          <w:color w:val="000000"/>
          <w:sz w:val="28"/>
        </w:rPr>
        <w:t xml:space="preserve"> </w:t>
      </w:r>
      <w:r>
        <w:rPr>
          <w:rFonts w:ascii="Times New Roman"/>
          <w:b/>
          <w:i w:val="false"/>
          <w:color w:val="000000"/>
          <w:sz w:val="28"/>
        </w:rPr>
        <w:t>көрсеткіштерін</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(тек</w:t>
      </w:r>
      <w:r>
        <w:rPr>
          <w:rFonts w:ascii="Times New Roman"/>
          <w:b w:val="false"/>
          <w:i w:val="false"/>
          <w:color w:val="000000"/>
          <w:sz w:val="28"/>
        </w:rPr>
        <w:t xml:space="preserve"> </w:t>
      </w:r>
      <w:r>
        <w:rPr>
          <w:rFonts w:ascii="Times New Roman"/>
          <w:b/>
          <w:i w:val="false"/>
          <w:color w:val="000000"/>
          <w:sz w:val="28"/>
        </w:rPr>
        <w:t>қана</w:t>
      </w:r>
      <w:r>
        <w:rPr>
          <w:rFonts w:ascii="Times New Roman"/>
          <w:b w:val="false"/>
          <w:i w:val="false"/>
          <w:color w:val="000000"/>
          <w:sz w:val="28"/>
        </w:rPr>
        <w:t xml:space="preserve"> </w:t>
      </w:r>
      <w:r>
        <w:rPr>
          <w:rFonts w:ascii="Times New Roman"/>
          <w:b/>
          <w:i w:val="false"/>
          <w:color w:val="000000"/>
          <w:sz w:val="28"/>
        </w:rPr>
        <w:t>автомобиль</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қалалық</w:t>
      </w:r>
      <w:r>
        <w:rPr>
          <w:rFonts w:ascii="Times New Roman"/>
          <w:b w:val="false"/>
          <w:i w:val="false"/>
          <w:color w:val="000000"/>
          <w:sz w:val="28"/>
        </w:rPr>
        <w:t xml:space="preserve"> </w:t>
      </w:r>
      <w:r>
        <w:rPr>
          <w:rFonts w:ascii="Times New Roman"/>
          <w:b/>
          <w:i w:val="false"/>
          <w:color w:val="000000"/>
          <w:sz w:val="28"/>
        </w:rPr>
        <w:t>электр</w:t>
      </w:r>
      <w:r>
        <w:rPr>
          <w:rFonts w:ascii="Times New Roman"/>
          <w:b w:val="false"/>
          <w:i w:val="false"/>
          <w:color w:val="000000"/>
          <w:sz w:val="28"/>
        </w:rPr>
        <w:t xml:space="preserve"> </w:t>
      </w:r>
      <w:r>
        <w:rPr>
          <w:rFonts w:ascii="Times New Roman"/>
          <w:b/>
          <w:i w:val="false"/>
          <w:color w:val="000000"/>
          <w:sz w:val="28"/>
        </w:rPr>
        <w:t>көлігі</w:t>
      </w:r>
      <w:r>
        <w:rPr>
          <w:rFonts w:ascii="Times New Roman"/>
          <w:b w:val="false"/>
          <w:i w:val="false"/>
          <w:color w:val="000000"/>
          <w:sz w:val="28"/>
        </w:rPr>
        <w:t xml:space="preserve"> </w:t>
      </w:r>
      <w:r>
        <w:rPr>
          <w:rFonts w:ascii="Times New Roman"/>
          <w:b/>
          <w:i w:val="false"/>
          <w:color w:val="000000"/>
          <w:sz w:val="28"/>
        </w:rPr>
        <w:t>кәсіпорындары</w:t>
      </w:r>
      <w:r>
        <w:rPr>
          <w:rFonts w:ascii="Times New Roman"/>
          <w:b w:val="false"/>
          <w:i w:val="false"/>
          <w:color w:val="000000"/>
          <w:sz w:val="28"/>
        </w:rPr>
        <w:t xml:space="preserve"> </w:t>
      </w:r>
      <w:r>
        <w:rPr>
          <w:rFonts w:ascii="Times New Roman"/>
          <w:b/>
          <w:i w:val="false"/>
          <w:color w:val="000000"/>
          <w:sz w:val="28"/>
        </w:rPr>
        <w:t>толтырады)</w:t>
      </w:r>
    </w:p>
    <w:p>
      <w:pPr>
        <w:spacing w:after="0"/>
        <w:ind w:left="0"/>
        <w:jc w:val="both"/>
      </w:pPr>
      <w:r>
        <w:rPr>
          <w:rFonts w:ascii="Times New Roman"/>
          <w:b w:val="false"/>
          <w:i w:val="false"/>
          <w:color w:val="000000"/>
          <w:sz w:val="28"/>
        </w:rPr>
        <w:t>
      Укажите число транспортных средств, числящихся на балансе и протяженность развернутого пути (линии) в однопутном исчислении на конец отчетного года (заполняют только предприятия автомобильного и городского электрического транспорта)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автомобильдері</w:t>
            </w:r>
          </w:p>
          <w:p>
            <w:pPr>
              <w:spacing w:after="20"/>
              <w:ind w:left="20"/>
              <w:jc w:val="both"/>
            </w:pPr>
            <w:r>
              <w:rPr>
                <w:rFonts w:ascii="Times New Roman"/>
                <w:b w:val="false"/>
                <w:i w:val="false"/>
                <w:color w:val="000000"/>
                <w:sz w:val="20"/>
              </w:rPr>
              <w:t>
Грузовые автомобили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p>
          <w:p>
            <w:pPr>
              <w:spacing w:after="20"/>
              <w:ind w:left="20"/>
              <w:jc w:val="both"/>
            </w:pPr>
            <w:r>
              <w:rPr>
                <w:rFonts w:ascii="Times New Roman"/>
                <w:b w:val="false"/>
                <w:i w:val="false"/>
                <w:color w:val="000000"/>
                <w:sz w:val="20"/>
              </w:rPr>
              <w:t>
Автобусы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Троллейбустар</w:t>
            </w:r>
          </w:p>
          <w:p>
            <w:pPr>
              <w:spacing w:after="20"/>
              <w:ind w:left="20"/>
              <w:jc w:val="both"/>
            </w:pPr>
            <w:r>
              <w:rPr>
                <w:rFonts w:ascii="Times New Roman"/>
                <w:b w:val="false"/>
                <w:i w:val="false"/>
                <w:color w:val="000000"/>
                <w:sz w:val="20"/>
              </w:rPr>
              <w:t>
Троллейбусы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Трамвайлар</w:t>
            </w:r>
          </w:p>
          <w:p>
            <w:pPr>
              <w:spacing w:after="20"/>
              <w:ind w:left="20"/>
              <w:jc w:val="both"/>
            </w:pPr>
            <w:r>
              <w:rPr>
                <w:rFonts w:ascii="Times New Roman"/>
                <w:b w:val="false"/>
                <w:i w:val="false"/>
                <w:color w:val="000000"/>
                <w:sz w:val="20"/>
              </w:rPr>
              <w:t>
Трамваи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 есепте тұрған көлік құралдарының жалпы тізімдік саны, бірлік</w:t>
            </w:r>
          </w:p>
          <w:p>
            <w:pPr>
              <w:spacing w:after="20"/>
              <w:ind w:left="20"/>
              <w:jc w:val="both"/>
            </w:pPr>
            <w:r>
              <w:rPr>
                <w:rFonts w:ascii="Times New Roman"/>
                <w:b w:val="false"/>
                <w:i w:val="false"/>
                <w:color w:val="000000"/>
                <w:sz w:val="20"/>
              </w:rPr>
              <w:t>
Общее списочное число транспортных средств, числящихся на балансе, единиц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жолмен есептегендегі жайылыңқы жолдың (желінің) ұзындығы, километр</w:t>
            </w:r>
          </w:p>
          <w:p>
            <w:pPr>
              <w:spacing w:after="20"/>
              <w:ind w:left="20"/>
              <w:jc w:val="both"/>
            </w:pPr>
            <w:r>
              <w:rPr>
                <w:rFonts w:ascii="Times New Roman"/>
                <w:b w:val="false"/>
                <w:i w:val="false"/>
                <w:color w:val="000000"/>
                <w:sz w:val="20"/>
              </w:rPr>
              <w:t>
Протяженность развернутого пути (линии) в однопутном исчислении, километров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11.</w:t>
      </w:r>
      <w:r>
        <w:rPr>
          <w:rFonts w:ascii="Times New Roman"/>
          <w:b w:val="false"/>
          <w:i w:val="false"/>
          <w:color w:val="000000"/>
          <w:sz w:val="28"/>
        </w:rPr>
        <w:t xml:space="preserve"> </w:t>
      </w:r>
      <w:r>
        <w:rPr>
          <w:rFonts w:ascii="Times New Roman"/>
          <w:b/>
          <w:i w:val="false"/>
          <w:color w:val="000000"/>
          <w:sz w:val="28"/>
        </w:rPr>
        <w:t>Жыл</w:t>
      </w:r>
      <w:r>
        <w:rPr>
          <w:rFonts w:ascii="Times New Roman"/>
          <w:b w:val="false"/>
          <w:i w:val="false"/>
          <w:color w:val="000000"/>
          <w:sz w:val="28"/>
        </w:rPr>
        <w:t xml:space="preserve"> </w:t>
      </w:r>
      <w:r>
        <w:rPr>
          <w:rFonts w:ascii="Times New Roman"/>
          <w:b/>
          <w:i w:val="false"/>
          <w:color w:val="000000"/>
          <w:sz w:val="28"/>
        </w:rPr>
        <w:t>соңына</w:t>
      </w:r>
      <w:r>
        <w:rPr>
          <w:rFonts w:ascii="Times New Roman"/>
          <w:b w:val="false"/>
          <w:i w:val="false"/>
          <w:color w:val="000000"/>
          <w:sz w:val="28"/>
        </w:rPr>
        <w:t xml:space="preserve"> </w:t>
      </w:r>
      <w:r>
        <w:rPr>
          <w:rFonts w:ascii="Times New Roman"/>
          <w:b/>
          <w:i w:val="false"/>
          <w:color w:val="000000"/>
          <w:sz w:val="28"/>
        </w:rPr>
        <w:t>теміржол</w:t>
      </w:r>
      <w:r>
        <w:rPr>
          <w:rFonts w:ascii="Times New Roman"/>
          <w:b w:val="false"/>
          <w:i w:val="false"/>
          <w:color w:val="000000"/>
          <w:sz w:val="28"/>
        </w:rPr>
        <w:t xml:space="preserve"> </w:t>
      </w:r>
      <w:r>
        <w:rPr>
          <w:rFonts w:ascii="Times New Roman"/>
          <w:b/>
          <w:i w:val="false"/>
          <w:color w:val="000000"/>
          <w:sz w:val="28"/>
        </w:rPr>
        <w:t>желісінің</w:t>
      </w:r>
      <w:r>
        <w:rPr>
          <w:rFonts w:ascii="Times New Roman"/>
          <w:b w:val="false"/>
          <w:i w:val="false"/>
          <w:color w:val="000000"/>
          <w:sz w:val="28"/>
        </w:rPr>
        <w:t xml:space="preserve"> </w:t>
      </w:r>
      <w:r>
        <w:rPr>
          <w:rFonts w:ascii="Times New Roman"/>
          <w:b/>
          <w:i w:val="false"/>
          <w:color w:val="000000"/>
          <w:sz w:val="28"/>
        </w:rPr>
        <w:t>пайдаланымдылық</w:t>
      </w:r>
      <w:r>
        <w:rPr>
          <w:rFonts w:ascii="Times New Roman"/>
          <w:b w:val="false"/>
          <w:i w:val="false"/>
          <w:color w:val="000000"/>
          <w:sz w:val="28"/>
        </w:rPr>
        <w:t xml:space="preserve"> </w:t>
      </w:r>
      <w:r>
        <w:rPr>
          <w:rFonts w:ascii="Times New Roman"/>
          <w:b/>
          <w:i w:val="false"/>
          <w:color w:val="000000"/>
          <w:sz w:val="28"/>
        </w:rPr>
        <w:t>ұзындығының</w:t>
      </w:r>
      <w:r>
        <w:rPr>
          <w:rFonts w:ascii="Times New Roman"/>
          <w:b w:val="false"/>
          <w:i w:val="false"/>
          <w:color w:val="000000"/>
          <w:sz w:val="28"/>
        </w:rPr>
        <w:t xml:space="preserve"> </w:t>
      </w:r>
      <w:r>
        <w:rPr>
          <w:rFonts w:ascii="Times New Roman"/>
          <w:b/>
          <w:i w:val="false"/>
          <w:color w:val="000000"/>
          <w:sz w:val="28"/>
        </w:rPr>
        <w:t>қашықтығын</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(0,1</w:t>
      </w:r>
      <w:r>
        <w:rPr>
          <w:rFonts w:ascii="Times New Roman"/>
          <w:b w:val="false"/>
          <w:i w:val="false"/>
          <w:color w:val="000000"/>
          <w:sz w:val="28"/>
        </w:rPr>
        <w:t xml:space="preserve"> </w:t>
      </w:r>
      <w:r>
        <w:rPr>
          <w:rFonts w:ascii="Times New Roman"/>
          <w:b/>
          <w:i w:val="false"/>
          <w:color w:val="000000"/>
          <w:sz w:val="28"/>
        </w:rPr>
        <w:t>километрге</w:t>
      </w:r>
      <w:r>
        <w:rPr>
          <w:rFonts w:ascii="Times New Roman"/>
          <w:b w:val="false"/>
          <w:i w:val="false"/>
          <w:color w:val="000000"/>
          <w:sz w:val="28"/>
        </w:rPr>
        <w:t xml:space="preserve"> </w:t>
      </w:r>
      <w:r>
        <w:rPr>
          <w:rFonts w:ascii="Times New Roman"/>
          <w:b/>
          <w:i w:val="false"/>
          <w:color w:val="000000"/>
          <w:sz w:val="28"/>
        </w:rPr>
        <w:t>дейінгі</w:t>
      </w:r>
      <w:r>
        <w:rPr>
          <w:rFonts w:ascii="Times New Roman"/>
          <w:b w:val="false"/>
          <w:i w:val="false"/>
          <w:color w:val="000000"/>
          <w:sz w:val="28"/>
        </w:rPr>
        <w:t xml:space="preserve"> </w:t>
      </w:r>
      <w:r>
        <w:rPr>
          <w:rFonts w:ascii="Times New Roman"/>
          <w:b/>
          <w:i w:val="false"/>
          <w:color w:val="000000"/>
          <w:sz w:val="28"/>
        </w:rPr>
        <w:t>дәлдікпен)</w:t>
      </w:r>
      <w:r>
        <w:rPr>
          <w:rFonts w:ascii="Times New Roman"/>
          <w:b w:val="false"/>
          <w:i w:val="false"/>
          <w:color w:val="000000"/>
          <w:sz w:val="28"/>
        </w:rPr>
        <w:t xml:space="preserve"> </w:t>
      </w:r>
      <w:r>
        <w:rPr>
          <w:rFonts w:ascii="Times New Roman"/>
          <w:b/>
          <w:i w:val="false"/>
          <w:color w:val="000000"/>
          <w:sz w:val="28"/>
        </w:rPr>
        <w:t>(балансында</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пайдаланымдағы</w:t>
      </w:r>
      <w:r>
        <w:rPr>
          <w:rFonts w:ascii="Times New Roman"/>
          <w:b w:val="false"/>
          <w:i w:val="false"/>
          <w:color w:val="000000"/>
          <w:sz w:val="28"/>
        </w:rPr>
        <w:t xml:space="preserve"> </w:t>
      </w:r>
      <w:r>
        <w:rPr>
          <w:rFonts w:ascii="Times New Roman"/>
          <w:b/>
          <w:i w:val="false"/>
          <w:color w:val="000000"/>
          <w:sz w:val="28"/>
        </w:rPr>
        <w:t>теміржол</w:t>
      </w:r>
      <w:r>
        <w:rPr>
          <w:rFonts w:ascii="Times New Roman"/>
          <w:b w:val="false"/>
          <w:i w:val="false"/>
          <w:color w:val="000000"/>
          <w:sz w:val="28"/>
        </w:rPr>
        <w:t xml:space="preserve"> </w:t>
      </w:r>
      <w:r>
        <w:rPr>
          <w:rFonts w:ascii="Times New Roman"/>
          <w:b/>
          <w:i w:val="false"/>
          <w:color w:val="000000"/>
          <w:sz w:val="28"/>
        </w:rPr>
        <w:t>магистралі</w:t>
      </w:r>
      <w:r>
        <w:rPr>
          <w:rFonts w:ascii="Times New Roman"/>
          <w:b w:val="false"/>
          <w:i w:val="false"/>
          <w:color w:val="000000"/>
          <w:sz w:val="28"/>
        </w:rPr>
        <w:t xml:space="preserve"> </w:t>
      </w:r>
      <w:r>
        <w:rPr>
          <w:rFonts w:ascii="Times New Roman"/>
          <w:b/>
          <w:i w:val="false"/>
          <w:color w:val="000000"/>
          <w:sz w:val="28"/>
        </w:rPr>
        <w:t>бар</w:t>
      </w:r>
      <w:r>
        <w:rPr>
          <w:rFonts w:ascii="Times New Roman"/>
          <w:b w:val="false"/>
          <w:i w:val="false"/>
          <w:color w:val="000000"/>
          <w:sz w:val="28"/>
        </w:rPr>
        <w:t xml:space="preserve"> </w:t>
      </w:r>
      <w:r>
        <w:rPr>
          <w:rFonts w:ascii="Times New Roman"/>
          <w:b/>
          <w:i w:val="false"/>
          <w:color w:val="000000"/>
          <w:sz w:val="28"/>
        </w:rPr>
        <w:t>кәсіпорындар</w:t>
      </w:r>
      <w:r>
        <w:rPr>
          <w:rFonts w:ascii="Times New Roman"/>
          <w:b w:val="false"/>
          <w:i w:val="false"/>
          <w:color w:val="000000"/>
          <w:sz w:val="28"/>
        </w:rPr>
        <w:t xml:space="preserve"> </w:t>
      </w:r>
      <w:r>
        <w:rPr>
          <w:rFonts w:ascii="Times New Roman"/>
          <w:b/>
          <w:i w:val="false"/>
          <w:color w:val="000000"/>
          <w:sz w:val="28"/>
        </w:rPr>
        <w:t>толтырады)</w:t>
      </w:r>
    </w:p>
    <w:p>
      <w:pPr>
        <w:spacing w:after="0"/>
        <w:ind w:left="0"/>
        <w:jc w:val="both"/>
      </w:pPr>
      <w:r>
        <w:rPr>
          <w:rFonts w:ascii="Times New Roman"/>
          <w:b w:val="false"/>
          <w:i w:val="false"/>
          <w:color w:val="000000"/>
          <w:sz w:val="28"/>
        </w:rPr>
        <w:t>
      Укажите протяженность эксплуатационной длины железнодорожных линий на конец года (с точностью до 0,1 километра) (заполняют только предприятия, имеющие на балансе магистральные железнодорожные пути общего пользования)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коды </w:t>
            </w:r>
          </w:p>
          <w:p>
            <w:pPr>
              <w:spacing w:after="20"/>
              <w:ind w:left="20"/>
              <w:jc w:val="both"/>
            </w:pPr>
            <w:r>
              <w:rPr>
                <w:rFonts w:ascii="Times New Roman"/>
                <w:b w:val="false"/>
                <w:i w:val="false"/>
                <w:color w:val="000000"/>
                <w:sz w:val="20"/>
              </w:rPr>
              <w:t>
Код строки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Көрсеткіштің атауы </w:t>
            </w:r>
          </w:p>
          <w:p>
            <w:pPr>
              <w:spacing w:after="20"/>
              <w:ind w:left="20"/>
              <w:jc w:val="both"/>
            </w:pPr>
            <w:r>
              <w:rPr>
                <w:rFonts w:ascii="Times New Roman"/>
                <w:b w:val="false"/>
                <w:i w:val="false"/>
                <w:color w:val="000000"/>
                <w:sz w:val="20"/>
              </w:rPr>
              <w:t>
Наименование показателя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электрлендірілген</w:t>
            </w:r>
          </w:p>
          <w:p>
            <w:pPr>
              <w:spacing w:after="20"/>
              <w:ind w:left="20"/>
              <w:jc w:val="both"/>
            </w:pPr>
            <w:r>
              <w:rPr>
                <w:rFonts w:ascii="Times New Roman"/>
                <w:b w:val="false"/>
                <w:i w:val="false"/>
                <w:color w:val="000000"/>
                <w:sz w:val="20"/>
              </w:rPr>
              <w:t>
электрифицированные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электрлендірілмеген</w:t>
            </w:r>
          </w:p>
          <w:p>
            <w:pPr>
              <w:spacing w:after="20"/>
              <w:ind w:left="20"/>
              <w:jc w:val="both"/>
            </w:pPr>
            <w:r>
              <w:rPr>
                <w:rFonts w:ascii="Times New Roman"/>
                <w:b w:val="false"/>
                <w:i w:val="false"/>
                <w:color w:val="000000"/>
                <w:sz w:val="20"/>
              </w:rPr>
              <w:t>
неэлектрифицированные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желісінің пайдаланымдылық ұзындығының қашықтығы, километр (бұдан әрі – км)</w:t>
            </w:r>
          </w:p>
          <w:p>
            <w:pPr>
              <w:spacing w:after="20"/>
              <w:ind w:left="20"/>
              <w:jc w:val="both"/>
            </w:pPr>
            <w:r>
              <w:rPr>
                <w:rFonts w:ascii="Times New Roman"/>
                <w:b w:val="false"/>
                <w:i w:val="false"/>
                <w:color w:val="000000"/>
                <w:sz w:val="20"/>
              </w:rPr>
              <w:t>
Протяженность эксплуатационной длины железнодорожных линий, километр (далее – 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саны бойынша </w:t>
            </w:r>
          </w:p>
          <w:p>
            <w:pPr>
              <w:spacing w:after="20"/>
              <w:ind w:left="20"/>
              <w:jc w:val="both"/>
            </w:pPr>
            <w:r>
              <w:rPr>
                <w:rFonts w:ascii="Times New Roman"/>
                <w:b w:val="false"/>
                <w:i w:val="false"/>
                <w:color w:val="000000"/>
                <w:sz w:val="20"/>
              </w:rPr>
              <w:t>
по числу путей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біржолдық</w:t>
            </w:r>
          </w:p>
          <w:p>
            <w:pPr>
              <w:spacing w:after="20"/>
              <w:ind w:left="20"/>
              <w:jc w:val="both"/>
            </w:pPr>
            <w:r>
              <w:rPr>
                <w:rFonts w:ascii="Times New Roman"/>
                <w:b w:val="false"/>
                <w:i w:val="false"/>
                <w:color w:val="000000"/>
                <w:sz w:val="20"/>
              </w:rPr>
              <w:t>
однопутные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екіжолдық және одан көп</w:t>
            </w:r>
          </w:p>
          <w:p>
            <w:pPr>
              <w:spacing w:after="20"/>
              <w:ind w:left="20"/>
              <w:jc w:val="both"/>
            </w:pPr>
            <w:r>
              <w:rPr>
                <w:rFonts w:ascii="Times New Roman"/>
                <w:b w:val="false"/>
                <w:i w:val="false"/>
                <w:color w:val="000000"/>
                <w:sz w:val="20"/>
              </w:rPr>
              <w:t>
двухпутные или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жолтабанның ені бойынша </w:t>
            </w:r>
          </w:p>
          <w:p>
            <w:pPr>
              <w:spacing w:after="20"/>
              <w:ind w:left="20"/>
              <w:jc w:val="both"/>
            </w:pPr>
            <w:r>
              <w:rPr>
                <w:rFonts w:ascii="Times New Roman"/>
                <w:b w:val="false"/>
                <w:i w:val="false"/>
                <w:color w:val="000000"/>
                <w:sz w:val="20"/>
              </w:rPr>
              <w:t>
по ширине колеи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w:t>
            </w:r>
          </w:p>
          <w:p>
            <w:pPr>
              <w:spacing w:after="20"/>
              <w:ind w:left="20"/>
              <w:jc w:val="both"/>
            </w:pPr>
            <w:r>
              <w:rPr>
                <w:rFonts w:ascii="Times New Roman"/>
                <w:b w:val="false"/>
                <w:i w:val="false"/>
                <w:color w:val="000000"/>
                <w:sz w:val="20"/>
              </w:rPr>
              <w:t>
нормальная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 </w:t>
            </w:r>
          </w:p>
          <w:p>
            <w:pPr>
              <w:spacing w:after="20"/>
              <w:ind w:left="20"/>
              <w:jc w:val="both"/>
            </w:pPr>
            <w:r>
              <w:rPr>
                <w:rFonts w:ascii="Times New Roman"/>
                <w:b w:val="false"/>
                <w:i w:val="false"/>
                <w:color w:val="000000"/>
                <w:sz w:val="20"/>
              </w:rPr>
              <w:t>
широкая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w:t>
            </w:r>
          </w:p>
          <w:p>
            <w:pPr>
              <w:spacing w:after="20"/>
              <w:ind w:left="20"/>
              <w:jc w:val="both"/>
            </w:pPr>
            <w:r>
              <w:rPr>
                <w:rFonts w:ascii="Times New Roman"/>
                <w:b w:val="false"/>
                <w:i w:val="false"/>
                <w:color w:val="000000"/>
                <w:sz w:val="20"/>
              </w:rPr>
              <w:t>
узкая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 типі бойынша </w:t>
            </w:r>
          </w:p>
          <w:p>
            <w:pPr>
              <w:spacing w:after="20"/>
              <w:ind w:left="20"/>
              <w:jc w:val="both"/>
            </w:pPr>
            <w:r>
              <w:rPr>
                <w:rFonts w:ascii="Times New Roman"/>
                <w:b w:val="false"/>
                <w:i w:val="false"/>
                <w:color w:val="000000"/>
                <w:sz w:val="20"/>
              </w:rPr>
              <w:t>
по типу перевозок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жолаушылар тасымалы</w:t>
            </w:r>
          </w:p>
          <w:p>
            <w:pPr>
              <w:spacing w:after="20"/>
              <w:ind w:left="20"/>
              <w:jc w:val="both"/>
            </w:pPr>
            <w:r>
              <w:rPr>
                <w:rFonts w:ascii="Times New Roman"/>
                <w:b w:val="false"/>
                <w:i w:val="false"/>
                <w:color w:val="000000"/>
                <w:sz w:val="20"/>
              </w:rPr>
              <w:t>
только пассажирские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жүк тасымалы</w:t>
            </w:r>
          </w:p>
          <w:p>
            <w:pPr>
              <w:spacing w:after="20"/>
              <w:ind w:left="20"/>
              <w:jc w:val="both"/>
            </w:pPr>
            <w:r>
              <w:rPr>
                <w:rFonts w:ascii="Times New Roman"/>
                <w:b w:val="false"/>
                <w:i w:val="false"/>
                <w:color w:val="000000"/>
                <w:sz w:val="20"/>
              </w:rPr>
              <w:t>
только грузовые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және жүк тасымалы</w:t>
            </w:r>
          </w:p>
          <w:p>
            <w:pPr>
              <w:spacing w:after="20"/>
              <w:ind w:left="20"/>
              <w:jc w:val="both"/>
            </w:pPr>
            <w:r>
              <w:rPr>
                <w:rFonts w:ascii="Times New Roman"/>
                <w:b w:val="false"/>
                <w:i w:val="false"/>
                <w:color w:val="000000"/>
                <w:sz w:val="20"/>
              </w:rPr>
              <w:t>
пассажирские и грузовые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12.</w:t>
      </w:r>
      <w:r>
        <w:rPr>
          <w:rFonts w:ascii="Times New Roman"/>
          <w:b w:val="false"/>
          <w:i w:val="false"/>
          <w:color w:val="000000"/>
          <w:sz w:val="28"/>
        </w:rPr>
        <w:t xml:space="preserve"> </w:t>
      </w:r>
      <w:r>
        <w:rPr>
          <w:rFonts w:ascii="Times New Roman"/>
          <w:b/>
          <w:i w:val="false"/>
          <w:color w:val="000000"/>
          <w:sz w:val="28"/>
        </w:rPr>
        <w:t>Жыл</w:t>
      </w:r>
      <w:r>
        <w:rPr>
          <w:rFonts w:ascii="Times New Roman"/>
          <w:b w:val="false"/>
          <w:i w:val="false"/>
          <w:color w:val="000000"/>
          <w:sz w:val="28"/>
        </w:rPr>
        <w:t xml:space="preserve"> </w:t>
      </w:r>
      <w:r>
        <w:rPr>
          <w:rFonts w:ascii="Times New Roman"/>
          <w:b/>
          <w:i w:val="false"/>
          <w:color w:val="000000"/>
          <w:sz w:val="28"/>
        </w:rPr>
        <w:t>соңына</w:t>
      </w:r>
      <w:r>
        <w:rPr>
          <w:rFonts w:ascii="Times New Roman"/>
          <w:b w:val="false"/>
          <w:i w:val="false"/>
          <w:color w:val="000000"/>
          <w:sz w:val="28"/>
        </w:rPr>
        <w:t xml:space="preserve"> </w:t>
      </w:r>
      <w:r>
        <w:rPr>
          <w:rFonts w:ascii="Times New Roman"/>
          <w:b/>
          <w:i w:val="false"/>
          <w:color w:val="000000"/>
          <w:sz w:val="28"/>
        </w:rPr>
        <w:t>теміржол</w:t>
      </w:r>
      <w:r>
        <w:rPr>
          <w:rFonts w:ascii="Times New Roman"/>
          <w:b w:val="false"/>
          <w:i w:val="false"/>
          <w:color w:val="000000"/>
          <w:sz w:val="28"/>
        </w:rPr>
        <w:t xml:space="preserve"> </w:t>
      </w:r>
      <w:r>
        <w:rPr>
          <w:rFonts w:ascii="Times New Roman"/>
          <w:b/>
          <w:i w:val="false"/>
          <w:color w:val="000000"/>
          <w:sz w:val="28"/>
        </w:rPr>
        <w:t>желісінің</w:t>
      </w:r>
      <w:r>
        <w:rPr>
          <w:rFonts w:ascii="Times New Roman"/>
          <w:b w:val="false"/>
          <w:i w:val="false"/>
          <w:color w:val="000000"/>
          <w:sz w:val="28"/>
        </w:rPr>
        <w:t xml:space="preserve"> </w:t>
      </w:r>
      <w:r>
        <w:rPr>
          <w:rFonts w:ascii="Times New Roman"/>
          <w:b/>
          <w:i w:val="false"/>
          <w:color w:val="000000"/>
          <w:sz w:val="28"/>
        </w:rPr>
        <w:t>пайдаланымдылық</w:t>
      </w:r>
      <w:r>
        <w:rPr>
          <w:rFonts w:ascii="Times New Roman"/>
          <w:b w:val="false"/>
          <w:i w:val="false"/>
          <w:color w:val="000000"/>
          <w:sz w:val="28"/>
        </w:rPr>
        <w:t xml:space="preserve"> </w:t>
      </w:r>
      <w:r>
        <w:rPr>
          <w:rFonts w:ascii="Times New Roman"/>
          <w:b/>
          <w:i w:val="false"/>
          <w:color w:val="000000"/>
          <w:sz w:val="28"/>
        </w:rPr>
        <w:t>ұзындығының</w:t>
      </w:r>
      <w:r>
        <w:rPr>
          <w:rFonts w:ascii="Times New Roman"/>
          <w:b w:val="false"/>
          <w:i w:val="false"/>
          <w:color w:val="000000"/>
          <w:sz w:val="28"/>
        </w:rPr>
        <w:t xml:space="preserve"> </w:t>
      </w:r>
      <w:r>
        <w:rPr>
          <w:rFonts w:ascii="Times New Roman"/>
          <w:b/>
          <w:i w:val="false"/>
          <w:color w:val="000000"/>
          <w:sz w:val="28"/>
        </w:rPr>
        <w:t>қашықтығын</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(0,1</w:t>
      </w:r>
      <w:r>
        <w:rPr>
          <w:rFonts w:ascii="Times New Roman"/>
          <w:b w:val="false"/>
          <w:i w:val="false"/>
          <w:color w:val="000000"/>
          <w:sz w:val="28"/>
        </w:rPr>
        <w:t xml:space="preserve"> </w:t>
      </w:r>
      <w:r>
        <w:rPr>
          <w:rFonts w:ascii="Times New Roman"/>
          <w:b/>
          <w:i w:val="false"/>
          <w:color w:val="000000"/>
          <w:sz w:val="28"/>
        </w:rPr>
        <w:t>километрге</w:t>
      </w:r>
      <w:r>
        <w:rPr>
          <w:rFonts w:ascii="Times New Roman"/>
          <w:b w:val="false"/>
          <w:i w:val="false"/>
          <w:color w:val="000000"/>
          <w:sz w:val="28"/>
        </w:rPr>
        <w:t xml:space="preserve"> </w:t>
      </w:r>
      <w:r>
        <w:rPr>
          <w:rFonts w:ascii="Times New Roman"/>
          <w:b/>
          <w:i w:val="false"/>
          <w:color w:val="000000"/>
          <w:sz w:val="28"/>
        </w:rPr>
        <w:t>дейінгі</w:t>
      </w:r>
      <w:r>
        <w:rPr>
          <w:rFonts w:ascii="Times New Roman"/>
          <w:b w:val="false"/>
          <w:i w:val="false"/>
          <w:color w:val="000000"/>
          <w:sz w:val="28"/>
        </w:rPr>
        <w:t xml:space="preserve"> </w:t>
      </w:r>
      <w:r>
        <w:rPr>
          <w:rFonts w:ascii="Times New Roman"/>
          <w:b/>
          <w:i w:val="false"/>
          <w:color w:val="000000"/>
          <w:sz w:val="28"/>
        </w:rPr>
        <w:t>дәлдікпен)</w:t>
      </w:r>
      <w:r>
        <w:rPr>
          <w:rFonts w:ascii="Times New Roman"/>
          <w:b w:val="false"/>
          <w:i w:val="false"/>
          <w:color w:val="000000"/>
          <w:sz w:val="28"/>
        </w:rPr>
        <w:t xml:space="preserve"> </w:t>
      </w:r>
      <w:r>
        <w:rPr>
          <w:rFonts w:ascii="Times New Roman"/>
          <w:b/>
          <w:i w:val="false"/>
          <w:color w:val="000000"/>
          <w:sz w:val="28"/>
        </w:rPr>
        <w:t>(балансында</w:t>
      </w:r>
      <w:r>
        <w:rPr>
          <w:rFonts w:ascii="Times New Roman"/>
          <w:b w:val="false"/>
          <w:i w:val="false"/>
          <w:color w:val="000000"/>
          <w:sz w:val="28"/>
        </w:rPr>
        <w:t xml:space="preserve"> </w:t>
      </w:r>
      <w:r>
        <w:rPr>
          <w:rFonts w:ascii="Times New Roman"/>
          <w:b/>
          <w:i w:val="false"/>
          <w:color w:val="000000"/>
          <w:sz w:val="28"/>
        </w:rPr>
        <w:t>жалпы</w:t>
      </w:r>
      <w:r>
        <w:rPr>
          <w:rFonts w:ascii="Times New Roman"/>
          <w:b w:val="false"/>
          <w:i w:val="false"/>
          <w:color w:val="000000"/>
          <w:sz w:val="28"/>
        </w:rPr>
        <w:t xml:space="preserve"> </w:t>
      </w:r>
      <w:r>
        <w:rPr>
          <w:rFonts w:ascii="Times New Roman"/>
          <w:b/>
          <w:i w:val="false"/>
          <w:color w:val="000000"/>
          <w:sz w:val="28"/>
        </w:rPr>
        <w:t>пайдаланымдағы</w:t>
      </w:r>
      <w:r>
        <w:rPr>
          <w:rFonts w:ascii="Times New Roman"/>
          <w:b w:val="false"/>
          <w:i w:val="false"/>
          <w:color w:val="000000"/>
          <w:sz w:val="28"/>
        </w:rPr>
        <w:t xml:space="preserve"> </w:t>
      </w:r>
      <w:r>
        <w:rPr>
          <w:rFonts w:ascii="Times New Roman"/>
          <w:b/>
          <w:i w:val="false"/>
          <w:color w:val="000000"/>
          <w:sz w:val="28"/>
        </w:rPr>
        <w:t>теміржол</w:t>
      </w:r>
      <w:r>
        <w:rPr>
          <w:rFonts w:ascii="Times New Roman"/>
          <w:b w:val="false"/>
          <w:i w:val="false"/>
          <w:color w:val="000000"/>
          <w:sz w:val="28"/>
        </w:rPr>
        <w:t xml:space="preserve"> </w:t>
      </w:r>
      <w:r>
        <w:rPr>
          <w:rFonts w:ascii="Times New Roman"/>
          <w:b/>
          <w:i w:val="false"/>
          <w:color w:val="000000"/>
          <w:sz w:val="28"/>
        </w:rPr>
        <w:t>магистралі</w:t>
      </w:r>
      <w:r>
        <w:rPr>
          <w:rFonts w:ascii="Times New Roman"/>
          <w:b w:val="false"/>
          <w:i w:val="false"/>
          <w:color w:val="000000"/>
          <w:sz w:val="28"/>
        </w:rPr>
        <w:t xml:space="preserve"> </w:t>
      </w:r>
      <w:r>
        <w:rPr>
          <w:rFonts w:ascii="Times New Roman"/>
          <w:b/>
          <w:i w:val="false"/>
          <w:color w:val="000000"/>
          <w:sz w:val="28"/>
        </w:rPr>
        <w:t>бар</w:t>
      </w:r>
      <w:r>
        <w:rPr>
          <w:rFonts w:ascii="Times New Roman"/>
          <w:b w:val="false"/>
          <w:i w:val="false"/>
          <w:color w:val="000000"/>
          <w:sz w:val="28"/>
        </w:rPr>
        <w:t xml:space="preserve"> </w:t>
      </w:r>
      <w:r>
        <w:rPr>
          <w:rFonts w:ascii="Times New Roman"/>
          <w:b/>
          <w:i w:val="false"/>
          <w:color w:val="000000"/>
          <w:sz w:val="28"/>
        </w:rPr>
        <w:t>кәсіпорындар</w:t>
      </w:r>
      <w:r>
        <w:rPr>
          <w:rFonts w:ascii="Times New Roman"/>
          <w:b w:val="false"/>
          <w:i w:val="false"/>
          <w:color w:val="000000"/>
          <w:sz w:val="28"/>
        </w:rPr>
        <w:t xml:space="preserve"> </w:t>
      </w:r>
      <w:r>
        <w:rPr>
          <w:rFonts w:ascii="Times New Roman"/>
          <w:b/>
          <w:i w:val="false"/>
          <w:color w:val="000000"/>
          <w:sz w:val="28"/>
        </w:rPr>
        <w:t>толтырады)</w:t>
      </w:r>
    </w:p>
    <w:p>
      <w:pPr>
        <w:spacing w:after="0"/>
        <w:ind w:left="0"/>
        <w:jc w:val="both"/>
      </w:pPr>
      <w:r>
        <w:rPr>
          <w:rFonts w:ascii="Times New Roman"/>
          <w:b w:val="false"/>
          <w:i w:val="false"/>
          <w:color w:val="000000"/>
          <w:sz w:val="28"/>
        </w:rPr>
        <w:t>
      Укажите протяженность эксплуатационной длины железнодорожных линий на конец года (с точностью до 0,1 километра) (заполняют только предприятия, имеющие на балансе магистральные железнодорожные пути общего пользования)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 бойынша өтетін теміржол желісінің пайдалану ұзындығының қашықтығы, км</w:t>
            </w:r>
          </w:p>
          <w:p>
            <w:pPr>
              <w:spacing w:after="20"/>
              <w:ind w:left="20"/>
              <w:jc w:val="both"/>
            </w:pPr>
            <w:r>
              <w:rPr>
                <w:rFonts w:ascii="Times New Roman"/>
                <w:b w:val="false"/>
                <w:i w:val="false"/>
                <w:color w:val="000000"/>
                <w:sz w:val="20"/>
              </w:rPr>
              <w:t xml:space="preserve">
Протяженность эксплуатационной длины железнодорожных линий, проходящих по территории Республики Казахстан, км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облыс бойынша:</w:t>
            </w:r>
          </w:p>
          <w:p>
            <w:pPr>
              <w:spacing w:after="20"/>
              <w:ind w:left="20"/>
              <w:jc w:val="both"/>
            </w:pPr>
            <w:r>
              <w:rPr>
                <w:rFonts w:ascii="Times New Roman"/>
                <w:b w:val="false"/>
                <w:i w:val="false"/>
                <w:color w:val="000000"/>
                <w:sz w:val="20"/>
              </w:rPr>
              <w:t>
в том числе по областям: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p>
            <w:pPr>
              <w:spacing w:after="20"/>
              <w:ind w:left="20"/>
              <w:jc w:val="both"/>
            </w:pPr>
            <w:r>
              <w:rPr>
                <w:rFonts w:ascii="Times New Roman"/>
                <w:b w:val="false"/>
                <w:i w:val="false"/>
                <w:color w:val="000000"/>
                <w:sz w:val="20"/>
              </w:rPr>
              <w:t>
Абайская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p>
            <w:pPr>
              <w:spacing w:after="20"/>
              <w:ind w:left="20"/>
              <w:jc w:val="both"/>
            </w:pPr>
            <w:r>
              <w:rPr>
                <w:rFonts w:ascii="Times New Roman"/>
                <w:b w:val="false"/>
                <w:i w:val="false"/>
                <w:color w:val="000000"/>
                <w:sz w:val="20"/>
              </w:rPr>
              <w:t>
Акмолинская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p>
            <w:pPr>
              <w:spacing w:after="20"/>
              <w:ind w:left="20"/>
              <w:jc w:val="both"/>
            </w:pPr>
            <w:r>
              <w:rPr>
                <w:rFonts w:ascii="Times New Roman"/>
                <w:b w:val="false"/>
                <w:i w:val="false"/>
                <w:color w:val="000000"/>
                <w:sz w:val="20"/>
              </w:rPr>
              <w:t>
Актюбинская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p>
            <w:pPr>
              <w:spacing w:after="20"/>
              <w:ind w:left="20"/>
              <w:jc w:val="both"/>
            </w:pPr>
            <w:r>
              <w:rPr>
                <w:rFonts w:ascii="Times New Roman"/>
                <w:b w:val="false"/>
                <w:i w:val="false"/>
                <w:color w:val="000000"/>
                <w:sz w:val="20"/>
              </w:rPr>
              <w:t>
Алматинская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p>
            <w:pPr>
              <w:spacing w:after="20"/>
              <w:ind w:left="20"/>
              <w:jc w:val="both"/>
            </w:pPr>
            <w:r>
              <w:rPr>
                <w:rFonts w:ascii="Times New Roman"/>
                <w:b w:val="false"/>
                <w:i w:val="false"/>
                <w:color w:val="000000"/>
                <w:sz w:val="20"/>
              </w:rPr>
              <w:t>
Атырауская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p>
            <w:pPr>
              <w:spacing w:after="20"/>
              <w:ind w:left="20"/>
              <w:jc w:val="both"/>
            </w:pPr>
            <w:r>
              <w:rPr>
                <w:rFonts w:ascii="Times New Roman"/>
                <w:b w:val="false"/>
                <w:i w:val="false"/>
                <w:color w:val="000000"/>
                <w:sz w:val="20"/>
              </w:rPr>
              <w:t>
Западно-Казахстанская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p>
            <w:pPr>
              <w:spacing w:after="20"/>
              <w:ind w:left="20"/>
              <w:jc w:val="both"/>
            </w:pPr>
            <w:r>
              <w:rPr>
                <w:rFonts w:ascii="Times New Roman"/>
                <w:b w:val="false"/>
                <w:i w:val="false"/>
                <w:color w:val="000000"/>
                <w:sz w:val="20"/>
              </w:rPr>
              <w:t>
Жамбылская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w:t>
            </w:r>
          </w:p>
          <w:p>
            <w:pPr>
              <w:spacing w:after="20"/>
              <w:ind w:left="20"/>
              <w:jc w:val="both"/>
            </w:pPr>
            <w:r>
              <w:rPr>
                <w:rFonts w:ascii="Times New Roman"/>
                <w:b w:val="false"/>
                <w:i w:val="false"/>
                <w:color w:val="000000"/>
                <w:sz w:val="20"/>
              </w:rPr>
              <w:t>
Жетысуская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p>
            <w:pPr>
              <w:spacing w:after="20"/>
              <w:ind w:left="20"/>
              <w:jc w:val="both"/>
            </w:pPr>
            <w:r>
              <w:rPr>
                <w:rFonts w:ascii="Times New Roman"/>
                <w:b w:val="false"/>
                <w:i w:val="false"/>
                <w:color w:val="000000"/>
                <w:sz w:val="20"/>
              </w:rPr>
              <w:t>
Карагандинская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p>
            <w:pPr>
              <w:spacing w:after="20"/>
              <w:ind w:left="20"/>
              <w:jc w:val="both"/>
            </w:pPr>
            <w:r>
              <w:rPr>
                <w:rFonts w:ascii="Times New Roman"/>
                <w:b w:val="false"/>
                <w:i w:val="false"/>
                <w:color w:val="000000"/>
                <w:sz w:val="20"/>
              </w:rPr>
              <w:t>
Костанайская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p>
            <w:pPr>
              <w:spacing w:after="20"/>
              <w:ind w:left="20"/>
              <w:jc w:val="both"/>
            </w:pPr>
            <w:r>
              <w:rPr>
                <w:rFonts w:ascii="Times New Roman"/>
                <w:b w:val="false"/>
                <w:i w:val="false"/>
                <w:color w:val="000000"/>
                <w:sz w:val="20"/>
              </w:rPr>
              <w:t>
Кызылординская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p>
            <w:pPr>
              <w:spacing w:after="20"/>
              <w:ind w:left="20"/>
              <w:jc w:val="both"/>
            </w:pPr>
            <w:r>
              <w:rPr>
                <w:rFonts w:ascii="Times New Roman"/>
                <w:b w:val="false"/>
                <w:i w:val="false"/>
                <w:color w:val="000000"/>
                <w:sz w:val="20"/>
              </w:rPr>
              <w:t>
Мангистауская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p>
            <w:pPr>
              <w:spacing w:after="20"/>
              <w:ind w:left="20"/>
              <w:jc w:val="both"/>
            </w:pPr>
            <w:r>
              <w:rPr>
                <w:rFonts w:ascii="Times New Roman"/>
                <w:b w:val="false"/>
                <w:i w:val="false"/>
                <w:color w:val="000000"/>
                <w:sz w:val="20"/>
              </w:rPr>
              <w:t>
Павлодарская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p>
            <w:pPr>
              <w:spacing w:after="20"/>
              <w:ind w:left="20"/>
              <w:jc w:val="both"/>
            </w:pPr>
            <w:r>
              <w:rPr>
                <w:rFonts w:ascii="Times New Roman"/>
                <w:b w:val="false"/>
                <w:i w:val="false"/>
                <w:color w:val="000000"/>
                <w:sz w:val="20"/>
              </w:rPr>
              <w:t>
Северо-Казахстанская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p>
            <w:pPr>
              <w:spacing w:after="20"/>
              <w:ind w:left="20"/>
              <w:jc w:val="both"/>
            </w:pPr>
            <w:r>
              <w:rPr>
                <w:rFonts w:ascii="Times New Roman"/>
                <w:b w:val="false"/>
                <w:i w:val="false"/>
                <w:color w:val="000000"/>
                <w:sz w:val="20"/>
              </w:rPr>
              <w:t>
Туркестанская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w:t>
            </w:r>
          </w:p>
          <w:p>
            <w:pPr>
              <w:spacing w:after="20"/>
              <w:ind w:left="20"/>
              <w:jc w:val="both"/>
            </w:pPr>
            <w:r>
              <w:rPr>
                <w:rFonts w:ascii="Times New Roman"/>
                <w:b w:val="false"/>
                <w:i w:val="false"/>
                <w:color w:val="000000"/>
                <w:sz w:val="20"/>
              </w:rPr>
              <w:t>
Улытауская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p>
            <w:pPr>
              <w:spacing w:after="20"/>
              <w:ind w:left="20"/>
              <w:jc w:val="both"/>
            </w:pPr>
            <w:r>
              <w:rPr>
                <w:rFonts w:ascii="Times New Roman"/>
                <w:b w:val="false"/>
                <w:i w:val="false"/>
                <w:color w:val="000000"/>
                <w:sz w:val="20"/>
              </w:rPr>
              <w:t>
Восточно-Казахстанская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 қаласы</w:t>
            </w:r>
          </w:p>
          <w:p>
            <w:pPr>
              <w:spacing w:after="20"/>
              <w:ind w:left="20"/>
              <w:jc w:val="both"/>
            </w:pPr>
            <w:r>
              <w:rPr>
                <w:rFonts w:ascii="Times New Roman"/>
                <w:b w:val="false"/>
                <w:i w:val="false"/>
                <w:color w:val="000000"/>
                <w:sz w:val="20"/>
              </w:rPr>
              <w:t>
г.Астана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p>
            <w:pPr>
              <w:spacing w:after="20"/>
              <w:ind w:left="20"/>
              <w:jc w:val="both"/>
            </w:pPr>
            <w:r>
              <w:rPr>
                <w:rFonts w:ascii="Times New Roman"/>
                <w:b w:val="false"/>
                <w:i w:val="false"/>
                <w:color w:val="000000"/>
                <w:sz w:val="20"/>
              </w:rPr>
              <w:t>
г.Алматы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p>
            <w:pPr>
              <w:spacing w:after="20"/>
              <w:ind w:left="20"/>
              <w:jc w:val="both"/>
            </w:pPr>
            <w:r>
              <w:rPr>
                <w:rFonts w:ascii="Times New Roman"/>
                <w:b w:val="false"/>
                <w:i w:val="false"/>
                <w:color w:val="000000"/>
                <w:sz w:val="20"/>
              </w:rPr>
              <w:t>
г.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 аумағы бойынша өтетін Қазақстан Республикасының теміржол желісінің пайдаланымдылық ұзындығының қашықтығы, км</w:t>
            </w:r>
          </w:p>
          <w:p>
            <w:pPr>
              <w:spacing w:after="20"/>
              <w:ind w:left="20"/>
              <w:jc w:val="both"/>
            </w:pPr>
            <w:r>
              <w:rPr>
                <w:rFonts w:ascii="Times New Roman"/>
                <w:b w:val="false"/>
                <w:i w:val="false"/>
                <w:color w:val="000000"/>
                <w:sz w:val="20"/>
              </w:rPr>
              <w:t>
Протяженность эксплуатационной длины железнодорожных линий Республики Казахстан, проходящих по территории других государств, км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аумағы бойынша өтетін басқа мемлекеттердің теміржол желісінің пайдаланымдылық ұзындығының қашықтығы, км</w:t>
            </w:r>
          </w:p>
          <w:p>
            <w:pPr>
              <w:spacing w:after="20"/>
              <w:ind w:left="20"/>
              <w:jc w:val="both"/>
            </w:pPr>
            <w:r>
              <w:rPr>
                <w:rFonts w:ascii="Times New Roman"/>
                <w:b w:val="false"/>
                <w:i w:val="false"/>
                <w:color w:val="000000"/>
                <w:sz w:val="20"/>
              </w:rPr>
              <w:t>
Протяженность эксплуатационной длины железнодорожных линий других государств, проходящих по территории Казахстана, км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13.</w:t>
      </w:r>
      <w:r>
        <w:rPr>
          <w:rFonts w:ascii="Times New Roman"/>
          <w:b w:val="false"/>
          <w:i w:val="false"/>
          <w:color w:val="000000"/>
          <w:sz w:val="28"/>
        </w:rPr>
        <w:t xml:space="preserve"> </w:t>
      </w:r>
      <w:r>
        <w:rPr>
          <w:rFonts w:ascii="Times New Roman"/>
          <w:b/>
          <w:i w:val="false"/>
          <w:color w:val="000000"/>
          <w:sz w:val="28"/>
        </w:rPr>
        <w:t>Есепті</w:t>
      </w:r>
      <w:r>
        <w:rPr>
          <w:rFonts w:ascii="Times New Roman"/>
          <w:b w:val="false"/>
          <w:i w:val="false"/>
          <w:color w:val="000000"/>
          <w:sz w:val="28"/>
        </w:rPr>
        <w:t xml:space="preserve"> </w:t>
      </w:r>
      <w:r>
        <w:rPr>
          <w:rFonts w:ascii="Times New Roman"/>
          <w:b/>
          <w:i w:val="false"/>
          <w:color w:val="000000"/>
          <w:sz w:val="28"/>
        </w:rPr>
        <w:t>кезең</w:t>
      </w:r>
      <w:r>
        <w:rPr>
          <w:rFonts w:ascii="Times New Roman"/>
          <w:b w:val="false"/>
          <w:i w:val="false"/>
          <w:color w:val="000000"/>
          <w:sz w:val="28"/>
        </w:rPr>
        <w:t xml:space="preserve"> </w:t>
      </w:r>
      <w:r>
        <w:rPr>
          <w:rFonts w:ascii="Times New Roman"/>
          <w:b/>
          <w:i w:val="false"/>
          <w:color w:val="000000"/>
          <w:sz w:val="28"/>
        </w:rPr>
        <w:t>соңына</w:t>
      </w:r>
      <w:r>
        <w:rPr>
          <w:rFonts w:ascii="Times New Roman"/>
          <w:b w:val="false"/>
          <w:i w:val="false"/>
          <w:color w:val="000000"/>
          <w:sz w:val="28"/>
        </w:rPr>
        <w:t xml:space="preserve"> </w:t>
      </w:r>
      <w:r>
        <w:rPr>
          <w:rFonts w:ascii="Times New Roman"/>
          <w:b/>
          <w:i w:val="false"/>
          <w:color w:val="000000"/>
          <w:sz w:val="28"/>
        </w:rPr>
        <w:t>кеме</w:t>
      </w:r>
      <w:r>
        <w:rPr>
          <w:rFonts w:ascii="Times New Roman"/>
          <w:b w:val="false"/>
          <w:i w:val="false"/>
          <w:color w:val="000000"/>
          <w:sz w:val="28"/>
        </w:rPr>
        <w:t xml:space="preserve"> </w:t>
      </w:r>
      <w:r>
        <w:rPr>
          <w:rFonts w:ascii="Times New Roman"/>
          <w:b/>
          <w:i w:val="false"/>
          <w:color w:val="000000"/>
          <w:sz w:val="28"/>
        </w:rPr>
        <w:t>жүзетін</w:t>
      </w:r>
      <w:r>
        <w:rPr>
          <w:rFonts w:ascii="Times New Roman"/>
          <w:b w:val="false"/>
          <w:i w:val="false"/>
          <w:color w:val="000000"/>
          <w:sz w:val="28"/>
        </w:rPr>
        <w:t xml:space="preserve"> </w:t>
      </w:r>
      <w:r>
        <w:rPr>
          <w:rFonts w:ascii="Times New Roman"/>
          <w:b/>
          <w:i w:val="false"/>
          <w:color w:val="000000"/>
          <w:sz w:val="28"/>
        </w:rPr>
        <w:t>ішкі</w:t>
      </w:r>
      <w:r>
        <w:rPr>
          <w:rFonts w:ascii="Times New Roman"/>
          <w:b w:val="false"/>
          <w:i w:val="false"/>
          <w:color w:val="000000"/>
          <w:sz w:val="28"/>
        </w:rPr>
        <w:t xml:space="preserve"> </w:t>
      </w:r>
      <w:r>
        <w:rPr>
          <w:rFonts w:ascii="Times New Roman"/>
          <w:b/>
          <w:i w:val="false"/>
          <w:color w:val="000000"/>
          <w:sz w:val="28"/>
        </w:rPr>
        <w:t>су</w:t>
      </w:r>
      <w:r>
        <w:rPr>
          <w:rFonts w:ascii="Times New Roman"/>
          <w:b w:val="false"/>
          <w:i w:val="false"/>
          <w:color w:val="000000"/>
          <w:sz w:val="28"/>
        </w:rPr>
        <w:t xml:space="preserve"> </w:t>
      </w:r>
      <w:r>
        <w:rPr>
          <w:rFonts w:ascii="Times New Roman"/>
          <w:b/>
          <w:i w:val="false"/>
          <w:color w:val="000000"/>
          <w:sz w:val="28"/>
        </w:rPr>
        <w:t>жолдарының</w:t>
      </w:r>
      <w:r>
        <w:rPr>
          <w:rFonts w:ascii="Times New Roman"/>
          <w:b w:val="false"/>
          <w:i w:val="false"/>
          <w:color w:val="000000"/>
          <w:sz w:val="28"/>
        </w:rPr>
        <w:t xml:space="preserve"> </w:t>
      </w:r>
      <w:r>
        <w:rPr>
          <w:rFonts w:ascii="Times New Roman"/>
          <w:b/>
          <w:i w:val="false"/>
          <w:color w:val="000000"/>
          <w:sz w:val="28"/>
        </w:rPr>
        <w:t>ұзындығын</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километр</w:t>
      </w:r>
    </w:p>
    <w:p>
      <w:pPr>
        <w:spacing w:after="0"/>
        <w:ind w:left="0"/>
        <w:jc w:val="both"/>
      </w:pPr>
      <w:r>
        <w:rPr>
          <w:rFonts w:ascii="Times New Roman"/>
          <w:b w:val="false"/>
          <w:i w:val="false"/>
          <w:color w:val="000000"/>
          <w:sz w:val="28"/>
        </w:rPr>
        <w:t>
       Укажите протяженность судоходных внутренних путей на конец отчетного периода, километров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 бойынша</w:t>
            </w:r>
          </w:p>
          <w:p>
            <w:pPr>
              <w:spacing w:after="20"/>
              <w:ind w:left="20"/>
              <w:jc w:val="both"/>
            </w:pPr>
            <w:r>
              <w:rPr>
                <w:rFonts w:ascii="Times New Roman"/>
                <w:b w:val="false"/>
                <w:i w:val="false"/>
                <w:color w:val="000000"/>
                <w:sz w:val="20"/>
              </w:rPr>
              <w:t>
За отчетный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пайдаланымдағы кеме жүзетін ішкі су жолдарының барлық пайдаланылатын ұзындығы 0,1 километрге дейінгі дәлділікпен</w:t>
            </w:r>
          </w:p>
          <w:p>
            <w:pPr>
              <w:spacing w:after="20"/>
              <w:ind w:left="20"/>
              <w:jc w:val="both"/>
            </w:pPr>
            <w:r>
              <w:rPr>
                <w:rFonts w:ascii="Times New Roman"/>
                <w:b w:val="false"/>
                <w:i w:val="false"/>
                <w:color w:val="000000"/>
                <w:sz w:val="20"/>
              </w:rPr>
              <w:t>
Протяженность всех эксплуатируемых судоходных внутренних путей общего пользования, с точностью до 0,1 километра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қалпындағы жолдар бойынша</w:t>
            </w:r>
          </w:p>
          <w:p>
            <w:pPr>
              <w:spacing w:after="20"/>
              <w:ind w:left="20"/>
              <w:jc w:val="both"/>
            </w:pPr>
            <w:r>
              <w:rPr>
                <w:rFonts w:ascii="Times New Roman"/>
                <w:b w:val="false"/>
                <w:i w:val="false"/>
                <w:color w:val="000000"/>
                <w:sz w:val="20"/>
              </w:rPr>
              <w:t>
по естественному состоянию пути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жолдар (каналдар)</w:t>
            </w:r>
          </w:p>
          <w:p>
            <w:pPr>
              <w:spacing w:after="20"/>
              <w:ind w:left="20"/>
              <w:jc w:val="both"/>
            </w:pPr>
            <w:r>
              <w:rPr>
                <w:rFonts w:ascii="Times New Roman"/>
                <w:b w:val="false"/>
                <w:i w:val="false"/>
                <w:color w:val="000000"/>
                <w:sz w:val="20"/>
              </w:rPr>
              <w:t>
искусственные пути (каналы)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жүзетін табиғи жолдар</w:t>
            </w:r>
          </w:p>
          <w:p>
            <w:pPr>
              <w:spacing w:after="20"/>
              <w:ind w:left="20"/>
              <w:jc w:val="both"/>
            </w:pPr>
            <w:r>
              <w:rPr>
                <w:rFonts w:ascii="Times New Roman"/>
                <w:b w:val="false"/>
                <w:i w:val="false"/>
                <w:color w:val="000000"/>
                <w:sz w:val="20"/>
              </w:rPr>
              <w:t>
судоходные природные пути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 бойынша</w:t>
            </w:r>
          </w:p>
          <w:p>
            <w:pPr>
              <w:spacing w:after="20"/>
              <w:ind w:left="20"/>
              <w:jc w:val="both"/>
            </w:pPr>
            <w:r>
              <w:rPr>
                <w:rFonts w:ascii="Times New Roman"/>
                <w:b w:val="false"/>
                <w:i w:val="false"/>
                <w:color w:val="000000"/>
                <w:sz w:val="20"/>
              </w:rPr>
              <w:t>
За отчетный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жолының белгіленген габариттерін қамтамасыз ету бойынша</w:t>
            </w:r>
          </w:p>
          <w:p>
            <w:pPr>
              <w:spacing w:after="20"/>
              <w:ind w:left="20"/>
              <w:jc w:val="both"/>
            </w:pPr>
            <w:r>
              <w:rPr>
                <w:rFonts w:ascii="Times New Roman"/>
                <w:b w:val="false"/>
                <w:i w:val="false"/>
                <w:color w:val="000000"/>
                <w:sz w:val="20"/>
              </w:rPr>
              <w:t>
по обеспеченности установленных габаритов судового хода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кепілдікті тереңдіктегі</w:t>
            </w:r>
          </w:p>
          <w:p>
            <w:pPr>
              <w:spacing w:after="20"/>
              <w:ind w:left="20"/>
              <w:jc w:val="both"/>
            </w:pPr>
            <w:r>
              <w:rPr>
                <w:rFonts w:ascii="Times New Roman"/>
                <w:b w:val="false"/>
                <w:i w:val="false"/>
                <w:color w:val="000000"/>
                <w:sz w:val="20"/>
              </w:rPr>
              <w:t>
с гарантированными глубинами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кепілдіксіз тереңдіктегі</w:t>
            </w:r>
          </w:p>
          <w:p>
            <w:pPr>
              <w:spacing w:after="20"/>
              <w:ind w:left="20"/>
              <w:jc w:val="both"/>
            </w:pPr>
            <w:r>
              <w:rPr>
                <w:rFonts w:ascii="Times New Roman"/>
                <w:b w:val="false"/>
                <w:i w:val="false"/>
                <w:color w:val="000000"/>
                <w:sz w:val="20"/>
              </w:rPr>
              <w:t>
с негарантированными глубинами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жағалаулық және қалқыма сигналдық құрылғы қондырғыларының қолда бары бойынша</w:t>
            </w:r>
          </w:p>
          <w:p>
            <w:pPr>
              <w:spacing w:after="20"/>
              <w:ind w:left="20"/>
              <w:jc w:val="both"/>
            </w:pPr>
            <w:r>
              <w:rPr>
                <w:rFonts w:ascii="Times New Roman"/>
                <w:b w:val="false"/>
                <w:i w:val="false"/>
                <w:color w:val="000000"/>
                <w:sz w:val="20"/>
              </w:rPr>
              <w:t>
по наличию установок береговых и плавучих сигнальных устройств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жарықтандыратын және жарықты шағылдырғыш құрылғылары бар жолдар</w:t>
            </w:r>
          </w:p>
          <w:p>
            <w:pPr>
              <w:spacing w:after="20"/>
              <w:ind w:left="20"/>
              <w:jc w:val="both"/>
            </w:pPr>
            <w:r>
              <w:rPr>
                <w:rFonts w:ascii="Times New Roman"/>
                <w:b w:val="false"/>
                <w:i w:val="false"/>
                <w:color w:val="000000"/>
                <w:sz w:val="20"/>
              </w:rPr>
              <w:t>
пути с освещаемой и светоотражаемой обстановкой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құрылғылары бар жолдар</w:t>
            </w:r>
          </w:p>
          <w:p>
            <w:pPr>
              <w:spacing w:after="20"/>
              <w:ind w:left="20"/>
              <w:jc w:val="both"/>
            </w:pPr>
            <w:r>
              <w:rPr>
                <w:rFonts w:ascii="Times New Roman"/>
                <w:b w:val="false"/>
                <w:i w:val="false"/>
                <w:color w:val="000000"/>
                <w:sz w:val="20"/>
              </w:rPr>
              <w:t>
пути с прочими знаками судоходной обстановки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жүретін жолдың белгілерінсіз</w:t>
            </w:r>
          </w:p>
          <w:p>
            <w:pPr>
              <w:spacing w:after="20"/>
              <w:ind w:left="20"/>
              <w:jc w:val="both"/>
            </w:pPr>
            <w:r>
              <w:rPr>
                <w:rFonts w:ascii="Times New Roman"/>
                <w:b w:val="false"/>
                <w:i w:val="false"/>
                <w:color w:val="000000"/>
                <w:sz w:val="20"/>
              </w:rPr>
              <w:t>
без знаков судоходной обстановки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14.</w:t>
      </w:r>
      <w:r>
        <w:rPr>
          <w:rFonts w:ascii="Times New Roman"/>
          <w:b w:val="false"/>
          <w:i w:val="false"/>
          <w:color w:val="000000"/>
          <w:sz w:val="28"/>
        </w:rPr>
        <w:t xml:space="preserve"> </w:t>
      </w:r>
      <w:r>
        <w:rPr>
          <w:rFonts w:ascii="Times New Roman"/>
          <w:b/>
          <w:i w:val="false"/>
          <w:color w:val="000000"/>
          <w:sz w:val="28"/>
        </w:rPr>
        <w:t>Есепті</w:t>
      </w:r>
      <w:r>
        <w:rPr>
          <w:rFonts w:ascii="Times New Roman"/>
          <w:b w:val="false"/>
          <w:i w:val="false"/>
          <w:color w:val="000000"/>
          <w:sz w:val="28"/>
        </w:rPr>
        <w:t xml:space="preserve"> </w:t>
      </w:r>
      <w:r>
        <w:rPr>
          <w:rFonts w:ascii="Times New Roman"/>
          <w:b/>
          <w:i w:val="false"/>
          <w:color w:val="000000"/>
          <w:sz w:val="28"/>
        </w:rPr>
        <w:t>жыл</w:t>
      </w:r>
      <w:r>
        <w:rPr>
          <w:rFonts w:ascii="Times New Roman"/>
          <w:b w:val="false"/>
          <w:i w:val="false"/>
          <w:color w:val="000000"/>
          <w:sz w:val="28"/>
        </w:rPr>
        <w:t xml:space="preserve"> </w:t>
      </w:r>
      <w:r>
        <w:rPr>
          <w:rFonts w:ascii="Times New Roman"/>
          <w:b/>
          <w:i w:val="false"/>
          <w:color w:val="000000"/>
          <w:sz w:val="28"/>
        </w:rPr>
        <w:t>соңына</w:t>
      </w:r>
      <w:r>
        <w:rPr>
          <w:rFonts w:ascii="Times New Roman"/>
          <w:b w:val="false"/>
          <w:i w:val="false"/>
          <w:color w:val="000000"/>
          <w:sz w:val="28"/>
        </w:rPr>
        <w:t xml:space="preserve"> </w:t>
      </w:r>
      <w:r>
        <w:rPr>
          <w:rFonts w:ascii="Times New Roman"/>
          <w:b/>
          <w:i w:val="false"/>
          <w:color w:val="000000"/>
          <w:sz w:val="28"/>
        </w:rPr>
        <w:t>порттар</w:t>
      </w:r>
      <w:r>
        <w:rPr>
          <w:rFonts w:ascii="Times New Roman"/>
          <w:b w:val="false"/>
          <w:i w:val="false"/>
          <w:color w:val="000000"/>
          <w:sz w:val="28"/>
        </w:rPr>
        <w:t xml:space="preserve"> </w:t>
      </w:r>
      <w:r>
        <w:rPr>
          <w:rFonts w:ascii="Times New Roman"/>
          <w:b/>
          <w:i w:val="false"/>
          <w:color w:val="000000"/>
          <w:sz w:val="28"/>
        </w:rPr>
        <w:t>мен</w:t>
      </w:r>
      <w:r>
        <w:rPr>
          <w:rFonts w:ascii="Times New Roman"/>
          <w:b w:val="false"/>
          <w:i w:val="false"/>
          <w:color w:val="000000"/>
          <w:sz w:val="28"/>
        </w:rPr>
        <w:t xml:space="preserve"> </w:t>
      </w:r>
      <w:r>
        <w:rPr>
          <w:rFonts w:ascii="Times New Roman"/>
          <w:b/>
          <w:i w:val="false"/>
          <w:color w:val="000000"/>
          <w:sz w:val="28"/>
        </w:rPr>
        <w:t>кемежайлардағы</w:t>
      </w:r>
      <w:r>
        <w:rPr>
          <w:rFonts w:ascii="Times New Roman"/>
          <w:b w:val="false"/>
          <w:i w:val="false"/>
          <w:color w:val="000000"/>
          <w:sz w:val="28"/>
        </w:rPr>
        <w:t xml:space="preserve"> </w:t>
      </w:r>
      <w:r>
        <w:rPr>
          <w:rFonts w:ascii="Times New Roman"/>
          <w:b/>
          <w:i w:val="false"/>
          <w:color w:val="000000"/>
          <w:sz w:val="28"/>
        </w:rPr>
        <w:t>айлақтардың</w:t>
      </w:r>
      <w:r>
        <w:rPr>
          <w:rFonts w:ascii="Times New Roman"/>
          <w:b w:val="false"/>
          <w:i w:val="false"/>
          <w:color w:val="000000"/>
          <w:sz w:val="28"/>
        </w:rPr>
        <w:t xml:space="preserve"> </w:t>
      </w:r>
      <w:r>
        <w:rPr>
          <w:rFonts w:ascii="Times New Roman"/>
          <w:b/>
          <w:i w:val="false"/>
          <w:color w:val="000000"/>
          <w:sz w:val="28"/>
        </w:rPr>
        <w:t>техникалық</w:t>
      </w:r>
      <w:r>
        <w:rPr>
          <w:rFonts w:ascii="Times New Roman"/>
          <w:b w:val="false"/>
          <w:i w:val="false"/>
          <w:color w:val="000000"/>
          <w:sz w:val="28"/>
        </w:rPr>
        <w:t xml:space="preserve"> </w:t>
      </w:r>
      <w:r>
        <w:rPr>
          <w:rFonts w:ascii="Times New Roman"/>
          <w:b/>
          <w:i w:val="false"/>
          <w:color w:val="000000"/>
          <w:sz w:val="28"/>
        </w:rPr>
        <w:t>параметрлерін</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(қарамағында</w:t>
      </w:r>
      <w:r>
        <w:rPr>
          <w:rFonts w:ascii="Times New Roman"/>
          <w:b w:val="false"/>
          <w:i w:val="false"/>
          <w:color w:val="000000"/>
          <w:sz w:val="28"/>
        </w:rPr>
        <w:t xml:space="preserve"> </w:t>
      </w:r>
      <w:r>
        <w:rPr>
          <w:rFonts w:ascii="Times New Roman"/>
          <w:b/>
          <w:i w:val="false"/>
          <w:color w:val="000000"/>
          <w:sz w:val="28"/>
        </w:rPr>
        <w:t>өзен</w:t>
      </w:r>
      <w:r>
        <w:rPr>
          <w:rFonts w:ascii="Times New Roman"/>
          <w:b w:val="false"/>
          <w:i w:val="false"/>
          <w:color w:val="000000"/>
          <w:sz w:val="28"/>
        </w:rPr>
        <w:t xml:space="preserve"> </w:t>
      </w:r>
      <w:r>
        <w:rPr>
          <w:rFonts w:ascii="Times New Roman"/>
          <w:b/>
          <w:i w:val="false"/>
          <w:color w:val="000000"/>
          <w:sz w:val="28"/>
        </w:rPr>
        <w:t>порты</w:t>
      </w:r>
      <w:r>
        <w:rPr>
          <w:rFonts w:ascii="Times New Roman"/>
          <w:b w:val="false"/>
          <w:i w:val="false"/>
          <w:color w:val="000000"/>
          <w:sz w:val="28"/>
        </w:rPr>
        <w:t xml:space="preserve"> </w:t>
      </w:r>
      <w:r>
        <w:rPr>
          <w:rFonts w:ascii="Times New Roman"/>
          <w:b/>
          <w:i w:val="false"/>
          <w:color w:val="000000"/>
          <w:sz w:val="28"/>
        </w:rPr>
        <w:t>бар</w:t>
      </w:r>
      <w:r>
        <w:rPr>
          <w:rFonts w:ascii="Times New Roman"/>
          <w:b w:val="false"/>
          <w:i w:val="false"/>
          <w:color w:val="000000"/>
          <w:sz w:val="28"/>
        </w:rPr>
        <w:t xml:space="preserve"> </w:t>
      </w:r>
      <w:r>
        <w:rPr>
          <w:rFonts w:ascii="Times New Roman"/>
          <w:b/>
          <w:i w:val="false"/>
          <w:color w:val="000000"/>
          <w:sz w:val="28"/>
        </w:rPr>
        <w:t>кәсіпорын</w:t>
      </w:r>
      <w:r>
        <w:rPr>
          <w:rFonts w:ascii="Times New Roman"/>
          <w:b w:val="false"/>
          <w:i w:val="false"/>
          <w:color w:val="000000"/>
          <w:sz w:val="28"/>
        </w:rPr>
        <w:t xml:space="preserve"> </w:t>
      </w:r>
      <w:r>
        <w:rPr>
          <w:rFonts w:ascii="Times New Roman"/>
          <w:b/>
          <w:i w:val="false"/>
          <w:color w:val="000000"/>
          <w:sz w:val="28"/>
        </w:rPr>
        <w:t>ғана</w:t>
      </w:r>
      <w:r>
        <w:rPr>
          <w:rFonts w:ascii="Times New Roman"/>
          <w:b w:val="false"/>
          <w:i w:val="false"/>
          <w:color w:val="000000"/>
          <w:sz w:val="28"/>
        </w:rPr>
        <w:t xml:space="preserve"> </w:t>
      </w:r>
      <w:r>
        <w:rPr>
          <w:rFonts w:ascii="Times New Roman"/>
          <w:b/>
          <w:i w:val="false"/>
          <w:color w:val="000000"/>
          <w:sz w:val="28"/>
        </w:rPr>
        <w:t>толтырады)</w:t>
      </w:r>
    </w:p>
    <w:p>
      <w:pPr>
        <w:spacing w:after="0"/>
        <w:ind w:left="0"/>
        <w:jc w:val="both"/>
      </w:pPr>
      <w:r>
        <w:rPr>
          <w:rFonts w:ascii="Times New Roman"/>
          <w:b w:val="false"/>
          <w:i w:val="false"/>
          <w:color w:val="000000"/>
          <w:sz w:val="28"/>
        </w:rPr>
        <w:t>
      Укажите технические параметры причалов в портах и пристанях на конец отчетного года (заполняет только предприятие, в ведении которого находится речной порт)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пайдаланымдағы ішкі су көлігі порттары мен кемежайларындағы жүк және жүк-жолаушы айлақтарының саны, бірлік</w:t>
            </w:r>
          </w:p>
          <w:p>
            <w:pPr>
              <w:spacing w:after="20"/>
              <w:ind w:left="20"/>
              <w:jc w:val="both"/>
            </w:pPr>
            <w:r>
              <w:rPr>
                <w:rFonts w:ascii="Times New Roman"/>
                <w:b w:val="false"/>
                <w:i w:val="false"/>
                <w:color w:val="000000"/>
                <w:sz w:val="20"/>
              </w:rPr>
              <w:t>
Количество грузовых и грузопассажирских причалов в портах и пристанях внутреннего водного транспорта общего пользования,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порттар мен кемежайлардағы механикаландырылған жүк және жүк-жолаушы айлақтарының саны (өздеріне тұрақты бекітіп берілген жағалау және жүзіп жүретін тиеп-түсіру машиналарымен жарақтандырылғандары), бірлік</w:t>
            </w:r>
          </w:p>
          <w:p>
            <w:pPr>
              <w:spacing w:after="20"/>
              <w:ind w:left="20"/>
              <w:jc w:val="both"/>
            </w:pPr>
            <w:r>
              <w:rPr>
                <w:rFonts w:ascii="Times New Roman"/>
                <w:b w:val="false"/>
                <w:i w:val="false"/>
                <w:color w:val="000000"/>
                <w:sz w:val="20"/>
              </w:rPr>
              <w:t>
количество механизированных грузовых и грузопассажирских причалов в портах и пристанях (оснащенные постоянно закрепленными за ними береговыми и плавучими погрузочно-разгрузочными машинами),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пайдаланымдағы ішкі су көлігі порттары мен кемежайларындағы жүк және жүк-жолаушы айлақтарының жалпы ұзындығы, қума метр</w:t>
            </w:r>
          </w:p>
          <w:p>
            <w:pPr>
              <w:spacing w:after="20"/>
              <w:ind w:left="20"/>
              <w:jc w:val="both"/>
            </w:pPr>
            <w:r>
              <w:rPr>
                <w:rFonts w:ascii="Times New Roman"/>
                <w:b w:val="false"/>
                <w:i w:val="false"/>
                <w:color w:val="000000"/>
                <w:sz w:val="20"/>
              </w:rPr>
              <w:t>
Общая длина грузовых и грузопассажирских причалов в портах и пристанях внутреннего водного транспорта общего пользования, погонный 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порттар мен кемежайлардағы механикаландырылған жүк және жүк-жолаушы айлақтарының (өздеріне тұрақты бекітіп берілген жағалау және жүзіп жүретін тиеп-түсіру машиналарымен жарақтандырылғандары) жалпы ұзындығы, қума метр</w:t>
            </w:r>
          </w:p>
          <w:p>
            <w:pPr>
              <w:spacing w:after="20"/>
              <w:ind w:left="20"/>
              <w:jc w:val="both"/>
            </w:pPr>
            <w:r>
              <w:rPr>
                <w:rFonts w:ascii="Times New Roman"/>
                <w:b w:val="false"/>
                <w:i w:val="false"/>
                <w:color w:val="000000"/>
                <w:sz w:val="20"/>
              </w:rPr>
              <w:t>
общая длина механизированных грузовых и грузопассажирских причалов в портах и пристанях (оснащенных постоянно закрепленными за ними береговыми и плавучими погрузочно-разгрузочными машинами), погонный 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15.</w:t>
      </w:r>
      <w:r>
        <w:rPr>
          <w:rFonts w:ascii="Times New Roman"/>
          <w:b w:val="false"/>
          <w:i w:val="false"/>
          <w:color w:val="000000"/>
          <w:sz w:val="28"/>
        </w:rPr>
        <w:t xml:space="preserve"> </w:t>
      </w:r>
      <w:r>
        <w:rPr>
          <w:rFonts w:ascii="Times New Roman"/>
          <w:b/>
          <w:i w:val="false"/>
          <w:color w:val="000000"/>
          <w:sz w:val="28"/>
        </w:rPr>
        <w:t>Қосалқы</w:t>
      </w:r>
      <w:r>
        <w:rPr>
          <w:rFonts w:ascii="Times New Roman"/>
          <w:b w:val="false"/>
          <w:i w:val="false"/>
          <w:color w:val="000000"/>
          <w:sz w:val="28"/>
        </w:rPr>
        <w:t xml:space="preserve"> </w:t>
      </w:r>
      <w:r>
        <w:rPr>
          <w:rFonts w:ascii="Times New Roman"/>
          <w:b/>
          <w:i w:val="false"/>
          <w:color w:val="000000"/>
          <w:sz w:val="28"/>
        </w:rPr>
        <w:t>қызмет</w:t>
      </w:r>
      <w:r>
        <w:rPr>
          <w:rFonts w:ascii="Times New Roman"/>
          <w:b w:val="false"/>
          <w:i w:val="false"/>
          <w:color w:val="000000"/>
          <w:sz w:val="28"/>
        </w:rPr>
        <w:t xml:space="preserve"> </w:t>
      </w:r>
      <w:r>
        <w:rPr>
          <w:rFonts w:ascii="Times New Roman"/>
          <w:b/>
          <w:i w:val="false"/>
          <w:color w:val="000000"/>
          <w:sz w:val="28"/>
        </w:rPr>
        <w:t>түрлері</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өндірілген</w:t>
      </w:r>
      <w:r>
        <w:rPr>
          <w:rFonts w:ascii="Times New Roman"/>
          <w:b w:val="false"/>
          <w:i w:val="false"/>
          <w:color w:val="000000"/>
          <w:sz w:val="28"/>
        </w:rPr>
        <w:t xml:space="preserve"> </w:t>
      </w:r>
      <w:r>
        <w:rPr>
          <w:rFonts w:ascii="Times New Roman"/>
          <w:b/>
          <w:i w:val="false"/>
          <w:color w:val="000000"/>
          <w:sz w:val="28"/>
        </w:rPr>
        <w:t>өнім</w:t>
      </w:r>
      <w:r>
        <w:rPr>
          <w:rFonts w:ascii="Times New Roman"/>
          <w:b w:val="false"/>
          <w:i w:val="false"/>
          <w:color w:val="000000"/>
          <w:sz w:val="28"/>
        </w:rPr>
        <w:t xml:space="preserve"> </w:t>
      </w:r>
      <w:r>
        <w:rPr>
          <w:rFonts w:ascii="Times New Roman"/>
          <w:b/>
          <w:i w:val="false"/>
          <w:color w:val="000000"/>
          <w:sz w:val="28"/>
        </w:rPr>
        <w:t>(жұмыс,</w:t>
      </w:r>
      <w:r>
        <w:rPr>
          <w:rFonts w:ascii="Times New Roman"/>
          <w:b w:val="false"/>
          <w:i w:val="false"/>
          <w:color w:val="000000"/>
          <w:sz w:val="28"/>
        </w:rPr>
        <w:t xml:space="preserve"> </w:t>
      </w:r>
      <w:r>
        <w:rPr>
          <w:rFonts w:ascii="Times New Roman"/>
          <w:b/>
          <w:i w:val="false"/>
          <w:color w:val="000000"/>
          <w:sz w:val="28"/>
        </w:rPr>
        <w:t>қызмет)</w:t>
      </w:r>
      <w:r>
        <w:rPr>
          <w:rFonts w:ascii="Times New Roman"/>
          <w:b w:val="false"/>
          <w:i w:val="false"/>
          <w:color w:val="000000"/>
          <w:sz w:val="28"/>
        </w:rPr>
        <w:t xml:space="preserve"> </w:t>
      </w:r>
      <w:r>
        <w:rPr>
          <w:rFonts w:ascii="Times New Roman"/>
          <w:b/>
          <w:i w:val="false"/>
          <w:color w:val="000000"/>
          <w:sz w:val="28"/>
        </w:rPr>
        <w:t>көлемдерін</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мың</w:t>
      </w:r>
      <w:r>
        <w:rPr>
          <w:rFonts w:ascii="Times New Roman"/>
          <w:b w:val="false"/>
          <w:i w:val="false"/>
          <w:color w:val="000000"/>
          <w:sz w:val="28"/>
        </w:rPr>
        <w:t xml:space="preserve"> </w:t>
      </w:r>
      <w:r>
        <w:rPr>
          <w:rFonts w:ascii="Times New Roman"/>
          <w:b/>
          <w:i w:val="false"/>
          <w:color w:val="000000"/>
          <w:sz w:val="28"/>
        </w:rPr>
        <w:t>теңге</w:t>
      </w:r>
    </w:p>
    <w:p>
      <w:pPr>
        <w:spacing w:after="0"/>
        <w:ind w:left="0"/>
        <w:jc w:val="both"/>
      </w:pPr>
      <w:r>
        <w:rPr>
          <w:rFonts w:ascii="Times New Roman"/>
          <w:b w:val="false"/>
          <w:i w:val="false"/>
          <w:color w:val="000000"/>
          <w:sz w:val="28"/>
        </w:rPr>
        <w:t>
      Укажите объемы произведенной продукции (работ, услуг) по вторичным видам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түрінің атауы </w:t>
            </w:r>
          </w:p>
          <w:p>
            <w:pPr>
              <w:spacing w:after="20"/>
              <w:ind w:left="20"/>
              <w:jc w:val="both"/>
            </w:pPr>
            <w:r>
              <w:rPr>
                <w:rFonts w:ascii="Times New Roman"/>
                <w:b w:val="false"/>
                <w:i w:val="false"/>
                <w:color w:val="000000"/>
                <w:sz w:val="20"/>
              </w:rPr>
              <w:t>
Наименование вида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p>
          <w:p>
            <w:pPr>
              <w:spacing w:after="20"/>
              <w:ind w:left="20"/>
              <w:jc w:val="both"/>
            </w:pPr>
            <w:r>
              <w:rPr>
                <w:rFonts w:ascii="Times New Roman"/>
                <w:b w:val="false"/>
                <w:i w:val="false"/>
                <w:color w:val="000000"/>
                <w:sz w:val="20"/>
              </w:rPr>
              <w:t xml:space="preserve">
Код ОКЭД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қызмет түрлері бойынша өндірілген өнім (жұмыс,көрсетілетін қызметтер) көлемі</w:t>
            </w:r>
          </w:p>
          <w:p>
            <w:pPr>
              <w:spacing w:after="20"/>
              <w:ind w:left="20"/>
              <w:jc w:val="both"/>
            </w:pPr>
            <w:r>
              <w:rPr>
                <w:rFonts w:ascii="Times New Roman"/>
                <w:b w:val="false"/>
                <w:i w:val="false"/>
                <w:color w:val="000000"/>
                <w:sz w:val="20"/>
              </w:rPr>
              <w:t>
Объем произведенной продукции (работ, услуг) по вторичным видам деятельности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Наименование _____________________ Адрес (респондента) ______________________</w:t>
      </w:r>
    </w:p>
    <w:p>
      <w:pPr>
        <w:spacing w:after="0"/>
        <w:ind w:left="0"/>
        <w:jc w:val="both"/>
      </w:pPr>
      <w:r>
        <w:rPr>
          <w:rFonts w:ascii="Times New Roman"/>
          <w:b w:val="false"/>
          <w:i w:val="false"/>
          <w:color w:val="000000"/>
          <w:sz w:val="28"/>
        </w:rPr>
        <w:t xml:space="preserve">
      ____________________________________________ _____________________________ </w:t>
      </w:r>
    </w:p>
    <w:p>
      <w:pPr>
        <w:spacing w:after="0"/>
        <w:ind w:left="0"/>
        <w:jc w:val="both"/>
      </w:pPr>
      <w:r>
        <w:rPr>
          <w:rFonts w:ascii="Times New Roman"/>
          <w:b w:val="false"/>
          <w:i w:val="false"/>
          <w:color w:val="000000"/>
          <w:sz w:val="28"/>
        </w:rPr>
        <w:t xml:space="preserve">
      Телефоны (респонденттің) ____________________ _____________________________ </w:t>
      </w:r>
    </w:p>
    <w:p>
      <w:pPr>
        <w:spacing w:after="0"/>
        <w:ind w:left="0"/>
        <w:jc w:val="both"/>
      </w:pPr>
      <w:r>
        <w:rPr>
          <w:rFonts w:ascii="Times New Roman"/>
          <w:b w:val="false"/>
          <w:i w:val="false"/>
          <w:color w:val="000000"/>
          <w:sz w:val="28"/>
        </w:rPr>
        <w:t xml:space="preserve">
      Телефон (респондента)             стационарлық             ұялы </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xml:space="preserve">
      Электрондық пошта мекенжайы (респонденттің) </w:t>
      </w:r>
    </w:p>
    <w:p>
      <w:pPr>
        <w:spacing w:after="0"/>
        <w:ind w:left="0"/>
        <w:jc w:val="both"/>
      </w:pPr>
      <w:r>
        <w:rPr>
          <w:rFonts w:ascii="Times New Roman"/>
          <w:b w:val="false"/>
          <w:i w:val="false"/>
          <w:color w:val="000000"/>
          <w:sz w:val="28"/>
        </w:rPr>
        <w:t>
      Адрес электронной почты (респондента) _______________________________________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_________________________________________________ _________</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(орындаушының) </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Бас бухгалтер немесе оның міндетін атқарушы тұлға</w:t>
      </w:r>
    </w:p>
    <w:p>
      <w:pPr>
        <w:spacing w:after="0"/>
        <w:ind w:left="0"/>
        <w:jc w:val="both"/>
      </w:pPr>
      <w:r>
        <w:rPr>
          <w:rFonts w:ascii="Times New Roman"/>
          <w:b w:val="false"/>
          <w:i w:val="false"/>
          <w:color w:val="000000"/>
          <w:sz w:val="28"/>
        </w:rPr>
        <w:t xml:space="preserve">
      Главный бухгалтер или лицо, исполняющее его обязанности ______________ 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xml:space="preserve">
      Руководитель или лицо, исполняющее его обязанности ___________________ 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статистиканың</w:t>
      </w:r>
      <w:r>
        <w:rPr>
          <w:rFonts w:ascii="Times New Roman"/>
          <w:b w:val="false"/>
          <w:i w:val="false"/>
          <w:color w:val="000000"/>
          <w:sz w:val="28"/>
        </w:rPr>
        <w:t xml:space="preserve"> </w:t>
      </w:r>
      <w:r>
        <w:rPr>
          <w:rFonts w:ascii="Times New Roman"/>
          <w:b/>
          <w:i w:val="false"/>
          <w:color w:val="000000"/>
          <w:sz w:val="28"/>
        </w:rPr>
        <w:t>тиісті</w:t>
      </w:r>
      <w:r>
        <w:rPr>
          <w:rFonts w:ascii="Times New Roman"/>
          <w:b w:val="false"/>
          <w:i w:val="false"/>
          <w:color w:val="000000"/>
          <w:sz w:val="28"/>
        </w:rPr>
        <w:t xml:space="preserve"> </w:t>
      </w:r>
      <w:r>
        <w:rPr>
          <w:rFonts w:ascii="Times New Roman"/>
          <w:b/>
          <w:i w:val="false"/>
          <w:color w:val="000000"/>
          <w:sz w:val="28"/>
        </w:rPr>
        <w:t>органдарына</w:t>
      </w:r>
      <w:r>
        <w:rPr>
          <w:rFonts w:ascii="Times New Roman"/>
          <w:b w:val="false"/>
          <w:i w:val="false"/>
          <w:color w:val="000000"/>
          <w:sz w:val="28"/>
        </w:rPr>
        <w:t xml:space="preserve"> </w:t>
      </w:r>
      <w:r>
        <w:rPr>
          <w:rFonts w:ascii="Times New Roman"/>
          <w:b/>
          <w:i w:val="false"/>
          <w:color w:val="000000"/>
          <w:sz w:val="28"/>
        </w:rPr>
        <w:t>анық</w:t>
      </w:r>
      <w:r>
        <w:rPr>
          <w:rFonts w:ascii="Times New Roman"/>
          <w:b w:val="false"/>
          <w:i w:val="false"/>
          <w:color w:val="000000"/>
          <w:sz w:val="28"/>
        </w:rPr>
        <w:t xml:space="preserve"> </w:t>
      </w:r>
      <w:r>
        <w:rPr>
          <w:rFonts w:ascii="Times New Roman"/>
          <w:b/>
          <w:i w:val="false"/>
          <w:color w:val="000000"/>
          <w:sz w:val="28"/>
        </w:rPr>
        <w:t>емес</w:t>
      </w:r>
      <w:r>
        <w:rPr>
          <w:rFonts w:ascii="Times New Roman"/>
          <w:b w:val="false"/>
          <w:i w:val="false"/>
          <w:color w:val="000000"/>
          <w:sz w:val="28"/>
        </w:rPr>
        <w:t xml:space="preserve"> </w:t>
      </w:r>
      <w:r>
        <w:rPr>
          <w:rFonts w:ascii="Times New Roman"/>
          <w:b/>
          <w:i w:val="false"/>
          <w:color w:val="000000"/>
          <w:sz w:val="28"/>
        </w:rPr>
        <w:t>бастапқы</w:t>
      </w:r>
      <w:r>
        <w:rPr>
          <w:rFonts w:ascii="Times New Roman"/>
          <w:b w:val="false"/>
          <w:i w:val="false"/>
          <w:color w:val="000000"/>
          <w:sz w:val="28"/>
        </w:rPr>
        <w:t xml:space="preserve"> </w:t>
      </w:r>
      <w:r>
        <w:rPr>
          <w:rFonts w:ascii="Times New Roman"/>
          <w:b/>
          <w:i w:val="false"/>
          <w:color w:val="000000"/>
          <w:sz w:val="28"/>
        </w:rPr>
        <w:t>статистикалық</w:t>
      </w:r>
      <w:r>
        <w:rPr>
          <w:rFonts w:ascii="Times New Roman"/>
          <w:b w:val="false"/>
          <w:i w:val="false"/>
          <w:color w:val="000000"/>
          <w:sz w:val="28"/>
        </w:rPr>
        <w:t xml:space="preserve"> </w:t>
      </w:r>
      <w:r>
        <w:rPr>
          <w:rFonts w:ascii="Times New Roman"/>
          <w:b/>
          <w:i w:val="false"/>
          <w:color w:val="000000"/>
          <w:sz w:val="28"/>
        </w:rPr>
        <w:t>деректерді</w:t>
      </w:r>
      <w:r>
        <w:rPr>
          <w:rFonts w:ascii="Times New Roman"/>
          <w:b w:val="false"/>
          <w:i w:val="false"/>
          <w:color w:val="000000"/>
          <w:sz w:val="28"/>
        </w:rPr>
        <w:t xml:space="preserve"> </w:t>
      </w:r>
      <w:r>
        <w:rPr>
          <w:rFonts w:ascii="Times New Roman"/>
          <w:b/>
          <w:i w:val="false"/>
          <w:color w:val="000000"/>
          <w:sz w:val="28"/>
        </w:rPr>
        <w:t>ұсыну</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бастапқы</w:t>
      </w:r>
      <w:r>
        <w:rPr>
          <w:rFonts w:ascii="Times New Roman"/>
          <w:b w:val="false"/>
          <w:i w:val="false"/>
          <w:color w:val="000000"/>
          <w:sz w:val="28"/>
        </w:rPr>
        <w:t xml:space="preserve"> </w:t>
      </w:r>
      <w:r>
        <w:rPr>
          <w:rFonts w:ascii="Times New Roman"/>
          <w:b/>
          <w:i w:val="false"/>
          <w:color w:val="000000"/>
          <w:sz w:val="28"/>
        </w:rPr>
        <w:t>статистикалық</w:t>
      </w:r>
      <w:r>
        <w:rPr>
          <w:rFonts w:ascii="Times New Roman"/>
          <w:b w:val="false"/>
          <w:i w:val="false"/>
          <w:color w:val="000000"/>
          <w:sz w:val="28"/>
        </w:rPr>
        <w:t xml:space="preserve"> </w:t>
      </w:r>
      <w:r>
        <w:rPr>
          <w:rFonts w:ascii="Times New Roman"/>
          <w:b/>
          <w:i w:val="false"/>
          <w:color w:val="000000"/>
          <w:sz w:val="28"/>
        </w:rPr>
        <w:t>деректерді</w:t>
      </w:r>
      <w:r>
        <w:rPr>
          <w:rFonts w:ascii="Times New Roman"/>
          <w:b w:val="false"/>
          <w:i w:val="false"/>
          <w:color w:val="000000"/>
          <w:sz w:val="28"/>
        </w:rPr>
        <w:t xml:space="preserve"> </w:t>
      </w:r>
      <w:r>
        <w:rPr>
          <w:rFonts w:ascii="Times New Roman"/>
          <w:b/>
          <w:i w:val="false"/>
          <w:color w:val="000000"/>
          <w:sz w:val="28"/>
        </w:rPr>
        <w:t>белгіленген</w:t>
      </w:r>
      <w:r>
        <w:rPr>
          <w:rFonts w:ascii="Times New Roman"/>
          <w:b w:val="false"/>
          <w:i w:val="false"/>
          <w:color w:val="000000"/>
          <w:sz w:val="28"/>
        </w:rPr>
        <w:t xml:space="preserve"> </w:t>
      </w:r>
      <w:r>
        <w:rPr>
          <w:rFonts w:ascii="Times New Roman"/>
          <w:b/>
          <w:i w:val="false"/>
          <w:color w:val="000000"/>
          <w:sz w:val="28"/>
        </w:rPr>
        <w:t>мерзімде</w:t>
      </w:r>
      <w:r>
        <w:rPr>
          <w:rFonts w:ascii="Times New Roman"/>
          <w:b w:val="false"/>
          <w:i w:val="false"/>
          <w:color w:val="000000"/>
          <w:sz w:val="28"/>
        </w:rPr>
        <w:t xml:space="preserve"> </w:t>
      </w:r>
      <w:r>
        <w:rPr>
          <w:rFonts w:ascii="Times New Roman"/>
          <w:b/>
          <w:i w:val="false"/>
          <w:color w:val="000000"/>
          <w:sz w:val="28"/>
        </w:rPr>
        <w:t>ұсынбау</w:t>
      </w:r>
      <w:r>
        <w:rPr>
          <w:rFonts w:ascii="Times New Roman"/>
          <w:b w:val="false"/>
          <w:i w:val="false"/>
          <w:color w:val="000000"/>
          <w:sz w:val="28"/>
        </w:rPr>
        <w:t xml:space="preserve"> </w:t>
      </w:r>
      <w:r>
        <w:rPr>
          <w:rFonts w:ascii="Times New Roman"/>
          <w:b/>
          <w:i w:val="false"/>
          <w:color w:val="000000"/>
          <w:sz w:val="28"/>
        </w:rPr>
        <w:t>"Әкімшілік</w:t>
      </w:r>
      <w:r>
        <w:rPr>
          <w:rFonts w:ascii="Times New Roman"/>
          <w:b w:val="false"/>
          <w:i w:val="false"/>
          <w:color w:val="000000"/>
          <w:sz w:val="28"/>
        </w:rPr>
        <w:t xml:space="preserve"> </w:t>
      </w:r>
      <w:r>
        <w:rPr>
          <w:rFonts w:ascii="Times New Roman"/>
          <w:b/>
          <w:i w:val="false"/>
          <w:color w:val="000000"/>
          <w:sz w:val="28"/>
        </w:rPr>
        <w:t>құқық</w:t>
      </w:r>
      <w:r>
        <w:rPr>
          <w:rFonts w:ascii="Times New Roman"/>
          <w:b w:val="false"/>
          <w:i w:val="false"/>
          <w:color w:val="000000"/>
          <w:sz w:val="28"/>
        </w:rPr>
        <w:t xml:space="preserve"> </w:t>
      </w:r>
      <w:r>
        <w:rPr>
          <w:rFonts w:ascii="Times New Roman"/>
          <w:b/>
          <w:i w:val="false"/>
          <w:color w:val="000000"/>
          <w:sz w:val="28"/>
        </w:rPr>
        <w:t>бұзушылық</w:t>
      </w:r>
      <w:r>
        <w:rPr>
          <w:rFonts w:ascii="Times New Roman"/>
          <w:b w:val="false"/>
          <w:i w:val="false"/>
          <w:color w:val="000000"/>
          <w:sz w:val="28"/>
        </w:rPr>
        <w:t xml:space="preserve"> </w:t>
      </w:r>
      <w:r>
        <w:rPr>
          <w:rFonts w:ascii="Times New Roman"/>
          <w:b/>
          <w:i w:val="false"/>
          <w:color w:val="000000"/>
          <w:sz w:val="28"/>
        </w:rPr>
        <w:t>туралы"</w:t>
      </w: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w:t>
      </w:r>
      <w:r>
        <w:rPr>
          <w:rFonts w:ascii="Times New Roman"/>
          <w:b w:val="false"/>
          <w:i w:val="false"/>
          <w:color w:val="000000"/>
          <w:sz w:val="28"/>
        </w:rPr>
        <w:t xml:space="preserve"> </w:t>
      </w:r>
      <w:r>
        <w:rPr>
          <w:rFonts w:ascii="Times New Roman"/>
          <w:b/>
          <w:i w:val="false"/>
          <w:color w:val="000000"/>
          <w:sz w:val="28"/>
        </w:rPr>
        <w:t>Кодексінің</w:t>
      </w:r>
      <w:r>
        <w:rPr>
          <w:rFonts w:ascii="Times New Roman"/>
          <w:b w:val="false"/>
          <w:i w:val="false"/>
          <w:color w:val="000000"/>
          <w:sz w:val="28"/>
        </w:rPr>
        <w:t xml:space="preserve"> </w:t>
      </w:r>
      <w:r>
        <w:rPr>
          <w:rFonts w:ascii="Times New Roman"/>
          <w:b/>
          <w:i w:val="false"/>
          <w:color w:val="000000"/>
          <w:sz w:val="28"/>
        </w:rPr>
        <w:t>497-бабында</w:t>
      </w:r>
      <w:r>
        <w:rPr>
          <w:rFonts w:ascii="Times New Roman"/>
          <w:b w:val="false"/>
          <w:i w:val="false"/>
          <w:color w:val="000000"/>
          <w:sz w:val="28"/>
        </w:rPr>
        <w:t xml:space="preserve"> </w:t>
      </w:r>
      <w:r>
        <w:rPr>
          <w:rFonts w:ascii="Times New Roman"/>
          <w:b/>
          <w:i w:val="false"/>
          <w:color w:val="000000"/>
          <w:sz w:val="28"/>
        </w:rPr>
        <w:t>көзделген</w:t>
      </w:r>
      <w:r>
        <w:rPr>
          <w:rFonts w:ascii="Times New Roman"/>
          <w:b w:val="false"/>
          <w:i w:val="false"/>
          <w:color w:val="000000"/>
          <w:sz w:val="28"/>
        </w:rPr>
        <w:t xml:space="preserve"> </w:t>
      </w:r>
      <w:r>
        <w:rPr>
          <w:rFonts w:ascii="Times New Roman"/>
          <w:b/>
          <w:i w:val="false"/>
          <w:color w:val="000000"/>
          <w:sz w:val="28"/>
        </w:rPr>
        <w:t>әкімшілік</w:t>
      </w:r>
      <w:r>
        <w:rPr>
          <w:rFonts w:ascii="Times New Roman"/>
          <w:b w:val="false"/>
          <w:i w:val="false"/>
          <w:color w:val="000000"/>
          <w:sz w:val="28"/>
        </w:rPr>
        <w:t xml:space="preserve"> </w:t>
      </w:r>
      <w:r>
        <w:rPr>
          <w:rFonts w:ascii="Times New Roman"/>
          <w:b/>
          <w:i w:val="false"/>
          <w:color w:val="000000"/>
          <w:sz w:val="28"/>
        </w:rPr>
        <w:t>құқық</w:t>
      </w:r>
      <w:r>
        <w:rPr>
          <w:rFonts w:ascii="Times New Roman"/>
          <w:b w:val="false"/>
          <w:i w:val="false"/>
          <w:color w:val="000000"/>
          <w:sz w:val="28"/>
        </w:rPr>
        <w:t xml:space="preserve"> </w:t>
      </w:r>
      <w:r>
        <w:rPr>
          <w:rFonts w:ascii="Times New Roman"/>
          <w:b/>
          <w:i w:val="false"/>
          <w:color w:val="000000"/>
          <w:sz w:val="28"/>
        </w:rPr>
        <w:t>бұзушылықтар</w:t>
      </w:r>
      <w:r>
        <w:rPr>
          <w:rFonts w:ascii="Times New Roman"/>
          <w:b w:val="false"/>
          <w:i w:val="false"/>
          <w:color w:val="000000"/>
          <w:sz w:val="28"/>
        </w:rPr>
        <w:t xml:space="preserve"> </w:t>
      </w:r>
      <w:r>
        <w:rPr>
          <w:rFonts w:ascii="Times New Roman"/>
          <w:b/>
          <w:i w:val="false"/>
          <w:color w:val="000000"/>
          <w:sz w:val="28"/>
        </w:rPr>
        <w:t>болып</w:t>
      </w:r>
      <w:r>
        <w:rPr>
          <w:rFonts w:ascii="Times New Roman"/>
          <w:b w:val="false"/>
          <w:i w:val="false"/>
          <w:color w:val="000000"/>
          <w:sz w:val="28"/>
        </w:rPr>
        <w:t xml:space="preserve"> </w:t>
      </w:r>
      <w:r>
        <w:rPr>
          <w:rFonts w:ascii="Times New Roman"/>
          <w:b/>
          <w:i w:val="false"/>
          <w:color w:val="000000"/>
          <w:sz w:val="28"/>
        </w:rPr>
        <w:t>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"Көліктің қатынас түрлері </w:t>
            </w:r>
            <w:r>
              <w:br/>
            </w:r>
            <w:r>
              <w:rPr>
                <w:rFonts w:ascii="Times New Roman"/>
                <w:b w:val="false"/>
                <w:i w:val="false"/>
                <w:color w:val="000000"/>
                <w:sz w:val="20"/>
              </w:rPr>
              <w:t xml:space="preserve">бойынша жұмысы туралы есеп" </w:t>
            </w:r>
            <w:r>
              <w:br/>
            </w:r>
            <w:r>
              <w:rPr>
                <w:rFonts w:ascii="Times New Roman"/>
                <w:b w:val="false"/>
                <w:i w:val="false"/>
                <w:color w:val="000000"/>
                <w:sz w:val="20"/>
              </w:rPr>
              <w:t xml:space="preserve">(индексі 2-көлік, кезеңділігі </w:t>
            </w:r>
            <w:r>
              <w:br/>
            </w:r>
            <w:r>
              <w:rPr>
                <w:rFonts w:ascii="Times New Roman"/>
                <w:b w:val="false"/>
                <w:i w:val="false"/>
                <w:color w:val="000000"/>
                <w:sz w:val="20"/>
              </w:rPr>
              <w:t xml:space="preserve">жылдық) статистикалық </w:t>
            </w:r>
            <w:r>
              <w:br/>
            </w:r>
            <w:r>
              <w:rPr>
                <w:rFonts w:ascii="Times New Roman"/>
                <w:b w:val="false"/>
                <w:i w:val="false"/>
                <w:color w:val="000000"/>
                <w:sz w:val="20"/>
              </w:rPr>
              <w:t xml:space="preserve">нысанына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статистической </w:t>
            </w:r>
            <w:r>
              <w:br/>
            </w:r>
            <w:r>
              <w:rPr>
                <w:rFonts w:ascii="Times New Roman"/>
                <w:b w:val="false"/>
                <w:i w:val="false"/>
                <w:color w:val="000000"/>
                <w:sz w:val="20"/>
              </w:rPr>
              <w:t xml:space="preserve">форме "Отчет о работе </w:t>
            </w:r>
            <w:r>
              <w:br/>
            </w:r>
            <w:r>
              <w:rPr>
                <w:rFonts w:ascii="Times New Roman"/>
                <w:b w:val="false"/>
                <w:i w:val="false"/>
                <w:color w:val="000000"/>
                <w:sz w:val="20"/>
              </w:rPr>
              <w:t xml:space="preserve">транспорта по видам </w:t>
            </w:r>
            <w:r>
              <w:br/>
            </w:r>
            <w:r>
              <w:rPr>
                <w:rFonts w:ascii="Times New Roman"/>
                <w:b w:val="false"/>
                <w:i w:val="false"/>
                <w:color w:val="000000"/>
                <w:sz w:val="20"/>
              </w:rPr>
              <w:t>сообщений" (индекс 2-</w:t>
            </w:r>
            <w:r>
              <w:br/>
            </w:r>
            <w:r>
              <w:rPr>
                <w:rFonts w:ascii="Times New Roman"/>
                <w:b w:val="false"/>
                <w:i w:val="false"/>
                <w:color w:val="000000"/>
                <w:sz w:val="20"/>
              </w:rPr>
              <w:t xml:space="preserve">транспорт, периодичность </w:t>
            </w:r>
            <w:r>
              <w:br/>
            </w:r>
            <w:r>
              <w:rPr>
                <w:rFonts w:ascii="Times New Roman"/>
                <w:b w:val="false"/>
                <w:i w:val="false"/>
                <w:color w:val="000000"/>
                <w:sz w:val="20"/>
              </w:rPr>
              <w:t>годовая)</w:t>
            </w:r>
          </w:p>
        </w:tc>
      </w:tr>
    </w:tbl>
    <w:p>
      <w:pPr>
        <w:spacing w:after="0"/>
        <w:ind w:left="0"/>
        <w:jc w:val="left"/>
      </w:pPr>
      <w:r>
        <w:rPr>
          <w:rFonts w:ascii="Times New Roman"/>
          <w:b/>
          <w:i w:val="false"/>
          <w:color w:val="000000"/>
        </w:rPr>
        <w:t xml:space="preserve"> Жүк түрлерінің тізбесі  Перечень видов грузов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w:t>
            </w:r>
          </w:p>
          <w:p>
            <w:pPr>
              <w:spacing w:after="20"/>
              <w:ind w:left="20"/>
              <w:jc w:val="both"/>
            </w:pPr>
            <w:r>
              <w:rPr>
                <w:rFonts w:ascii="Times New Roman"/>
                <w:b w:val="false"/>
                <w:i w:val="false"/>
                <w:color w:val="000000"/>
                <w:sz w:val="20"/>
              </w:rPr>
              <w:t>
сырая нефть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w:t>
            </w:r>
          </w:p>
          <w:p>
            <w:pPr>
              <w:spacing w:after="20"/>
              <w:ind w:left="20"/>
              <w:jc w:val="both"/>
            </w:pPr>
            <w:r>
              <w:rPr>
                <w:rFonts w:ascii="Times New Roman"/>
                <w:b w:val="false"/>
                <w:i w:val="false"/>
                <w:color w:val="000000"/>
                <w:sz w:val="20"/>
              </w:rPr>
              <w:t>
нефтепродукты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w:t>
            </w:r>
          </w:p>
          <w:p>
            <w:pPr>
              <w:spacing w:after="20"/>
              <w:ind w:left="20"/>
              <w:jc w:val="both"/>
            </w:pPr>
            <w:r>
              <w:rPr>
                <w:rFonts w:ascii="Times New Roman"/>
                <w:b w:val="false"/>
                <w:i w:val="false"/>
                <w:color w:val="000000"/>
                <w:sz w:val="20"/>
              </w:rPr>
              <w:t>
природный газ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салмақтағы сұйық немесе газ тәріздес жүктер</w:t>
            </w:r>
          </w:p>
          <w:p>
            <w:pPr>
              <w:spacing w:after="20"/>
              <w:ind w:left="20"/>
              <w:jc w:val="both"/>
            </w:pPr>
            <w:r>
              <w:rPr>
                <w:rFonts w:ascii="Times New Roman"/>
                <w:b w:val="false"/>
                <w:i w:val="false"/>
                <w:color w:val="000000"/>
                <w:sz w:val="20"/>
              </w:rPr>
              <w:t>
жидкие или газообразные грузы в массе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салмақтағы сұйық немесе газ тәріздес жүктер</w:t>
            </w:r>
          </w:p>
          <w:p>
            <w:pPr>
              <w:spacing w:after="20"/>
              <w:ind w:left="20"/>
              <w:jc w:val="both"/>
            </w:pPr>
            <w:r>
              <w:rPr>
                <w:rFonts w:ascii="Times New Roman"/>
                <w:b w:val="false"/>
                <w:i w:val="false"/>
                <w:color w:val="000000"/>
                <w:sz w:val="20"/>
              </w:rPr>
              <w:t>
прочие жидкие или газообразные грузы в массе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таскөмір</w:t>
            </w:r>
          </w:p>
          <w:p>
            <w:pPr>
              <w:spacing w:after="20"/>
              <w:ind w:left="20"/>
              <w:jc w:val="both"/>
            </w:pPr>
            <w:r>
              <w:rPr>
                <w:rFonts w:ascii="Times New Roman"/>
                <w:b w:val="false"/>
                <w:i w:val="false"/>
                <w:color w:val="000000"/>
                <w:sz w:val="20"/>
              </w:rPr>
              <w:t>
каменный уголь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w:t>
            </w:r>
          </w:p>
          <w:p>
            <w:pPr>
              <w:spacing w:after="20"/>
              <w:ind w:left="20"/>
              <w:jc w:val="both"/>
            </w:pPr>
            <w:r>
              <w:rPr>
                <w:rFonts w:ascii="Times New Roman"/>
                <w:b w:val="false"/>
                <w:i w:val="false"/>
                <w:color w:val="000000"/>
                <w:sz w:val="20"/>
              </w:rPr>
              <w:t>
кокс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кені</w:t>
            </w:r>
          </w:p>
          <w:p>
            <w:pPr>
              <w:spacing w:after="20"/>
              <w:ind w:left="20"/>
              <w:jc w:val="both"/>
            </w:pPr>
            <w:r>
              <w:rPr>
                <w:rFonts w:ascii="Times New Roman"/>
                <w:b w:val="false"/>
                <w:i w:val="false"/>
                <w:color w:val="000000"/>
                <w:sz w:val="20"/>
              </w:rPr>
              <w:t>
железная руда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кені</w:t>
            </w:r>
          </w:p>
          <w:p>
            <w:pPr>
              <w:spacing w:after="20"/>
              <w:ind w:left="20"/>
              <w:jc w:val="both"/>
            </w:pPr>
            <w:r>
              <w:rPr>
                <w:rFonts w:ascii="Times New Roman"/>
                <w:b w:val="false"/>
                <w:i w:val="false"/>
                <w:color w:val="000000"/>
                <w:sz w:val="20"/>
              </w:rPr>
              <w:t>
марганцевая руда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металл кендері</w:t>
            </w:r>
          </w:p>
          <w:p>
            <w:pPr>
              <w:spacing w:after="20"/>
              <w:ind w:left="20"/>
              <w:jc w:val="both"/>
            </w:pPr>
            <w:r>
              <w:rPr>
                <w:rFonts w:ascii="Times New Roman"/>
                <w:b w:val="false"/>
                <w:i w:val="false"/>
                <w:color w:val="000000"/>
                <w:sz w:val="20"/>
              </w:rPr>
              <w:t>
руды цветных металлов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шикізаты</w:t>
            </w:r>
          </w:p>
          <w:p>
            <w:pPr>
              <w:spacing w:after="20"/>
              <w:ind w:left="20"/>
              <w:jc w:val="both"/>
            </w:pPr>
            <w:r>
              <w:rPr>
                <w:rFonts w:ascii="Times New Roman"/>
                <w:b w:val="false"/>
                <w:i w:val="false"/>
                <w:color w:val="000000"/>
                <w:sz w:val="20"/>
              </w:rPr>
              <w:t>
серное сырье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w:t>
            </w:r>
          </w:p>
          <w:p>
            <w:pPr>
              <w:spacing w:after="20"/>
              <w:ind w:left="20"/>
              <w:jc w:val="both"/>
            </w:pPr>
            <w:r>
              <w:rPr>
                <w:rFonts w:ascii="Times New Roman"/>
                <w:b w:val="false"/>
                <w:i w:val="false"/>
                <w:color w:val="000000"/>
                <w:sz w:val="20"/>
              </w:rPr>
              <w:t>
черные металлы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 сынығы</w:t>
            </w:r>
          </w:p>
          <w:p>
            <w:pPr>
              <w:spacing w:after="20"/>
              <w:ind w:left="20"/>
              <w:jc w:val="both"/>
            </w:pPr>
            <w:r>
              <w:rPr>
                <w:rFonts w:ascii="Times New Roman"/>
                <w:b w:val="false"/>
                <w:i w:val="false"/>
                <w:color w:val="000000"/>
                <w:sz w:val="20"/>
              </w:rPr>
              <w:t>
лом черных металлов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флюстер</w:t>
            </w:r>
          </w:p>
          <w:p>
            <w:pPr>
              <w:spacing w:after="20"/>
              <w:ind w:left="20"/>
              <w:jc w:val="both"/>
            </w:pPr>
            <w:r>
              <w:rPr>
                <w:rFonts w:ascii="Times New Roman"/>
                <w:b w:val="false"/>
                <w:i w:val="false"/>
                <w:color w:val="000000"/>
                <w:sz w:val="20"/>
              </w:rPr>
              <w:t>
флюсы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жүктері</w:t>
            </w:r>
          </w:p>
          <w:p>
            <w:pPr>
              <w:spacing w:after="20"/>
              <w:ind w:left="20"/>
              <w:jc w:val="both"/>
            </w:pPr>
            <w:r>
              <w:rPr>
                <w:rFonts w:ascii="Times New Roman"/>
                <w:b w:val="false"/>
                <w:i w:val="false"/>
                <w:color w:val="000000"/>
                <w:sz w:val="20"/>
              </w:rPr>
              <w:t>
лесные грузы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жүктері</w:t>
            </w:r>
          </w:p>
          <w:p>
            <w:pPr>
              <w:spacing w:after="20"/>
              <w:ind w:left="20"/>
              <w:jc w:val="both"/>
            </w:pPr>
            <w:r>
              <w:rPr>
                <w:rFonts w:ascii="Times New Roman"/>
                <w:b w:val="false"/>
                <w:i w:val="false"/>
                <w:color w:val="000000"/>
                <w:sz w:val="20"/>
              </w:rPr>
              <w:t xml:space="preserve">
строительные грузы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цементі</w:t>
            </w:r>
          </w:p>
          <w:p>
            <w:pPr>
              <w:spacing w:after="20"/>
              <w:ind w:left="20"/>
              <w:jc w:val="both"/>
            </w:pPr>
            <w:r>
              <w:rPr>
                <w:rFonts w:ascii="Times New Roman"/>
                <w:b w:val="false"/>
                <w:i w:val="false"/>
                <w:color w:val="000000"/>
                <w:sz w:val="20"/>
              </w:rPr>
              <w:t>
цемент строительный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және минералдық тыңайтқыштар</w:t>
            </w:r>
          </w:p>
          <w:p>
            <w:pPr>
              <w:spacing w:after="20"/>
              <w:ind w:left="20"/>
              <w:jc w:val="both"/>
            </w:pPr>
            <w:r>
              <w:rPr>
                <w:rFonts w:ascii="Times New Roman"/>
                <w:b w:val="false"/>
                <w:i w:val="false"/>
                <w:color w:val="000000"/>
                <w:sz w:val="20"/>
              </w:rPr>
              <w:t>
химические и минеральные удобрения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w:t>
            </w:r>
          </w:p>
          <w:p>
            <w:pPr>
              <w:spacing w:after="20"/>
              <w:ind w:left="20"/>
              <w:jc w:val="both"/>
            </w:pPr>
            <w:r>
              <w:rPr>
                <w:rFonts w:ascii="Times New Roman"/>
                <w:b w:val="false"/>
                <w:i w:val="false"/>
                <w:color w:val="000000"/>
                <w:sz w:val="20"/>
              </w:rPr>
              <w:t>
зерно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жүктері</w:t>
            </w:r>
          </w:p>
          <w:p>
            <w:pPr>
              <w:spacing w:after="20"/>
              <w:ind w:left="20"/>
              <w:jc w:val="both"/>
            </w:pPr>
            <w:r>
              <w:rPr>
                <w:rFonts w:ascii="Times New Roman"/>
                <w:b w:val="false"/>
                <w:i w:val="false"/>
                <w:color w:val="000000"/>
                <w:sz w:val="20"/>
              </w:rPr>
              <w:t>
хлебные грузы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тоңазытылған немесе салқындатылған өнімдер</w:t>
            </w:r>
          </w:p>
          <w:p>
            <w:pPr>
              <w:spacing w:after="20"/>
              <w:ind w:left="20"/>
              <w:jc w:val="both"/>
            </w:pPr>
            <w:r>
              <w:rPr>
                <w:rFonts w:ascii="Times New Roman"/>
                <w:b w:val="false"/>
                <w:i w:val="false"/>
                <w:color w:val="000000"/>
                <w:sz w:val="20"/>
              </w:rPr>
              <w:t>
замороженные или охлажденные продукты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w:t>
            </w:r>
          </w:p>
          <w:p>
            <w:pPr>
              <w:spacing w:after="20"/>
              <w:ind w:left="20"/>
              <w:jc w:val="both"/>
            </w:pPr>
            <w:r>
              <w:rPr>
                <w:rFonts w:ascii="Times New Roman"/>
                <w:b w:val="false"/>
                <w:i w:val="false"/>
                <w:color w:val="000000"/>
                <w:sz w:val="20"/>
              </w:rPr>
              <w:t>
почта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w:t>
            </w:r>
          </w:p>
          <w:p>
            <w:pPr>
              <w:spacing w:after="20"/>
              <w:ind w:left="20"/>
              <w:jc w:val="both"/>
            </w:pPr>
            <w:r>
              <w:rPr>
                <w:rFonts w:ascii="Times New Roman"/>
                <w:b w:val="false"/>
                <w:i w:val="false"/>
                <w:color w:val="000000"/>
                <w:sz w:val="20"/>
              </w:rPr>
              <w:t>
мебель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өнімдері</w:t>
            </w:r>
          </w:p>
          <w:p>
            <w:pPr>
              <w:spacing w:after="20"/>
              <w:ind w:left="20"/>
              <w:jc w:val="both"/>
            </w:pPr>
            <w:r>
              <w:rPr>
                <w:rFonts w:ascii="Times New Roman"/>
                <w:b w:val="false"/>
                <w:i w:val="false"/>
                <w:color w:val="000000"/>
                <w:sz w:val="20"/>
              </w:rPr>
              <w:t>
плодоовощная продукция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жануарлар</w:t>
            </w:r>
          </w:p>
          <w:p>
            <w:pPr>
              <w:spacing w:after="20"/>
              <w:ind w:left="20"/>
              <w:jc w:val="both"/>
            </w:pPr>
            <w:r>
              <w:rPr>
                <w:rFonts w:ascii="Times New Roman"/>
                <w:b w:val="false"/>
                <w:i w:val="false"/>
                <w:color w:val="000000"/>
                <w:sz w:val="20"/>
              </w:rPr>
              <w:t>
живые животные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жүктер</w:t>
            </w:r>
          </w:p>
          <w:p>
            <w:pPr>
              <w:spacing w:after="20"/>
              <w:ind w:left="20"/>
              <w:jc w:val="both"/>
            </w:pPr>
            <w:r>
              <w:rPr>
                <w:rFonts w:ascii="Times New Roman"/>
                <w:b w:val="false"/>
                <w:i w:val="false"/>
                <w:color w:val="000000"/>
                <w:sz w:val="20"/>
              </w:rPr>
              <w:t>
прочие грузы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29 қаңтардағы</w:t>
            </w:r>
            <w:r>
              <w:br/>
            </w:r>
            <w:r>
              <w:rPr>
                <w:rFonts w:ascii="Times New Roman"/>
                <w:b w:val="false"/>
                <w:i w:val="false"/>
                <w:color w:val="000000"/>
                <w:sz w:val="20"/>
              </w:rPr>
              <w:t xml:space="preserve">№ 11 бұйрығына </w:t>
            </w:r>
            <w:r>
              <w:br/>
            </w:r>
            <w:r>
              <w:rPr>
                <w:rFonts w:ascii="Times New Roman"/>
                <w:b w:val="false"/>
                <w:i w:val="false"/>
                <w:color w:val="000000"/>
                <w:sz w:val="20"/>
              </w:rPr>
              <w:t>12-қосымша</w:t>
            </w:r>
          </w:p>
        </w:tc>
      </w:tr>
    </w:tbl>
    <w:bookmarkStart w:name="z94" w:id="36"/>
    <w:p>
      <w:pPr>
        <w:spacing w:after="0"/>
        <w:ind w:left="0"/>
        <w:jc w:val="left"/>
      </w:pPr>
      <w:r>
        <w:rPr>
          <w:rFonts w:ascii="Times New Roman"/>
          <w:b/>
          <w:i w:val="false"/>
          <w:color w:val="000000"/>
        </w:rPr>
        <w:t xml:space="preserve"> "Көліктің қатынас түрлері бойынша жұмысы туралы есеп" (индексі 2-көлік, кезеңділігі жылдық) жалпымемлекеттік статистикалық байқаудың статистикалық нысанын толтыру жөніндегі нұсқаулық</w:t>
      </w:r>
    </w:p>
    <w:bookmarkEnd w:id="36"/>
    <w:p>
      <w:pPr>
        <w:spacing w:after="0"/>
        <w:ind w:left="0"/>
        <w:jc w:val="both"/>
      </w:pPr>
      <w:r>
        <w:rPr>
          <w:rFonts w:ascii="Times New Roman"/>
          <w:b w:val="false"/>
          <w:i w:val="false"/>
          <w:color w:val="ff0000"/>
          <w:sz w:val="28"/>
        </w:rPr>
        <w:t xml:space="preserve">
      Ескерту. 12-қосымша жаңа редакцияда - ҚР  Стратегиялық жоспарлау және реформалар агенттігі Ұлттық статистика бюросы Басшысының 18.07.2023 </w:t>
      </w:r>
      <w:r>
        <w:rPr>
          <w:rFonts w:ascii="Times New Roman"/>
          <w:b w:val="false"/>
          <w:i w:val="false"/>
          <w:color w:val="ff0000"/>
          <w:sz w:val="28"/>
        </w:rPr>
        <w:t>№ 7</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p>
    <w:p>
      <w:pPr>
        <w:spacing w:after="0"/>
        <w:ind w:left="0"/>
        <w:jc w:val="both"/>
      </w:pPr>
      <w:r>
        <w:rPr>
          <w:rFonts w:ascii="Times New Roman"/>
          <w:b w:val="false"/>
          <w:i w:val="false"/>
          <w:color w:val="000000"/>
          <w:sz w:val="28"/>
        </w:rPr>
        <w:t>
      1. Осы Нұсқаулық "Көліктің қатынас түрлері бойынша жұмысы туралы есеп" (индексі 2-көлік, кезеңділігі жылдық) жалпымемлекеттік статистикалық байқаудың статистикалық нысанын (бұдан әрі – статистикалық нысан) толтыруды нақтылайды.</w:t>
      </w:r>
    </w:p>
    <w:p>
      <w:pPr>
        <w:spacing w:after="0"/>
        <w:ind w:left="0"/>
        <w:jc w:val="both"/>
      </w:pPr>
      <w:r>
        <w:rPr>
          <w:rFonts w:ascii="Times New Roman"/>
          <w:b w:val="false"/>
          <w:i w:val="false"/>
          <w:color w:val="000000"/>
          <w:sz w:val="28"/>
        </w:rPr>
        <w:t>
      2. Осы Нұсқаулықта мынадай анықтамалар пайдаланылады:</w:t>
      </w:r>
    </w:p>
    <w:p>
      <w:pPr>
        <w:spacing w:after="0"/>
        <w:ind w:left="0"/>
        <w:jc w:val="both"/>
      </w:pPr>
      <w:r>
        <w:rPr>
          <w:rFonts w:ascii="Times New Roman"/>
          <w:b w:val="false"/>
          <w:i w:val="false"/>
          <w:color w:val="000000"/>
          <w:sz w:val="28"/>
        </w:rPr>
        <w:t>
      1) ауданаралық (облысішілік қалааралық) – әртүрлі аудандардағы елді мекендер арасында жүзеге асырылатын немесе елді мекендерді облыстық маңызы бар қалалармен жалғастыратын, бір облыс шегіндегі тасымалдау;</w:t>
      </w:r>
    </w:p>
    <w:p>
      <w:pPr>
        <w:spacing w:after="0"/>
        <w:ind w:left="0"/>
        <w:jc w:val="both"/>
      </w:pPr>
      <w:r>
        <w:rPr>
          <w:rFonts w:ascii="Times New Roman"/>
          <w:b w:val="false"/>
          <w:i w:val="false"/>
          <w:color w:val="000000"/>
          <w:sz w:val="28"/>
        </w:rPr>
        <w:t>
      2) қалалық (ауылдық) – елді мекеннің белгіленген шекарасының шегіндегі тасымалдау;</w:t>
      </w:r>
    </w:p>
    <w:p>
      <w:pPr>
        <w:spacing w:after="0"/>
        <w:ind w:left="0"/>
        <w:jc w:val="both"/>
      </w:pPr>
      <w:r>
        <w:rPr>
          <w:rFonts w:ascii="Times New Roman"/>
          <w:b w:val="false"/>
          <w:i w:val="false"/>
          <w:color w:val="000000"/>
          <w:sz w:val="28"/>
        </w:rPr>
        <w:t>
      3) қала маңындағы – елді мекеннің белгіленген шекараларынан өлшенетін, ұзақтығы елу километрге дейінгі қала маңындағы аймақпен елді мекенді жалғастыратын маршруттар бойынша тасымалдау;</w:t>
      </w:r>
    </w:p>
    <w:p>
      <w:pPr>
        <w:spacing w:after="0"/>
        <w:ind w:left="0"/>
        <w:jc w:val="both"/>
      </w:pPr>
      <w:r>
        <w:rPr>
          <w:rFonts w:ascii="Times New Roman"/>
          <w:b w:val="false"/>
          <w:i w:val="false"/>
          <w:color w:val="000000"/>
          <w:sz w:val="28"/>
        </w:rPr>
        <w:t>
      4) облысаралық қалааралық – әртүрлі облыстардағы елді мекендер арасында жүзеге асырылатын немесе елді мекендерді республикалық маңызы бар қалалармен, астанамен жалғастыратын тасымалдау болып бөлінеді;</w:t>
      </w:r>
    </w:p>
    <w:p>
      <w:pPr>
        <w:spacing w:after="0"/>
        <w:ind w:left="0"/>
        <w:jc w:val="both"/>
      </w:pPr>
      <w:r>
        <w:rPr>
          <w:rFonts w:ascii="Times New Roman"/>
          <w:b w:val="false"/>
          <w:i w:val="false"/>
          <w:color w:val="000000"/>
          <w:sz w:val="28"/>
        </w:rPr>
        <w:t>
      5) республикаішілік – Қазақстан Республикасының аумағында орналасқан елді мекендер арасындағы тасымалдаулар болып бөлінеді;</w:t>
      </w:r>
    </w:p>
    <w:p>
      <w:pPr>
        <w:spacing w:after="0"/>
        <w:ind w:left="0"/>
        <w:jc w:val="both"/>
      </w:pPr>
      <w:r>
        <w:rPr>
          <w:rFonts w:ascii="Times New Roman"/>
          <w:b w:val="false"/>
          <w:i w:val="false"/>
          <w:color w:val="000000"/>
          <w:sz w:val="28"/>
        </w:rPr>
        <w:t>
      6) халықаралық – Қазақстан Республикасы мен шет мемлекеттер арасындағы немесе Қазақстан Республикасының аумағы арқылы транзиттік тасымалдаулар.</w:t>
      </w:r>
    </w:p>
    <w:p>
      <w:pPr>
        <w:spacing w:after="0"/>
        <w:ind w:left="0"/>
        <w:jc w:val="both"/>
      </w:pPr>
      <w:r>
        <w:rPr>
          <w:rFonts w:ascii="Times New Roman"/>
          <w:b w:val="false"/>
          <w:i w:val="false"/>
          <w:color w:val="000000"/>
          <w:sz w:val="28"/>
        </w:rPr>
        <w:t>
      7) айлақ - кемелердің қауіпсіз жақындауына және кемелердің қауіпсіз тоқтауы, оларды тиеу, түсіру және қызмет көрсету, сондай-ақ жолаушыларды кемеге отырғызу және кемеден түсіріп алуға арналған гидротехникалық құрылыс;</w:t>
      </w:r>
    </w:p>
    <w:p>
      <w:pPr>
        <w:spacing w:after="0"/>
        <w:ind w:left="0"/>
        <w:jc w:val="both"/>
      </w:pPr>
      <w:r>
        <w:rPr>
          <w:rFonts w:ascii="Times New Roman"/>
          <w:b w:val="false"/>
          <w:i w:val="false"/>
          <w:color w:val="000000"/>
          <w:sz w:val="28"/>
        </w:rPr>
        <w:t>
      8) жолаушылар кемесі - он екiден артық жолаушыны тасымалдауға арналған кеме;</w:t>
      </w:r>
    </w:p>
    <w:p>
      <w:pPr>
        <w:spacing w:after="0"/>
        <w:ind w:left="0"/>
        <w:jc w:val="both"/>
      </w:pPr>
      <w:r>
        <w:rPr>
          <w:rFonts w:ascii="Times New Roman"/>
          <w:b w:val="false"/>
          <w:i w:val="false"/>
          <w:color w:val="000000"/>
          <w:sz w:val="28"/>
        </w:rPr>
        <w:t>
      9) порт - жолаушылар мен кемелерге қызмет көрсету, жүктердi тиеу, түсiру, қабылдау, сақтау және беру, көлiктiң басқа да түрлерiмен өзара iс-қимыл мақсатында жайластырылған және жабдықталған жер учаскесiнде және iшкi су жолдары акваториясында орналасқан құрылыстар кешенi.</w:t>
      </w:r>
    </w:p>
    <w:p>
      <w:pPr>
        <w:spacing w:after="0"/>
        <w:ind w:left="0"/>
        <w:jc w:val="both"/>
      </w:pPr>
      <w:r>
        <w:rPr>
          <w:rFonts w:ascii="Times New Roman"/>
          <w:b w:val="false"/>
          <w:i w:val="false"/>
          <w:color w:val="000000"/>
          <w:sz w:val="28"/>
        </w:rPr>
        <w:t>
      3. Статистикалық нысан келесі көлік түрлері бойынша толтырылады:</w:t>
      </w:r>
    </w:p>
    <w:p>
      <w:pPr>
        <w:spacing w:after="0"/>
        <w:ind w:left="0"/>
        <w:jc w:val="both"/>
      </w:pPr>
      <w:r>
        <w:rPr>
          <w:rFonts w:ascii="Times New Roman"/>
          <w:b w:val="false"/>
          <w:i w:val="false"/>
          <w:color w:val="000000"/>
          <w:sz w:val="28"/>
        </w:rPr>
        <w:t>
      1) автомобиль көлігі;</w:t>
      </w:r>
    </w:p>
    <w:p>
      <w:pPr>
        <w:spacing w:after="0"/>
        <w:ind w:left="0"/>
        <w:jc w:val="both"/>
      </w:pPr>
      <w:r>
        <w:rPr>
          <w:rFonts w:ascii="Times New Roman"/>
          <w:b w:val="false"/>
          <w:i w:val="false"/>
          <w:color w:val="000000"/>
          <w:sz w:val="28"/>
        </w:rPr>
        <w:t>
      2) теміржол көлігі;</w:t>
      </w:r>
    </w:p>
    <w:p>
      <w:pPr>
        <w:spacing w:after="0"/>
        <w:ind w:left="0"/>
        <w:jc w:val="both"/>
      </w:pPr>
      <w:r>
        <w:rPr>
          <w:rFonts w:ascii="Times New Roman"/>
          <w:b w:val="false"/>
          <w:i w:val="false"/>
          <w:color w:val="000000"/>
          <w:sz w:val="28"/>
        </w:rPr>
        <w:t>
      3) әуе көлігі;</w:t>
      </w:r>
    </w:p>
    <w:p>
      <w:pPr>
        <w:spacing w:after="0"/>
        <w:ind w:left="0"/>
        <w:jc w:val="both"/>
      </w:pPr>
      <w:r>
        <w:rPr>
          <w:rFonts w:ascii="Times New Roman"/>
          <w:b w:val="false"/>
          <w:i w:val="false"/>
          <w:color w:val="000000"/>
          <w:sz w:val="28"/>
        </w:rPr>
        <w:t>
      4) ішкі су көлігі;</w:t>
      </w:r>
    </w:p>
    <w:p>
      <w:pPr>
        <w:spacing w:after="0"/>
        <w:ind w:left="0"/>
        <w:jc w:val="both"/>
      </w:pPr>
      <w:r>
        <w:rPr>
          <w:rFonts w:ascii="Times New Roman"/>
          <w:b w:val="false"/>
          <w:i w:val="false"/>
          <w:color w:val="000000"/>
          <w:sz w:val="28"/>
        </w:rPr>
        <w:t>
      5) теңіз көлігі;</w:t>
      </w:r>
    </w:p>
    <w:p>
      <w:pPr>
        <w:spacing w:after="0"/>
        <w:ind w:left="0"/>
        <w:jc w:val="both"/>
      </w:pPr>
      <w:r>
        <w:rPr>
          <w:rFonts w:ascii="Times New Roman"/>
          <w:b w:val="false"/>
          <w:i w:val="false"/>
          <w:color w:val="000000"/>
          <w:sz w:val="28"/>
        </w:rPr>
        <w:t>
      6) құбыржол көлігі.</w:t>
      </w:r>
    </w:p>
    <w:p>
      <w:pPr>
        <w:spacing w:after="0"/>
        <w:ind w:left="0"/>
        <w:jc w:val="both"/>
      </w:pPr>
      <w:r>
        <w:rPr>
          <w:rFonts w:ascii="Times New Roman"/>
          <w:b w:val="false"/>
          <w:i w:val="false"/>
          <w:color w:val="000000"/>
          <w:sz w:val="28"/>
        </w:rPr>
        <w:t>
      3.1 Автомобиль көлігі.</w:t>
      </w:r>
    </w:p>
    <w:p>
      <w:pPr>
        <w:spacing w:after="0"/>
        <w:ind w:left="0"/>
        <w:jc w:val="both"/>
      </w:pPr>
      <w:r>
        <w:rPr>
          <w:rFonts w:ascii="Times New Roman"/>
          <w:b w:val="false"/>
          <w:i w:val="false"/>
          <w:color w:val="000000"/>
          <w:sz w:val="28"/>
        </w:rPr>
        <w:t>
      Автомобиль көлігі кәсіпорындары 1,2,3,4,5 және 11-бөлімді толтырады.</w:t>
      </w:r>
    </w:p>
    <w:p>
      <w:pPr>
        <w:spacing w:after="0"/>
        <w:ind w:left="0"/>
        <w:jc w:val="both"/>
      </w:pPr>
      <w:r>
        <w:rPr>
          <w:rFonts w:ascii="Times New Roman"/>
          <w:b w:val="false"/>
          <w:i w:val="false"/>
          <w:color w:val="000000"/>
          <w:sz w:val="28"/>
        </w:rPr>
        <w:t>
      2-бөлімнің және 3-бөлімнің 1.1 - жолында Қазақстан Республикасы мен шет мемлекеттер арасындағы немесе Қазақстан Республикасының аумағы арқылы транзитпен тасымалдар жататын халықаралық қатынастағы тасымалдар көрсетіледі.</w:t>
      </w:r>
    </w:p>
    <w:p>
      <w:pPr>
        <w:spacing w:after="0"/>
        <w:ind w:left="0"/>
        <w:jc w:val="both"/>
      </w:pPr>
      <w:r>
        <w:rPr>
          <w:rFonts w:ascii="Times New Roman"/>
          <w:b w:val="false"/>
          <w:i w:val="false"/>
          <w:color w:val="000000"/>
          <w:sz w:val="28"/>
        </w:rPr>
        <w:t>
      2-бөлімнің және 3-бөлімнің 1.2 - жолында Қазақстан Республикасының аумағында орналасқан елді мекендер арасындағы тасымалдар жататын республикаішілік қатынастағы тасымалдар көрсетіледі.</w:t>
      </w:r>
    </w:p>
    <w:p>
      <w:pPr>
        <w:spacing w:after="0"/>
        <w:ind w:left="0"/>
        <w:jc w:val="both"/>
      </w:pPr>
      <w:r>
        <w:rPr>
          <w:rFonts w:ascii="Times New Roman"/>
          <w:b w:val="false"/>
          <w:i w:val="false"/>
          <w:color w:val="000000"/>
          <w:sz w:val="28"/>
        </w:rPr>
        <w:t>
      2-бөлімнің және 3-бөлімнің 1.2.1-жолында әртүрлі аудандардағы елді мекендер арасында жүзеге асырылатын немесе елді мекендерді облыстық маңызы бар қалалармен қосатын бір облыс шегінде тасымалдар жататын облысішілік қатынаста тасымалдар көрсетіледі.</w:t>
      </w:r>
    </w:p>
    <w:p>
      <w:pPr>
        <w:spacing w:after="0"/>
        <w:ind w:left="0"/>
        <w:jc w:val="both"/>
      </w:pPr>
      <w:r>
        <w:rPr>
          <w:rFonts w:ascii="Times New Roman"/>
          <w:b w:val="false"/>
          <w:i w:val="false"/>
          <w:color w:val="000000"/>
          <w:sz w:val="28"/>
        </w:rPr>
        <w:t>
      2-бөлімнің және 3-бөлімнің 1.2.2-жолында әртүрлі облыстардағы елді мекендер арасында жүзеге асырылатын немесе елді мекендерді Республикалық маңызы бар қалалармен, Астанамен байланыстыратын тасымалдар жататын облысаралық қатынастағы тасымалдар көрсетіледі.</w:t>
      </w:r>
    </w:p>
    <w:p>
      <w:pPr>
        <w:spacing w:after="0"/>
        <w:ind w:left="0"/>
        <w:jc w:val="both"/>
      </w:pPr>
      <w:r>
        <w:rPr>
          <w:rFonts w:ascii="Times New Roman"/>
          <w:b w:val="false"/>
          <w:i w:val="false"/>
          <w:color w:val="000000"/>
          <w:sz w:val="28"/>
        </w:rPr>
        <w:t>
      2-бөлімнің және 3-бөлімнің 1.3 - жолында елді мекенді елді мекеннің белгіленген шекарасынан өлшенетін, ұзындығы елу километрге дейінгі қала маңы аймағына қосатын маршруттар бойынша тасымалдар жататын қала маңы қатынасындағы тасымалдар көрсетіледі.</w:t>
      </w:r>
    </w:p>
    <w:p>
      <w:pPr>
        <w:spacing w:after="0"/>
        <w:ind w:left="0"/>
        <w:jc w:val="both"/>
      </w:pPr>
      <w:r>
        <w:rPr>
          <w:rFonts w:ascii="Times New Roman"/>
          <w:b w:val="false"/>
          <w:i w:val="false"/>
          <w:color w:val="000000"/>
          <w:sz w:val="28"/>
        </w:rPr>
        <w:t>
      2-бөлімнің және 3-бөлімнің 1.4 - жолында елді мекеннің белгіленген шекаралары шегінде тасымалдар жататын қалалық қатынаста тасымалдар көрсетіледі.</w:t>
      </w:r>
    </w:p>
    <w:p>
      <w:pPr>
        <w:spacing w:after="0"/>
        <w:ind w:left="0"/>
        <w:jc w:val="both"/>
      </w:pPr>
      <w:r>
        <w:rPr>
          <w:rFonts w:ascii="Times New Roman"/>
          <w:b w:val="false"/>
          <w:i w:val="false"/>
          <w:color w:val="000000"/>
          <w:sz w:val="28"/>
        </w:rPr>
        <w:t>
      2-бөлімнің 1-бағаны 1.1.1, 1.2.1.1, 1.2.2.1, 1.3.1, 1.4.1-жолдарында қолданылатын тарифке, сондай-ақ тегін жол жүру құқығын немесе кәсіпорындар (ұйымдар) төлеген жол жүру құжаттарын пайдаланатын жолаушыларға қарамастан, барлық тасымалданған жолаушылар саны көрсетіледі.</w:t>
      </w:r>
    </w:p>
    <w:p>
      <w:pPr>
        <w:spacing w:after="0"/>
        <w:ind w:left="0"/>
        <w:jc w:val="both"/>
      </w:pPr>
      <w:r>
        <w:rPr>
          <w:rFonts w:ascii="Times New Roman"/>
          <w:b w:val="false"/>
          <w:i w:val="false"/>
          <w:color w:val="000000"/>
          <w:sz w:val="28"/>
        </w:rPr>
        <w:t>
      Маршруттық автобустармен тасымалданған жолаушылар саны сатылған билеттер саны бойынша анықталады.</w:t>
      </w:r>
    </w:p>
    <w:p>
      <w:pPr>
        <w:spacing w:after="0"/>
        <w:ind w:left="0"/>
        <w:jc w:val="both"/>
      </w:pPr>
      <w:r>
        <w:rPr>
          <w:rFonts w:ascii="Times New Roman"/>
          <w:b w:val="false"/>
          <w:i w:val="false"/>
          <w:color w:val="000000"/>
          <w:sz w:val="28"/>
        </w:rPr>
        <w:t>
      Тасымалдаудың билетсіз жүйесі кезінде маршруттық автобустармен тасымалданған жолаушылар саны жол жүру құнына байланысты, алынған табысты қолданылатын тарифке бөлу арқылы сараланып анықталады.</w:t>
      </w:r>
    </w:p>
    <w:p>
      <w:pPr>
        <w:spacing w:after="0"/>
        <w:ind w:left="0"/>
        <w:jc w:val="both"/>
      </w:pPr>
      <w:r>
        <w:rPr>
          <w:rFonts w:ascii="Times New Roman"/>
          <w:b w:val="false"/>
          <w:i w:val="false"/>
          <w:color w:val="000000"/>
          <w:sz w:val="28"/>
        </w:rPr>
        <w:t>
      Тапсырыстық автобустармен тасымалданған жолаушылар саны былай есептеледі:</w:t>
      </w:r>
    </w:p>
    <w:p>
      <w:pPr>
        <w:spacing w:after="0"/>
        <w:ind w:left="0"/>
        <w:jc w:val="both"/>
      </w:pPr>
      <w:r>
        <w:rPr>
          <w:rFonts w:ascii="Times New Roman"/>
          <w:b w:val="false"/>
          <w:i w:val="false"/>
          <w:color w:val="000000"/>
          <w:sz w:val="28"/>
        </w:rPr>
        <w:t>
      1) қалалық және қаламаңылық қатынаста (туристік-экскурсиялық автобустардан басқа) – жолаушылар айналымын (есептік) қала маңындағы қатынаста жолаушы сапарының орташа қашықтығына бөлу арқылы, егер шаруашылықта ақпараттар болмаса, онда есептеу үшін 15 километрге тең қашықтық алынады;</w:t>
      </w:r>
    </w:p>
    <w:p>
      <w:pPr>
        <w:spacing w:after="0"/>
        <w:ind w:left="0"/>
        <w:jc w:val="both"/>
      </w:pPr>
      <w:r>
        <w:rPr>
          <w:rFonts w:ascii="Times New Roman"/>
          <w:b w:val="false"/>
          <w:i w:val="false"/>
          <w:color w:val="000000"/>
          <w:sz w:val="28"/>
        </w:rPr>
        <w:t>
      2) республикаішілік және халықаралық қатынастарда, сондай-ақ қатынастың барлық түрлеріндегі туристік-экскурсиялық автобустарда – жол қағазында көрсетілген жолаушылар санына тең деп алынады, бірақ автобуста отыруға арналған орындар санынан артық емес.</w:t>
      </w:r>
    </w:p>
    <w:p>
      <w:pPr>
        <w:spacing w:after="0"/>
        <w:ind w:left="0"/>
        <w:jc w:val="both"/>
      </w:pPr>
      <w:r>
        <w:rPr>
          <w:rFonts w:ascii="Times New Roman"/>
          <w:b w:val="false"/>
          <w:i w:val="false"/>
          <w:color w:val="000000"/>
          <w:sz w:val="28"/>
        </w:rPr>
        <w:t>
      2-бөлімнің 1-бағаны 1.1.2, 1.2.1.2, 1.2.2.2, 1.3.2, 1.4.2-жолдары автомобиль-километрдегі ақылы жүрген жолды таксидегі жолаушылардың орташа санына көбейтіп және нәтижесін жолаушыны тасымалдаудың орташа қашықтығына бөлумен анықталады. Таксидегі жолаушылардың орташа саны екі жолаушыға тең деп алынады. Таксимен жолаушы тасымалдаудың орташа қашықтығы қала маңы қатынасындағы автобуспен жолаушыны тасымалдаудың орташа қашықтығына тең деп алынады.</w:t>
      </w:r>
    </w:p>
    <w:p>
      <w:pPr>
        <w:spacing w:after="0"/>
        <w:ind w:left="0"/>
        <w:jc w:val="both"/>
      </w:pPr>
      <w:r>
        <w:rPr>
          <w:rFonts w:ascii="Times New Roman"/>
          <w:b w:val="false"/>
          <w:i w:val="false"/>
          <w:color w:val="000000"/>
          <w:sz w:val="28"/>
        </w:rPr>
        <w:t>
      2-бөлімнің 1-бағаны 1.4.1-жолында маршруттық автобустармен ақылы жол жүретін жолаушыларды тасымалдау:</w:t>
      </w:r>
    </w:p>
    <w:p>
      <w:pPr>
        <w:spacing w:after="0"/>
        <w:ind w:left="0"/>
        <w:jc w:val="both"/>
      </w:pPr>
      <w:r>
        <w:rPr>
          <w:rFonts w:ascii="Times New Roman"/>
          <w:b w:val="false"/>
          <w:i w:val="false"/>
          <w:color w:val="000000"/>
          <w:sz w:val="28"/>
        </w:rPr>
        <w:t>
      1) кондукторы бар автобустарда сатылған билеттердің саны бойынша;</w:t>
      </w:r>
    </w:p>
    <w:p>
      <w:pPr>
        <w:spacing w:after="0"/>
        <w:ind w:left="0"/>
        <w:jc w:val="both"/>
      </w:pPr>
      <w:r>
        <w:rPr>
          <w:rFonts w:ascii="Times New Roman"/>
          <w:b w:val="false"/>
          <w:i w:val="false"/>
          <w:color w:val="000000"/>
          <w:sz w:val="28"/>
        </w:rPr>
        <w:t>
      2) маршруттық автобуспен жол жүру үшін абонементтік талондар мен бір жолғы билеттерді сатудан түскен түсімді осы қала (маршрут) үшін бекітілген тарифке бөлу арқылы;</w:t>
      </w:r>
    </w:p>
    <w:p>
      <w:pPr>
        <w:spacing w:after="0"/>
        <w:ind w:left="0"/>
        <w:jc w:val="both"/>
      </w:pPr>
      <w:r>
        <w:rPr>
          <w:rFonts w:ascii="Times New Roman"/>
          <w:b w:val="false"/>
          <w:i w:val="false"/>
          <w:color w:val="000000"/>
          <w:sz w:val="28"/>
        </w:rPr>
        <w:t>
      3) айлық жол жүру билеттерін сатқан кезде – сатылған билеттер санын бір айдағы жол жүрудің есептік санына көбейту арқылы анықталады;</w:t>
      </w:r>
    </w:p>
    <w:p>
      <w:pPr>
        <w:spacing w:after="0"/>
        <w:ind w:left="0"/>
        <w:jc w:val="both"/>
      </w:pPr>
      <w:r>
        <w:rPr>
          <w:rFonts w:ascii="Times New Roman"/>
          <w:b w:val="false"/>
          <w:i w:val="false"/>
          <w:color w:val="000000"/>
          <w:sz w:val="28"/>
        </w:rPr>
        <w:t>
      4) магниттік билеттер немесе байланыссыз смарт-карталар бойынша жол жүруді бақылаудың автоматтандырылған жүйесін қолдану кезінде тасымалданған жолаушылар саны осы жүйенің деректері бойынша айқындалады.</w:t>
      </w:r>
    </w:p>
    <w:p>
      <w:pPr>
        <w:spacing w:after="0"/>
        <w:ind w:left="0"/>
        <w:jc w:val="both"/>
      </w:pPr>
      <w:r>
        <w:rPr>
          <w:rFonts w:ascii="Times New Roman"/>
          <w:b w:val="false"/>
          <w:i w:val="false"/>
          <w:color w:val="000000"/>
          <w:sz w:val="28"/>
        </w:rPr>
        <w:t>
      2-бөлімнің 1-бағаны 1.4.3, 1.4.4-жолдары ақылы жол жүретін азаматтарды және тегін жүру құқығын пайдаланатындарды тасымалдауды қамтыды.</w:t>
      </w:r>
    </w:p>
    <w:p>
      <w:pPr>
        <w:spacing w:after="0"/>
        <w:ind w:left="0"/>
        <w:jc w:val="both"/>
      </w:pPr>
      <w:r>
        <w:rPr>
          <w:rFonts w:ascii="Times New Roman"/>
          <w:b w:val="false"/>
          <w:i w:val="false"/>
          <w:color w:val="000000"/>
          <w:sz w:val="28"/>
        </w:rPr>
        <w:t>
      Ақылы жол жүретін жолаушылар саны мына құжаттар негізінде анықталады:</w:t>
      </w:r>
    </w:p>
    <w:p>
      <w:pPr>
        <w:spacing w:after="0"/>
        <w:ind w:left="0"/>
        <w:jc w:val="both"/>
      </w:pPr>
      <w:r>
        <w:rPr>
          <w:rFonts w:ascii="Times New Roman"/>
          <w:b w:val="false"/>
          <w:i w:val="false"/>
          <w:color w:val="000000"/>
          <w:sz w:val="28"/>
        </w:rPr>
        <w:t>
      1) кондукторымен бір жолаушы-сапарға белгіленген тариф бойынша бір жолғы билетті жеке азаматтарға сату кезінде, тасымалданған жолаушылар саны сатылған билеттердің санына тең деп алынады;</w:t>
      </w:r>
    </w:p>
    <w:p>
      <w:pPr>
        <w:spacing w:after="0"/>
        <w:ind w:left="0"/>
        <w:jc w:val="both"/>
      </w:pPr>
      <w:r>
        <w:rPr>
          <w:rFonts w:ascii="Times New Roman"/>
          <w:b w:val="false"/>
          <w:i w:val="false"/>
          <w:color w:val="000000"/>
          <w:sz w:val="28"/>
        </w:rPr>
        <w:t>
      2) кондукторсыз бір жолаушы-сапарына белгіленген тариф бойынша абонементтік талондар мен біржолғы билеттерді жеке азаматтарға сату кезінде тасымалданған жолаушылар саны абонементтік талондар мен біржолғы билеттерді сатудан түскен түсімді осы қала үшін бекітілген бірыңғай тарифке бөлу арқылы анықталады.</w:t>
      </w:r>
    </w:p>
    <w:p>
      <w:pPr>
        <w:spacing w:after="0"/>
        <w:ind w:left="0"/>
        <w:jc w:val="both"/>
      </w:pPr>
      <w:r>
        <w:rPr>
          <w:rFonts w:ascii="Times New Roman"/>
          <w:b w:val="false"/>
          <w:i w:val="false"/>
          <w:color w:val="000000"/>
          <w:sz w:val="28"/>
        </w:rPr>
        <w:t xml:space="preserve">
      Республикаішілік тасымалдауға 50 километрден артық қашықтыққа қаланың (басқа елді мекеннің) шегінен тыс жерлерге жүзеге асыралатын тасымалдаулар жатады. </w:t>
      </w:r>
    </w:p>
    <w:p>
      <w:pPr>
        <w:spacing w:after="0"/>
        <w:ind w:left="0"/>
        <w:jc w:val="both"/>
      </w:pPr>
      <w:r>
        <w:rPr>
          <w:rFonts w:ascii="Times New Roman"/>
          <w:b w:val="false"/>
          <w:i w:val="false"/>
          <w:color w:val="000000"/>
          <w:sz w:val="28"/>
        </w:rPr>
        <w:t>
      50 километрге дейінгіні қоса алғандағы қаланың (басқа елді мекеннің) шегінен тыс жерлерге жүзеге асырылатын тасымалдаушылар жатады.</w:t>
      </w:r>
    </w:p>
    <w:p>
      <w:pPr>
        <w:spacing w:after="0"/>
        <w:ind w:left="0"/>
        <w:jc w:val="both"/>
      </w:pPr>
      <w:r>
        <w:rPr>
          <w:rFonts w:ascii="Times New Roman"/>
          <w:b w:val="false"/>
          <w:i w:val="false"/>
          <w:color w:val="000000"/>
          <w:sz w:val="28"/>
        </w:rPr>
        <w:t>
      Автобус, трамвай, троллейбус көлігімен қалалық тасымалдауға қала (басқа елді мекен) шегіндегі маршруттарда жүзеге асырылатын тасымалдаулар жатады.</w:t>
      </w:r>
    </w:p>
    <w:p>
      <w:pPr>
        <w:spacing w:after="0"/>
        <w:ind w:left="0"/>
        <w:jc w:val="both"/>
      </w:pPr>
      <w:r>
        <w:rPr>
          <w:rFonts w:ascii="Times New Roman"/>
          <w:b w:val="false"/>
          <w:i w:val="false"/>
          <w:color w:val="000000"/>
          <w:sz w:val="28"/>
        </w:rPr>
        <w:t>
      Тасымалданған жолаушылар саны барлық санаттағы адамдар үшін бір айда 50 сапар есебінен анықталады.</w:t>
      </w:r>
    </w:p>
    <w:p>
      <w:pPr>
        <w:spacing w:after="0"/>
        <w:ind w:left="0"/>
        <w:jc w:val="both"/>
      </w:pPr>
      <w:r>
        <w:rPr>
          <w:rFonts w:ascii="Times New Roman"/>
          <w:b w:val="false"/>
          <w:i w:val="false"/>
          <w:color w:val="000000"/>
          <w:sz w:val="28"/>
        </w:rPr>
        <w:t>
      2-бөлімнің 2-бағанында жолаушылар айналымы тасымалдаудың әрбір айқындамасы бойынша жолаушылар санын тасымалдау қашықтығына көбейтудің қосындысымен анықталады.</w:t>
      </w:r>
    </w:p>
    <w:p>
      <w:pPr>
        <w:spacing w:after="0"/>
        <w:ind w:left="0"/>
        <w:jc w:val="both"/>
      </w:pPr>
      <w:r>
        <w:rPr>
          <w:rFonts w:ascii="Times New Roman"/>
          <w:b w:val="false"/>
          <w:i w:val="false"/>
          <w:color w:val="000000"/>
          <w:sz w:val="28"/>
        </w:rPr>
        <w:t>
      Жолаушылар айналымын есептеу мысалы осы Нұсқаулыққа 1-қосымшада келтірілген.</w:t>
      </w:r>
    </w:p>
    <w:p>
      <w:pPr>
        <w:spacing w:after="0"/>
        <w:ind w:left="0"/>
        <w:jc w:val="both"/>
      </w:pPr>
      <w:r>
        <w:rPr>
          <w:rFonts w:ascii="Times New Roman"/>
          <w:b w:val="false"/>
          <w:i w:val="false"/>
          <w:color w:val="000000"/>
          <w:sz w:val="28"/>
        </w:rPr>
        <w:t>
      2-бөлімнің 2-бағаны 1.1.1, 1.2.1.1, 1.2.2.1, 1.3.1, 1.4.1-жолдары тасымалданған жолаушылар санын сапардың орташа қашықтығына көбейтумен анықталады.</w:t>
      </w:r>
    </w:p>
    <w:p>
      <w:pPr>
        <w:spacing w:after="0"/>
        <w:ind w:left="0"/>
        <w:jc w:val="both"/>
      </w:pPr>
      <w:r>
        <w:rPr>
          <w:rFonts w:ascii="Times New Roman"/>
          <w:b w:val="false"/>
          <w:i w:val="false"/>
          <w:color w:val="000000"/>
          <w:sz w:val="28"/>
        </w:rPr>
        <w:t>
      2-бөлімнің 2-бағаны 1.1.2, 1.2.1.2, 1.2.2.2, 1.3.2, 1.4.2-жолдары таксидің ақылы жүрген жолын тасымалданған жолаушылардың орташа санына (екі жолаушыға тең) көбейтумен анықталады.</w:t>
      </w:r>
    </w:p>
    <w:p>
      <w:pPr>
        <w:spacing w:after="0"/>
        <w:ind w:left="0"/>
        <w:jc w:val="both"/>
      </w:pPr>
      <w:r>
        <w:rPr>
          <w:rFonts w:ascii="Times New Roman"/>
          <w:b w:val="false"/>
          <w:i w:val="false"/>
          <w:color w:val="000000"/>
          <w:sz w:val="28"/>
        </w:rPr>
        <w:t>
      2-бөлімнің 2-бағаны 1.4.3, 1.4.4-жолдары тасымалданған жолаушылар санын жолаушы сапарының орташа қашықтығына көбейтумен анықталады.</w:t>
      </w:r>
    </w:p>
    <w:p>
      <w:pPr>
        <w:spacing w:after="0"/>
        <w:ind w:left="0"/>
        <w:jc w:val="both"/>
      </w:pPr>
      <w:r>
        <w:rPr>
          <w:rFonts w:ascii="Times New Roman"/>
          <w:b w:val="false"/>
          <w:i w:val="false"/>
          <w:color w:val="000000"/>
          <w:sz w:val="28"/>
        </w:rPr>
        <w:t>
      2-бөлімнің 3-бағаны 1.1.1, 1.2.1.1, 1.2.2.1, 1.3.1, 1.4.1-жолдарына жол жүру билеттерінің барлық түрлерін сатудан (жеке азаматтарға, сондай-ақ кәсіпорындар мен ұйымдарға да) түскен нақты түсімінің жалпы сомасы, сондай-ақ тапсырыстық автобустармен жолаушыларды тасымалдаудан түскен түсім қосылады.</w:t>
      </w:r>
    </w:p>
    <w:p>
      <w:pPr>
        <w:spacing w:after="0"/>
        <w:ind w:left="0"/>
        <w:jc w:val="both"/>
      </w:pPr>
      <w:r>
        <w:rPr>
          <w:rFonts w:ascii="Times New Roman"/>
          <w:b w:val="false"/>
          <w:i w:val="false"/>
          <w:color w:val="000000"/>
          <w:sz w:val="28"/>
        </w:rPr>
        <w:t>
      2-бөлімнің 3-бағаны 1.1.2, 1.2.1.2, 1.2.2.2, 1.3.2, 1.4.2-жолдарына таксимен жолаушыларды тасымалдаудан алынған түсім (таксиге телефон арқылы алдын ала тапсырыс беруден түсетін табыстарды ескерумен), сонымен қатар байланыс органдарының пошта мен мерзімдік басылымдарды тасымалдауынан қолма-қол ақшасыз есеп айыру бойынша түскен табыстар да қосылады.</w:t>
      </w:r>
    </w:p>
    <w:p>
      <w:pPr>
        <w:spacing w:after="0"/>
        <w:ind w:left="0"/>
        <w:jc w:val="both"/>
      </w:pPr>
      <w:r>
        <w:rPr>
          <w:rFonts w:ascii="Times New Roman"/>
          <w:b w:val="false"/>
          <w:i w:val="false"/>
          <w:color w:val="000000"/>
          <w:sz w:val="28"/>
        </w:rPr>
        <w:t>
      2-бөлімнің 3-бағаны 1.4.3, 1.4.4-жолдарына жол жүру құжаттарының барлық түрін сатудан түскен нақты түсімнің жалпы сомасы (жеке азаматтар, кәсіпорындар мен ұйымдар бойынша) енгізіледі.</w:t>
      </w:r>
    </w:p>
    <w:p>
      <w:pPr>
        <w:spacing w:after="0"/>
        <w:ind w:left="0"/>
        <w:jc w:val="both"/>
      </w:pPr>
      <w:r>
        <w:rPr>
          <w:rFonts w:ascii="Times New Roman"/>
          <w:b w:val="false"/>
          <w:i w:val="false"/>
          <w:color w:val="000000"/>
          <w:sz w:val="28"/>
        </w:rPr>
        <w:t>
      Жолаушыларды тасымалдаудан түскен табыстарға жолаушылар тасымалдау бойынша көрсетілген қызметтер үшін дотациялар мен субсидиялар да қосылады.</w:t>
      </w:r>
    </w:p>
    <w:p>
      <w:pPr>
        <w:spacing w:after="0"/>
        <w:ind w:left="0"/>
        <w:jc w:val="both"/>
      </w:pPr>
      <w:r>
        <w:rPr>
          <w:rFonts w:ascii="Times New Roman"/>
          <w:b w:val="false"/>
          <w:i w:val="false"/>
          <w:color w:val="000000"/>
          <w:sz w:val="28"/>
        </w:rPr>
        <w:t>
      3-бөлімнің 1-бағаны 1-жолына жүк автомобильдері, пикаптар, жеңіл автомобиль шассиіндегі фургондар және автотіркемелер орындаған, тасымалданған жүктің қосынды көлемдері қосылады. Тасымалданған жүктерді есепке алу келу мезеті бойынша жүзеге асырылады. Тасымалданған жүктер көлемі әрбір сапарға (кіруге) ыдыс салмағын, контейнерлер салмағын ескере отырып, тасымалданған жүктің нақты салмағы бойынша көрсетіледі.</w:t>
      </w:r>
    </w:p>
    <w:p>
      <w:pPr>
        <w:spacing w:after="0"/>
        <w:ind w:left="0"/>
        <w:jc w:val="both"/>
      </w:pPr>
      <w:r>
        <w:rPr>
          <w:rFonts w:ascii="Times New Roman"/>
          <w:b w:val="false"/>
          <w:i w:val="false"/>
          <w:color w:val="000000"/>
          <w:sz w:val="28"/>
        </w:rPr>
        <w:t>
      Автомобиль көлігінде 3-бөлімнің 2-бағанындағы 1-жол бойынша әрбір сапарға тасымалданған жүк салмағын (автотіркемелермен тасымалданған жүктерді қоса алғанда) жүріс қашықтығына көбейтіп, кейін барлық сапарлар бойынша көбейтіндісін қосындылаумен анықталады. Жүк айналымын есептеу мысалы осы Нұсқаулыққа 2-қосымшада көрсетілген.</w:t>
      </w:r>
    </w:p>
    <w:p>
      <w:pPr>
        <w:spacing w:after="0"/>
        <w:ind w:left="0"/>
        <w:jc w:val="both"/>
      </w:pPr>
      <w:r>
        <w:rPr>
          <w:rFonts w:ascii="Times New Roman"/>
          <w:b w:val="false"/>
          <w:i w:val="false"/>
          <w:color w:val="000000"/>
          <w:sz w:val="28"/>
        </w:rPr>
        <w:t>
      3-бөлімнің 3-бағаны 1-жолы және 4-бөлімнің 9-бағаны 1-жолы қолданыстағы тарифтер немесе жасалған шарттар бойынша тасымалданған жүктер саны туралы құжаттар негізінде есептеледі.</w:t>
      </w:r>
    </w:p>
    <w:p>
      <w:pPr>
        <w:spacing w:after="0"/>
        <w:ind w:left="0"/>
        <w:jc w:val="both"/>
      </w:pPr>
      <w:r>
        <w:rPr>
          <w:rFonts w:ascii="Times New Roman"/>
          <w:b w:val="false"/>
          <w:i w:val="false"/>
          <w:color w:val="000000"/>
          <w:sz w:val="28"/>
        </w:rPr>
        <w:t>
      3-бөлімнің барлық бағандарының 1.1.1-жолында шетелге сатылған немесе берілген барлық жаңа немесе бар болған тауарларды қамтитын, есепті кезеңге экспортқа тасымалданған жүктердің көлемі көрсетіледі.</w:t>
      </w:r>
    </w:p>
    <w:p>
      <w:pPr>
        <w:spacing w:after="0"/>
        <w:ind w:left="0"/>
        <w:jc w:val="both"/>
      </w:pPr>
      <w:r>
        <w:rPr>
          <w:rFonts w:ascii="Times New Roman"/>
          <w:b w:val="false"/>
          <w:i w:val="false"/>
          <w:color w:val="000000"/>
          <w:sz w:val="28"/>
        </w:rPr>
        <w:t>
      3-бөлімнің барлық бағандарының 1.1.2-жолында басқа елдерден ақысы төленген немесе тегін берілген, барлық жаңа немесе бар болған тауарларды қамтитын, есепті кезеңге импорт бойынша тасымалданған жүктердің көлемі көрсетіледі.</w:t>
      </w:r>
    </w:p>
    <w:p>
      <w:pPr>
        <w:spacing w:after="0"/>
        <w:ind w:left="0"/>
        <w:jc w:val="both"/>
      </w:pPr>
      <w:r>
        <w:rPr>
          <w:rFonts w:ascii="Times New Roman"/>
          <w:b w:val="false"/>
          <w:i w:val="false"/>
          <w:color w:val="000000"/>
          <w:sz w:val="28"/>
        </w:rPr>
        <w:t>
      3-бөлімнің барлық бағандарының 1.1.3-жолында Қазақстан Республикасының аумағы бойынша шетелдік мемлекеттердің жүктерді жіберушілер мен жүктерді қабылдаушылар арасында транзитпен жүзеге асырылатын, тасымалданған жүктердің көлемі көрсетіледі.</w:t>
      </w:r>
    </w:p>
    <w:p>
      <w:pPr>
        <w:spacing w:after="0"/>
        <w:ind w:left="0"/>
        <w:jc w:val="both"/>
      </w:pPr>
      <w:r>
        <w:rPr>
          <w:rFonts w:ascii="Times New Roman"/>
          <w:b w:val="false"/>
          <w:i w:val="false"/>
          <w:color w:val="000000"/>
          <w:sz w:val="28"/>
        </w:rPr>
        <w:t>
      4-бөлімнің Б бағанының барлық жолдарында статистикалық нысанға қосымшада келтірілген Жүк түрлерінің тізбесіне сәйкес жүктің түрлері көрсетіледі.</w:t>
      </w:r>
    </w:p>
    <w:p>
      <w:pPr>
        <w:spacing w:after="0"/>
        <w:ind w:left="0"/>
        <w:jc w:val="both"/>
      </w:pPr>
      <w:r>
        <w:rPr>
          <w:rFonts w:ascii="Times New Roman"/>
          <w:b w:val="false"/>
          <w:i w:val="false"/>
          <w:color w:val="000000"/>
          <w:sz w:val="28"/>
        </w:rPr>
        <w:t xml:space="preserve">
      1.27-жол Қазақстан Республикасы Инвестициялар және даму министрінің міндетін атқарушының 2015 жылғы 17 сәуірдегі № 460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актілердің мемлекеттік тіркеу тізілімінде № 11779 болып тіркелген) Қазақстан Республикасының аумағында автокөлік құралдарымен тасымалдауға жол берілетін қауіпті жүктердің тізбесіне сәйкес толтырылады.</w:t>
      </w:r>
    </w:p>
    <w:p>
      <w:pPr>
        <w:spacing w:after="0"/>
        <w:ind w:left="0"/>
        <w:jc w:val="both"/>
      </w:pPr>
      <w:r>
        <w:rPr>
          <w:rFonts w:ascii="Times New Roman"/>
          <w:b w:val="false"/>
          <w:i w:val="false"/>
          <w:color w:val="000000"/>
          <w:sz w:val="28"/>
        </w:rPr>
        <w:t>
      5-бөлімнің 1-бағаны 1-жолында:</w:t>
      </w:r>
    </w:p>
    <w:p>
      <w:pPr>
        <w:spacing w:after="0"/>
        <w:ind w:left="0"/>
        <w:jc w:val="both"/>
      </w:pPr>
      <w:r>
        <w:rPr>
          <w:rFonts w:ascii="Times New Roman"/>
          <w:b w:val="false"/>
          <w:i w:val="false"/>
          <w:color w:val="000000"/>
          <w:sz w:val="28"/>
        </w:rPr>
        <w:t>
      1) жүктерді көліктік өңдеу және сақтау бойынша көрсетілетін қызметтерден (жүк және жолжүкті тиеу және түсіру, жүкті бекіту және түсіру (стивидорлық жұмыстар), тауарлардың барлық түрлеріне арналған қоймалау қызметтері, сыртқы сауда аймақтарында тауарларды сақтау);</w:t>
      </w:r>
    </w:p>
    <w:p>
      <w:pPr>
        <w:spacing w:after="0"/>
        <w:ind w:left="0"/>
        <w:jc w:val="both"/>
      </w:pPr>
      <w:r>
        <w:rPr>
          <w:rFonts w:ascii="Times New Roman"/>
          <w:b w:val="false"/>
          <w:i w:val="false"/>
          <w:color w:val="000000"/>
          <w:sz w:val="28"/>
        </w:rPr>
        <w:t>
      2) өзге де қосалқы көлік қызметтерінен (терминал қызметтері (автобус вокзалдары мен станциялары), автомобиль жолдарын пайдалану бойынша көрсетілетін қызметтер, азаматтарға тиесілі көлік құралдарын сақтау бойынша қызметтер);</w:t>
      </w:r>
    </w:p>
    <w:p>
      <w:pPr>
        <w:spacing w:after="0"/>
        <w:ind w:left="0"/>
        <w:jc w:val="both"/>
      </w:pPr>
      <w:r>
        <w:rPr>
          <w:rFonts w:ascii="Times New Roman"/>
          <w:b w:val="false"/>
          <w:i w:val="false"/>
          <w:color w:val="000000"/>
          <w:sz w:val="28"/>
        </w:rPr>
        <w:t>
      3) жүк тасымалдауды ұйымдастыру бойынша қызметтерден (жүкті экспедициялау, көлік құжаттамалары мен жол парақтарын дайындау, кеден агенттерінің қызметтері) табыстары көрсетіледі.</w:t>
      </w:r>
    </w:p>
    <w:p>
      <w:pPr>
        <w:spacing w:after="0"/>
        <w:ind w:left="0"/>
        <w:jc w:val="both"/>
      </w:pPr>
      <w:r>
        <w:rPr>
          <w:rFonts w:ascii="Times New Roman"/>
          <w:b w:val="false"/>
          <w:i w:val="false"/>
          <w:color w:val="000000"/>
          <w:sz w:val="28"/>
        </w:rPr>
        <w:t>
      5-бөлімнің 1-бағаны 2-жолында жасалған жалға беру шартына сәйкес көлік құралын жүргізушісімен жалға беруден түскен табыс көрсетіледі.</w:t>
      </w:r>
    </w:p>
    <w:p>
      <w:pPr>
        <w:spacing w:after="0"/>
        <w:ind w:left="0"/>
        <w:jc w:val="both"/>
      </w:pPr>
      <w:r>
        <w:rPr>
          <w:rFonts w:ascii="Times New Roman"/>
          <w:b w:val="false"/>
          <w:i w:val="false"/>
          <w:color w:val="000000"/>
          <w:sz w:val="28"/>
        </w:rPr>
        <w:t>
      10-бөлімнің 1-жолында кәсіпорын балансында тұрған көлік құралдарының саны көрсетіледі және ұйымның балансқа қабылдау, (шығару) туралы, лизингтік жылжымалы құрамға есепке алу (шығару) туралы бұйрықтарына, жалға беру (немесе жалға алуды тоқтату) туралы шарттарына сәйкес айқындалады. Аталған жолға жалға алынған көлік құралдары қосылмайды.</w:t>
      </w:r>
    </w:p>
    <w:p>
      <w:pPr>
        <w:spacing w:after="0"/>
        <w:ind w:left="0"/>
        <w:jc w:val="both"/>
      </w:pPr>
      <w:r>
        <w:rPr>
          <w:rFonts w:ascii="Times New Roman"/>
          <w:b w:val="false"/>
          <w:i w:val="false"/>
          <w:color w:val="000000"/>
          <w:sz w:val="28"/>
        </w:rPr>
        <w:t>
      10-бөлімнің 2-жолында есепті жылдың соңында метрополитен, трамвай (троллейбус) шаруашылығындағы барлық жолдар (желілер) балансында болатын ұзындығы: жолаушылар, жүк, деполық, разъездік, тораптық, айналма жолдар және басқа да жолдар көрсетіледі.</w:t>
      </w:r>
    </w:p>
    <w:p>
      <w:pPr>
        <w:spacing w:after="0"/>
        <w:ind w:left="0"/>
        <w:jc w:val="both"/>
      </w:pPr>
      <w:r>
        <w:rPr>
          <w:rFonts w:ascii="Times New Roman"/>
          <w:b w:val="false"/>
          <w:i w:val="false"/>
          <w:color w:val="000000"/>
          <w:sz w:val="28"/>
        </w:rPr>
        <w:t>
      15-бөлімде үшінші тұлғалар үшін тауарларды (көрсетілетін қызметтерді) өткізу мақсатында жүзеге асырылатын, негізгі қызмет түріне жатпайтын қосалқы қызмет түрлері көрсетіледі.</w:t>
      </w:r>
    </w:p>
    <w:p>
      <w:pPr>
        <w:spacing w:after="0"/>
        <w:ind w:left="0"/>
        <w:jc w:val="both"/>
      </w:pPr>
      <w:r>
        <w:rPr>
          <w:rFonts w:ascii="Times New Roman"/>
          <w:b w:val="false"/>
          <w:i w:val="false"/>
          <w:color w:val="000000"/>
          <w:sz w:val="28"/>
        </w:rPr>
        <w:t>
      15-бөлімнің Б бағанында Экономикалық қызмет түрлерінің жалпы жіктеуішіне (бұдан әрі – ЭҚЖЖ) сәйкес 5 таңба бөлінісінде қызметтің қосалқы түрлерінің атауы, ал "ЭҚЖЖ коды" бағанында 5-таңбаға дейін ЭҚЖЖ сәйкес саланың коды көрсетіледі.</w:t>
      </w:r>
    </w:p>
    <w:p>
      <w:pPr>
        <w:spacing w:after="0"/>
        <w:ind w:left="0"/>
        <w:jc w:val="both"/>
      </w:pPr>
      <w:r>
        <w:rPr>
          <w:rFonts w:ascii="Times New Roman"/>
          <w:b w:val="false"/>
          <w:i w:val="false"/>
          <w:color w:val="000000"/>
          <w:sz w:val="28"/>
        </w:rPr>
        <w:t>
      3.2 Теміржол көлігі.</w:t>
      </w:r>
    </w:p>
    <w:p>
      <w:pPr>
        <w:spacing w:after="0"/>
        <w:ind w:left="0"/>
        <w:jc w:val="both"/>
      </w:pPr>
      <w:r>
        <w:rPr>
          <w:rFonts w:ascii="Times New Roman"/>
          <w:b w:val="false"/>
          <w:i w:val="false"/>
          <w:color w:val="000000"/>
          <w:sz w:val="28"/>
        </w:rPr>
        <w:t>
      Теміржол көлігі кәсіпорындары 1, 2, 3, 4, 5-бөлімдерді және 11-бөлімді толтырады.</w:t>
      </w:r>
    </w:p>
    <w:p>
      <w:pPr>
        <w:spacing w:after="0"/>
        <w:ind w:left="0"/>
        <w:jc w:val="both"/>
      </w:pPr>
      <w:r>
        <w:rPr>
          <w:rFonts w:ascii="Times New Roman"/>
          <w:b w:val="false"/>
          <w:i w:val="false"/>
          <w:color w:val="000000"/>
          <w:sz w:val="28"/>
        </w:rPr>
        <w:t xml:space="preserve">
      2-бөлімнің 1-бағанында жолаушыларды қатынас түрлері бойынша теміржол көлігімен тасымалдау көрсетіледі, олар халықаралық, республикаішілік және қала маңы болып бөлінеді. </w:t>
      </w:r>
    </w:p>
    <w:p>
      <w:pPr>
        <w:spacing w:after="0"/>
        <w:ind w:left="0"/>
        <w:jc w:val="both"/>
      </w:pPr>
      <w:r>
        <w:rPr>
          <w:rFonts w:ascii="Times New Roman"/>
          <w:b w:val="false"/>
          <w:i w:val="false"/>
          <w:color w:val="000000"/>
          <w:sz w:val="28"/>
        </w:rPr>
        <w:t>
      Жолаушыларды тасымалдау жөнелтілген, транзиттік және келген, қала маңындағы қатынаста қоса алғанда тасымалданған жолаушылар сомасын қамтиды. Жолаушыларды тасымалдау статистикасындағы байқау бірлігі жолаушы-сапар болып табылады. Бір бағытта екі пункт аралығындағы бір жолаушының әрбір сапары жолаушылар санын есепке алу объектісі болып табылады.</w:t>
      </w:r>
    </w:p>
    <w:p>
      <w:pPr>
        <w:spacing w:after="0"/>
        <w:ind w:left="0"/>
        <w:jc w:val="both"/>
      </w:pPr>
      <w:r>
        <w:rPr>
          <w:rFonts w:ascii="Times New Roman"/>
          <w:b w:val="false"/>
          <w:i w:val="false"/>
          <w:color w:val="000000"/>
          <w:sz w:val="28"/>
        </w:rPr>
        <w:t>
      2-бөлімнің 2-бағанында жолаушылар айналымы жол бөлімшесінің, теміржолдың және тасымалданған жолаушылар санын есепке алынған тасымалдау қашықтығына көбейту арқылы есептелетін жолаушы-километрдегі желінің жолаушыларды тасымалдау бойынша орындалған жұмысының көлемін сипаттайды. Жолаушылар айналымын есептеу мысалы осы Нұсқаулыққа 1-қосымшада келтірілген.</w:t>
      </w:r>
    </w:p>
    <w:p>
      <w:pPr>
        <w:spacing w:after="0"/>
        <w:ind w:left="0"/>
        <w:jc w:val="both"/>
      </w:pPr>
      <w:r>
        <w:rPr>
          <w:rFonts w:ascii="Times New Roman"/>
          <w:b w:val="false"/>
          <w:i w:val="false"/>
          <w:color w:val="000000"/>
          <w:sz w:val="28"/>
        </w:rPr>
        <w:t>
      2-бөлімнің 3-бағанында жолаушыларды тасымалдаудан түскен табыстарға кірепұл сомасы және жылдамдыққа, жатын орынға, купелі және жұмсақ вагонда жол жүру және басқалары үшін әртүрлі қосымша төлемдер қосылады. Жолаушыларды тасымалдаудан түскен табыстарға жолаушылар тасымалдау бойынша көрсетілген қызметтерге дотациялар мен субсидиялар қосылады.</w:t>
      </w:r>
    </w:p>
    <w:p>
      <w:pPr>
        <w:spacing w:after="0"/>
        <w:ind w:left="0"/>
        <w:jc w:val="both"/>
      </w:pPr>
      <w:r>
        <w:rPr>
          <w:rFonts w:ascii="Times New Roman"/>
          <w:b w:val="false"/>
          <w:i w:val="false"/>
          <w:color w:val="000000"/>
          <w:sz w:val="28"/>
        </w:rPr>
        <w:t>
      3-бөлімнің 1-бағанында теміржол көлігімен жүктерді тасымалдау келуі бойынша есепке алынады. Жөнелту деп бір пунктіден екінші пунктіге жөнелтілген және тасымалдау құжаттарымен рәсімделген жекеменшік (меншікті) және бос күйінде жалға алынған вагондардағы жүктің, жолжүгінің, жүк-жолжүгінің жеке партиясын айтады. Тоннадағы тасымалданған жүктер саны тасымалдау құжаттарында көрсетілген салмаққа сүйене отырып анықталады, оған жүк ыдысының, сондай-ақ тасымалдау кезінде қолданылатын барлық құралдар мен жабдықтардың салмағын қоса алғанда. Жекеменшік (меншікті) және бос күйінде жалға алынған вагондардағы тасымалданған тоннадағы саны әрбір вагонның ыдыс салмағына сүйене отырып анықталады.</w:t>
      </w:r>
    </w:p>
    <w:p>
      <w:pPr>
        <w:spacing w:after="0"/>
        <w:ind w:left="0"/>
        <w:jc w:val="both"/>
      </w:pPr>
      <w:r>
        <w:rPr>
          <w:rFonts w:ascii="Times New Roman"/>
          <w:b w:val="false"/>
          <w:i w:val="false"/>
          <w:color w:val="000000"/>
          <w:sz w:val="28"/>
        </w:rPr>
        <w:t>
      3-бөлімнің 2-бағанында тоннадағы әрбір жөнелтілім массасының тасымалдау қашықтығына көбейтіндісінің жиынтығы ретінде анықталатын тасымалдау қашықтығын ескерумен, жүктерді жеткізу бойынша тасымалдау жұмысының көлемі көрсетіледі. Жүк айналымын есептеу мысалы осы Нұсқаулыққа 2-қосымшада келтірілген.</w:t>
      </w:r>
    </w:p>
    <w:p>
      <w:pPr>
        <w:spacing w:after="0"/>
        <w:ind w:left="0"/>
        <w:jc w:val="both"/>
      </w:pPr>
      <w:r>
        <w:rPr>
          <w:rFonts w:ascii="Times New Roman"/>
          <w:b w:val="false"/>
          <w:i w:val="false"/>
          <w:color w:val="000000"/>
          <w:sz w:val="28"/>
        </w:rPr>
        <w:t>
      3-бөлімнің барлық бағандарында 1.1.1-жолында есепті кезеңде жеткізу станциясы Қазақстан Республикасының аумағында, ал жөнелту станциясы шетел мемлекетінің аумағында орналасқан экспортқа тасымалданған жүктердің көлемі көрсетіледі.</w:t>
      </w:r>
    </w:p>
    <w:p>
      <w:pPr>
        <w:spacing w:after="0"/>
        <w:ind w:left="0"/>
        <w:jc w:val="both"/>
      </w:pPr>
      <w:r>
        <w:rPr>
          <w:rFonts w:ascii="Times New Roman"/>
          <w:b w:val="false"/>
          <w:i w:val="false"/>
          <w:color w:val="000000"/>
          <w:sz w:val="28"/>
        </w:rPr>
        <w:t>
      3-бөлімнің барлық бағандарында 1.1.2-жолында жөнелту станциясы шетел мемлекетінің аумағында, ал жеткізу станциясы Қазақстан Республикасының аумағында орналасқан, есепті кезеңде импорт бойынша тасымалданған жүктердің көлемі көрсетіледі.</w:t>
      </w:r>
    </w:p>
    <w:p>
      <w:pPr>
        <w:spacing w:after="0"/>
        <w:ind w:left="0"/>
        <w:jc w:val="both"/>
      </w:pPr>
      <w:r>
        <w:rPr>
          <w:rFonts w:ascii="Times New Roman"/>
          <w:b w:val="false"/>
          <w:i w:val="false"/>
          <w:color w:val="000000"/>
          <w:sz w:val="28"/>
        </w:rPr>
        <w:t>
      1.1.3-жол бойынша жөнелту және межелі станциялары Қазақстан Республикасының шегінен тыс орналасқан, транзитпен Қазақстан Республикасының аумағы бойынша жүзеге асыратын жүк тасымалдаулар есепке алынады.</w:t>
      </w:r>
    </w:p>
    <w:p>
      <w:pPr>
        <w:spacing w:after="0"/>
        <w:ind w:left="0"/>
        <w:jc w:val="both"/>
      </w:pPr>
      <w:r>
        <w:rPr>
          <w:rFonts w:ascii="Times New Roman"/>
          <w:b w:val="false"/>
          <w:i w:val="false"/>
          <w:color w:val="000000"/>
          <w:sz w:val="28"/>
        </w:rPr>
        <w:t>
      3-бөлімнің 3-бағанында және 4-бөлімнің 9-бағанында жүктерді тасымалдаудан түскен табыстар кірепұлдан, жекеменшік (меншікті) және жалға алынған вагондардың бос жол жүру ақысынан, қосымша алымдардан, теміржол әкімшіліктері арасындағы жүк тасымалдау үшін есеп айырысудан құралады. Жолжүгін тасымалдаудан түскен табыстар кірепұл және жолжүгі түбіртектерінде көрсетілген қосымша алымдар сомасы бойынша анықталады.</w:t>
      </w:r>
    </w:p>
    <w:p>
      <w:pPr>
        <w:spacing w:after="0"/>
        <w:ind w:left="0"/>
        <w:jc w:val="both"/>
      </w:pPr>
      <w:r>
        <w:rPr>
          <w:rFonts w:ascii="Times New Roman"/>
          <w:b w:val="false"/>
          <w:i w:val="false"/>
          <w:color w:val="000000"/>
          <w:sz w:val="28"/>
        </w:rPr>
        <w:t>
      4-бөлімнің Б бағанындағы жолдарда статистикалық нысанға қосымшада келтірілген Жүк түрлерінің тізбесіне сәйкес жүктің түрлері көрсетіледі.</w:t>
      </w:r>
    </w:p>
    <w:p>
      <w:pPr>
        <w:spacing w:after="0"/>
        <w:ind w:left="0"/>
        <w:jc w:val="both"/>
      </w:pPr>
      <w:r>
        <w:rPr>
          <w:rFonts w:ascii="Times New Roman"/>
          <w:b w:val="false"/>
          <w:i w:val="false"/>
          <w:color w:val="000000"/>
          <w:sz w:val="28"/>
        </w:rPr>
        <w:t>
      4-бөлімнің 1.27-жолында қауіпті жүктер есепке алынады. Біріккен Ұлттар Ұйымы (бұдан әрі – БҰҰ) әзірлеген қауіпті жүктер тізбесін қамтитын Қауіпті жүктерді тасымалдау бойынша ұсынымдарға (18-ші қайта қаралған басылым, Нью-Йорк және Женева, 2013 жыл) сәйкес теміржол көлігімен тасымалданатын жүктер қауіпті жүктерге жатады. Қауіпті жүктер келесі кластарға бөлінеді:</w:t>
      </w:r>
    </w:p>
    <w:p>
      <w:pPr>
        <w:spacing w:after="0"/>
        <w:ind w:left="0"/>
        <w:jc w:val="both"/>
      </w:pPr>
      <w:r>
        <w:rPr>
          <w:rFonts w:ascii="Times New Roman"/>
          <w:b w:val="false"/>
          <w:i w:val="false"/>
          <w:color w:val="000000"/>
          <w:sz w:val="28"/>
        </w:rPr>
        <w:t>
      1 - класс: Жарылатын заттар мен бұйымдар;</w:t>
      </w:r>
    </w:p>
    <w:p>
      <w:pPr>
        <w:spacing w:after="0"/>
        <w:ind w:left="0"/>
        <w:jc w:val="both"/>
      </w:pPr>
      <w:r>
        <w:rPr>
          <w:rFonts w:ascii="Times New Roman"/>
          <w:b w:val="false"/>
          <w:i w:val="false"/>
          <w:color w:val="000000"/>
          <w:sz w:val="28"/>
        </w:rPr>
        <w:t>
      2 - класс: Газдар;</w:t>
      </w:r>
    </w:p>
    <w:p>
      <w:pPr>
        <w:spacing w:after="0"/>
        <w:ind w:left="0"/>
        <w:jc w:val="both"/>
      </w:pPr>
      <w:r>
        <w:rPr>
          <w:rFonts w:ascii="Times New Roman"/>
          <w:b w:val="false"/>
          <w:i w:val="false"/>
          <w:color w:val="000000"/>
          <w:sz w:val="28"/>
        </w:rPr>
        <w:t>
      3 - класс: Оңай тұтанатын сұйықтықтар;</w:t>
      </w:r>
    </w:p>
    <w:p>
      <w:pPr>
        <w:spacing w:after="0"/>
        <w:ind w:left="0"/>
        <w:jc w:val="both"/>
      </w:pPr>
      <w:r>
        <w:rPr>
          <w:rFonts w:ascii="Times New Roman"/>
          <w:b w:val="false"/>
          <w:i w:val="false"/>
          <w:color w:val="000000"/>
          <w:sz w:val="28"/>
        </w:rPr>
        <w:t>
      4 - класс: Оңай тұтанатын қатты заттар; өздігінен жануға қабілетті заттар, су тигенде оңай тұтанатын газды бөліп шығаратын заттар;</w:t>
      </w:r>
    </w:p>
    <w:p>
      <w:pPr>
        <w:spacing w:after="0"/>
        <w:ind w:left="0"/>
        <w:jc w:val="both"/>
      </w:pPr>
      <w:r>
        <w:rPr>
          <w:rFonts w:ascii="Times New Roman"/>
          <w:b w:val="false"/>
          <w:i w:val="false"/>
          <w:color w:val="000000"/>
          <w:sz w:val="28"/>
        </w:rPr>
        <w:t>
      5 - класс: Тотықтырғыш заттар мен органикалық пироксидтер;</w:t>
      </w:r>
    </w:p>
    <w:p>
      <w:pPr>
        <w:spacing w:after="0"/>
        <w:ind w:left="0"/>
        <w:jc w:val="both"/>
      </w:pPr>
      <w:r>
        <w:rPr>
          <w:rFonts w:ascii="Times New Roman"/>
          <w:b w:val="false"/>
          <w:i w:val="false"/>
          <w:color w:val="000000"/>
          <w:sz w:val="28"/>
        </w:rPr>
        <w:t>
      6 - класс: Уландырғыш және жұқпалы заттар;</w:t>
      </w:r>
    </w:p>
    <w:p>
      <w:pPr>
        <w:spacing w:after="0"/>
        <w:ind w:left="0"/>
        <w:jc w:val="both"/>
      </w:pPr>
      <w:r>
        <w:rPr>
          <w:rFonts w:ascii="Times New Roman"/>
          <w:b w:val="false"/>
          <w:i w:val="false"/>
          <w:color w:val="000000"/>
          <w:sz w:val="28"/>
        </w:rPr>
        <w:t>
      7 - класс: Радиоактивті материалдар;</w:t>
      </w:r>
    </w:p>
    <w:p>
      <w:pPr>
        <w:spacing w:after="0"/>
        <w:ind w:left="0"/>
        <w:jc w:val="both"/>
      </w:pPr>
      <w:r>
        <w:rPr>
          <w:rFonts w:ascii="Times New Roman"/>
          <w:b w:val="false"/>
          <w:i w:val="false"/>
          <w:color w:val="000000"/>
          <w:sz w:val="28"/>
        </w:rPr>
        <w:t>
      8 - класс: Коррозиялық заттар;</w:t>
      </w:r>
    </w:p>
    <w:p>
      <w:pPr>
        <w:spacing w:after="0"/>
        <w:ind w:left="0"/>
        <w:jc w:val="both"/>
      </w:pPr>
      <w:r>
        <w:rPr>
          <w:rFonts w:ascii="Times New Roman"/>
          <w:b w:val="false"/>
          <w:i w:val="false"/>
          <w:color w:val="000000"/>
          <w:sz w:val="28"/>
        </w:rPr>
        <w:t>
      9 - класс: Қоршаған орта үшін қауіпті заттарды қоса алғанда өзге де қауіпті заттар мен бұйымдар.</w:t>
      </w:r>
    </w:p>
    <w:p>
      <w:pPr>
        <w:spacing w:after="0"/>
        <w:ind w:left="0"/>
        <w:jc w:val="both"/>
      </w:pPr>
      <w:r>
        <w:rPr>
          <w:rFonts w:ascii="Times New Roman"/>
          <w:b w:val="false"/>
          <w:i w:val="false"/>
          <w:color w:val="000000"/>
          <w:sz w:val="28"/>
        </w:rPr>
        <w:t>
      Қауіпті жүктерді тасымалдау бойынша ұсынымдар БҰҰ–ның www.unece.org интернет-ресурсында орналастырылған.</w:t>
      </w:r>
    </w:p>
    <w:p>
      <w:pPr>
        <w:spacing w:after="0"/>
        <w:ind w:left="0"/>
        <w:jc w:val="both"/>
      </w:pPr>
      <w:r>
        <w:rPr>
          <w:rFonts w:ascii="Times New Roman"/>
          <w:b w:val="false"/>
          <w:i w:val="false"/>
          <w:color w:val="000000"/>
          <w:sz w:val="28"/>
        </w:rPr>
        <w:t>
      Бұдан басқа қауіпті жүктер тізбесіне Қазақстан Республикасында қабылданған қауіпті жүктердің түрлері кіреді.</w:t>
      </w:r>
    </w:p>
    <w:p>
      <w:pPr>
        <w:spacing w:after="0"/>
        <w:ind w:left="0"/>
        <w:jc w:val="both"/>
      </w:pPr>
      <w:r>
        <w:rPr>
          <w:rFonts w:ascii="Times New Roman"/>
          <w:b w:val="false"/>
          <w:i w:val="false"/>
          <w:color w:val="000000"/>
          <w:sz w:val="28"/>
        </w:rPr>
        <w:t>
      4-бөлімнің 1-бағаны 1.28-жолында контейнердегі жүктерді тасымалдау көрсетіледі.</w:t>
      </w:r>
    </w:p>
    <w:p>
      <w:pPr>
        <w:spacing w:after="0"/>
        <w:ind w:left="0"/>
        <w:jc w:val="both"/>
      </w:pPr>
      <w:r>
        <w:rPr>
          <w:rFonts w:ascii="Times New Roman"/>
          <w:b w:val="false"/>
          <w:i w:val="false"/>
          <w:color w:val="000000"/>
          <w:sz w:val="28"/>
        </w:rPr>
        <w:t>
      5-бөлімнің 1-жолында:</w:t>
      </w:r>
    </w:p>
    <w:p>
      <w:pPr>
        <w:spacing w:after="0"/>
        <w:ind w:left="0"/>
        <w:jc w:val="both"/>
      </w:pPr>
      <w:r>
        <w:rPr>
          <w:rFonts w:ascii="Times New Roman"/>
          <w:b w:val="false"/>
          <w:i w:val="false"/>
          <w:color w:val="000000"/>
          <w:sz w:val="28"/>
        </w:rPr>
        <w:t>
      1) жүктерді көліктік өңдеу және сақтау бойынша көрсетілетін қызметтерден (жүк және жолжүгін тиеу және түсіру, жүкті бекіту және түсіру (стивидорлық жұмыстар), тауарлардың барлық түрлеріне арналған қоймалау қызметтері, сыртқы сауда аймақтарында тауарларды сақтау);</w:t>
      </w:r>
    </w:p>
    <w:p>
      <w:pPr>
        <w:spacing w:after="0"/>
        <w:ind w:left="0"/>
        <w:jc w:val="both"/>
      </w:pPr>
      <w:r>
        <w:rPr>
          <w:rFonts w:ascii="Times New Roman"/>
          <w:b w:val="false"/>
          <w:i w:val="false"/>
          <w:color w:val="000000"/>
          <w:sz w:val="28"/>
        </w:rPr>
        <w:t>
      2) өзге де қосалқы көлік қызметтерінен (терминал қызметтері (теміржол вокзалдары мен стансалары), теміржол жолдарын пайдалану қызметтері, азаматтарға тиесілі көлік құралдарын сақтау бойынша көрсетілетін қызметтері);</w:t>
      </w:r>
    </w:p>
    <w:p>
      <w:pPr>
        <w:spacing w:after="0"/>
        <w:ind w:left="0"/>
        <w:jc w:val="both"/>
      </w:pPr>
      <w:r>
        <w:rPr>
          <w:rFonts w:ascii="Times New Roman"/>
          <w:b w:val="false"/>
          <w:i w:val="false"/>
          <w:color w:val="000000"/>
          <w:sz w:val="28"/>
        </w:rPr>
        <w:t>
      3) жүк тасымалдауды ұйымдастыру бойынша көрсетілетін қызметтерден (жүкті экспедициялау, көлік құжаттамасын және жол парақтарын дайындау, кеден агенттерінің қызметтері) табыстар ескеріледі.</w:t>
      </w:r>
    </w:p>
    <w:p>
      <w:pPr>
        <w:spacing w:after="0"/>
        <w:ind w:left="0"/>
        <w:jc w:val="both"/>
      </w:pPr>
      <w:r>
        <w:rPr>
          <w:rFonts w:ascii="Times New Roman"/>
          <w:b w:val="false"/>
          <w:i w:val="false"/>
          <w:color w:val="000000"/>
          <w:sz w:val="28"/>
        </w:rPr>
        <w:t>
      11 және 12-бөлімді балансында жалпы пайдаланымдағы теміржол магистралі бар кәсіпорындар толтырады.</w:t>
      </w:r>
    </w:p>
    <w:p>
      <w:pPr>
        <w:spacing w:after="0"/>
        <w:ind w:left="0"/>
        <w:jc w:val="both"/>
      </w:pPr>
      <w:r>
        <w:rPr>
          <w:rFonts w:ascii="Times New Roman"/>
          <w:b w:val="false"/>
          <w:i w:val="false"/>
          <w:color w:val="000000"/>
          <w:sz w:val="28"/>
        </w:rPr>
        <w:t>
      11 және 12-бөлімдерде теміржол желілерінің пайдаланымдылық ұзындығын былай анықтайды: екіжолдық және көпжолдық учаскелерді – ең қысқа жол бойынша; жолаушылар ғимаратына тірелетін көпжолды тұйық желілерді – оның бас жолдарының ең көбі бойынша; басқа желіге шектесетін желілер немесе тармақтар – жалғасатын жолы бар жақын жеке пункт осіне дейін. Сонымен, екі желі қосылған орыннан бастап (яғни жанасу стрелкасынан) осы пункттің осіне дейінгі жол бөлігі екі желінің де пайдаланымдылық ұзындығына кіреді, яғни екі рет ескеріледі. Осы жеке пункт бағытында бірнеше жанасу болған жағдайда осындай жол бөліктері пайдаланымдылық ұзындықта бірнеше рет ескеріледі.</w:t>
      </w:r>
    </w:p>
    <w:p>
      <w:pPr>
        <w:spacing w:after="0"/>
        <w:ind w:left="0"/>
        <w:jc w:val="both"/>
      </w:pPr>
      <w:r>
        <w:rPr>
          <w:rFonts w:ascii="Times New Roman"/>
          <w:b w:val="false"/>
          <w:i w:val="false"/>
          <w:color w:val="000000"/>
          <w:sz w:val="28"/>
        </w:rPr>
        <w:t>
      Пайдаланымдылық ұзындығын анықтау кезінде екі аралықтағы негізгі жолдарға жанасатын поездарды қабылдау және жөнелту немесе қалыптастыру парктерінен тікелей шығу, негізгі жолдардың жалғасы болып табылатын немесе шетке түпкілікті ауытқуына дейін екі аралықта негізгі жолдарға қосарлана жүретін бір немесе бірнеше жолдардың бас желілерін біріктіретін тармақтар екінші, үшінші және тағы басқа жол ретінде емес дербес деп саналады. Егер осы шығатын жолдар, тармақтар және өзге де жолдар барлық аралық шегінде станцияның бір осінен екінші осіне дейін негізгі жолға қосарлана жүрсе және поездарды жіберу үшін қызмет етсе, онда олар екінші немесе үшінші жолдар ретінде танылады.</w:t>
      </w:r>
    </w:p>
    <w:p>
      <w:pPr>
        <w:spacing w:after="0"/>
        <w:ind w:left="0"/>
        <w:jc w:val="both"/>
      </w:pPr>
      <w:r>
        <w:rPr>
          <w:rFonts w:ascii="Times New Roman"/>
          <w:b w:val="false"/>
          <w:i w:val="false"/>
          <w:color w:val="000000"/>
          <w:sz w:val="28"/>
        </w:rPr>
        <w:t>
      Пайдаланымдылық ұзындық тек негізгі жолдар үшін анықталады.</w:t>
      </w:r>
    </w:p>
    <w:p>
      <w:pPr>
        <w:spacing w:after="0"/>
        <w:ind w:left="0"/>
        <w:jc w:val="both"/>
      </w:pPr>
      <w:r>
        <w:rPr>
          <w:rFonts w:ascii="Times New Roman"/>
          <w:b w:val="false"/>
          <w:i w:val="false"/>
          <w:color w:val="000000"/>
          <w:sz w:val="28"/>
        </w:rPr>
        <w:t>
      Жолдың (жолдардың, жол бөлімшелерінің және басқа да бөлімшелердің) іргелес ара қашықтықтарының жанасу орнындарындағы пайдаланымдылық ұзындығын осы бөлімшелердің белгіленген шекарасынан бастап (немесе, дейін) анықтайды.</w:t>
      </w:r>
    </w:p>
    <w:p>
      <w:pPr>
        <w:spacing w:after="0"/>
        <w:ind w:left="0"/>
        <w:jc w:val="both"/>
      </w:pPr>
      <w:r>
        <w:rPr>
          <w:rFonts w:ascii="Times New Roman"/>
          <w:b w:val="false"/>
          <w:i w:val="false"/>
          <w:color w:val="000000"/>
          <w:sz w:val="28"/>
        </w:rPr>
        <w:t>
      Электрлендірілген желілерге электр тарту күшін беретін әуе байланыс рельсімен жабдықталған бір немесе бірнеше электрлендірілген негізгі жолдары бар желілер жатады.</w:t>
      </w:r>
    </w:p>
    <w:p>
      <w:pPr>
        <w:spacing w:after="0"/>
        <w:ind w:left="0"/>
        <w:jc w:val="both"/>
      </w:pPr>
      <w:r>
        <w:rPr>
          <w:rFonts w:ascii="Times New Roman"/>
          <w:b w:val="false"/>
          <w:i w:val="false"/>
          <w:color w:val="000000"/>
          <w:sz w:val="28"/>
        </w:rPr>
        <w:t>
      Станцияға іргелес жатқан және маневрлеуге мүмкіндік болуы үшін электрлендірілген және оларды электрлендіру келесі станцияға дейін жалғастырылмаған желі учаскелері электрлендірілмеген желілер болып саналады.</w:t>
      </w:r>
    </w:p>
    <w:p>
      <w:pPr>
        <w:spacing w:after="0"/>
        <w:ind w:left="0"/>
        <w:jc w:val="both"/>
      </w:pPr>
      <w:r>
        <w:rPr>
          <w:rFonts w:ascii="Times New Roman"/>
          <w:b w:val="false"/>
          <w:i w:val="false"/>
          <w:color w:val="000000"/>
          <w:sz w:val="28"/>
        </w:rPr>
        <w:t>
      Қазіргі уақытта мынадай енді темір жол жолтабаны пайдаланылады:</w:t>
      </w:r>
    </w:p>
    <w:p>
      <w:pPr>
        <w:spacing w:after="0"/>
        <w:ind w:left="0"/>
        <w:jc w:val="both"/>
      </w:pPr>
      <w:r>
        <w:rPr>
          <w:rFonts w:ascii="Times New Roman"/>
          <w:b w:val="false"/>
          <w:i w:val="false"/>
          <w:color w:val="000000"/>
          <w:sz w:val="28"/>
        </w:rPr>
        <w:t>
      қалыпты жолтабан: 1,435 метр (бұдан әрі – м);</w:t>
      </w:r>
    </w:p>
    <w:p>
      <w:pPr>
        <w:spacing w:after="0"/>
        <w:ind w:left="0"/>
        <w:jc w:val="both"/>
      </w:pPr>
      <w:r>
        <w:rPr>
          <w:rFonts w:ascii="Times New Roman"/>
          <w:b w:val="false"/>
          <w:i w:val="false"/>
          <w:color w:val="000000"/>
          <w:sz w:val="28"/>
        </w:rPr>
        <w:t>
      кең жолтабан: 1,520 м, 1,524 м, 1,600 м, 1,668 м;</w:t>
      </w:r>
    </w:p>
    <w:p>
      <w:pPr>
        <w:spacing w:after="0"/>
        <w:ind w:left="0"/>
        <w:jc w:val="both"/>
      </w:pPr>
      <w:r>
        <w:rPr>
          <w:rFonts w:ascii="Times New Roman"/>
          <w:b w:val="false"/>
          <w:i w:val="false"/>
          <w:color w:val="000000"/>
          <w:sz w:val="28"/>
        </w:rPr>
        <w:t>
      тар жолтабан: 0,60 м, 0,70 м, 0,75 м, 0,76 м, 0,785 м, 0,90 м, 1,00 м.</w:t>
      </w:r>
    </w:p>
    <w:p>
      <w:pPr>
        <w:spacing w:after="0"/>
        <w:ind w:left="0"/>
        <w:jc w:val="both"/>
      </w:pPr>
      <w:r>
        <w:rPr>
          <w:rFonts w:ascii="Times New Roman"/>
          <w:b w:val="false"/>
          <w:i w:val="false"/>
          <w:color w:val="000000"/>
          <w:sz w:val="28"/>
        </w:rPr>
        <w:t>
      15-бөлімде үшінші тұлғалар үшін тауарларды (көрсетілетін қызметтерді) өткізу мақсатында жүзеге асырылатын қызметтің негізгі түріне жатпайтын қызметтің қосалқы түрлері көрсетіледі.</w:t>
      </w:r>
    </w:p>
    <w:p>
      <w:pPr>
        <w:spacing w:after="0"/>
        <w:ind w:left="0"/>
        <w:jc w:val="both"/>
      </w:pPr>
      <w:r>
        <w:rPr>
          <w:rFonts w:ascii="Times New Roman"/>
          <w:b w:val="false"/>
          <w:i w:val="false"/>
          <w:color w:val="000000"/>
          <w:sz w:val="28"/>
        </w:rPr>
        <w:t>
      15-бөлімнің Б бағанында ЭҚЖЖ-ға сәйкес 5 таңба бөлінісінде қызметтің қосалқы түрлерінің атауы, ал "ЭҚЖЖ коды" бағанында – 5 таңбаға дейін ЭҚЖЖ-ға сәйкес саланың коды көрсетіледі.</w:t>
      </w:r>
    </w:p>
    <w:p>
      <w:pPr>
        <w:spacing w:after="0"/>
        <w:ind w:left="0"/>
        <w:jc w:val="both"/>
      </w:pPr>
      <w:r>
        <w:rPr>
          <w:rFonts w:ascii="Times New Roman"/>
          <w:b w:val="false"/>
          <w:i w:val="false"/>
          <w:color w:val="000000"/>
          <w:sz w:val="28"/>
        </w:rPr>
        <w:t>
      3.3 Әуе көлігі.</w:t>
      </w:r>
    </w:p>
    <w:p>
      <w:pPr>
        <w:spacing w:after="0"/>
        <w:ind w:left="0"/>
        <w:jc w:val="both"/>
      </w:pPr>
      <w:r>
        <w:rPr>
          <w:rFonts w:ascii="Times New Roman"/>
          <w:b w:val="false"/>
          <w:i w:val="false"/>
          <w:color w:val="000000"/>
          <w:sz w:val="28"/>
        </w:rPr>
        <w:t>
      Әуе көлігі кәсіпорындары 1, 2, 3, 4, 5, 7, 9 және 11-бөлімдерді толтырады.</w:t>
      </w:r>
    </w:p>
    <w:p>
      <w:pPr>
        <w:spacing w:after="0"/>
        <w:ind w:left="0"/>
        <w:jc w:val="both"/>
      </w:pPr>
      <w:r>
        <w:rPr>
          <w:rFonts w:ascii="Times New Roman"/>
          <w:b w:val="false"/>
          <w:i w:val="false"/>
          <w:color w:val="000000"/>
          <w:sz w:val="28"/>
        </w:rPr>
        <w:t>
      2-бөлімде және 3-бөлімде Қазақстан Республикасы мен шет мемлекеттер арасындағы немесе Қазақстан Республикасының аумағы арқылы транзитпен тасымалдар жататын халықаралық қатынаста және Қазақстан Республикасының аумағында орналасқан елді мекендер арасындағы тасымалдар жататын республикаішілік қатынаста тасымалдар көрсетіледі.</w:t>
      </w:r>
    </w:p>
    <w:p>
      <w:pPr>
        <w:spacing w:after="0"/>
        <w:ind w:left="0"/>
        <w:jc w:val="both"/>
      </w:pPr>
      <w:r>
        <w:rPr>
          <w:rFonts w:ascii="Times New Roman"/>
          <w:b w:val="false"/>
          <w:i w:val="false"/>
          <w:color w:val="000000"/>
          <w:sz w:val="28"/>
        </w:rPr>
        <w:t>
      2-бөлімнің 1-бағанында әуе көлігімен тасымалданған жолаушылар саны көрсетіледі, есепті кезеңде азаматтық авиация ұшақтарымен тасымалданған барлық жолаушылар санының жиынтығы ретінде есептеледі. Жолаушыларды тасымалдау статистикасындағы байқау бірлігі жолаушы-сапар болып саналады.</w:t>
      </w:r>
    </w:p>
    <w:p>
      <w:pPr>
        <w:spacing w:after="0"/>
        <w:ind w:left="0"/>
        <w:jc w:val="both"/>
      </w:pPr>
      <w:r>
        <w:rPr>
          <w:rFonts w:ascii="Times New Roman"/>
          <w:b w:val="false"/>
          <w:i w:val="false"/>
          <w:color w:val="000000"/>
          <w:sz w:val="28"/>
        </w:rPr>
        <w:t>
      2-бөлімнің 2-бағанында әуе көлігіндегі жолаушылар айналымы әрбір ұшу учаскесінде тасымалданған жолаушылар санын осы учаскеге сәйкес пайдалану қашықтығына көбейтудің жиынтығы ретінде анықталады. Өлшем бірлігі жолаушы-километр, яғни жолаушының 1 километр қашықтыққа орын ауыстыруы болып табылады. Жолаушылар айналымын есептеу мысалы осы Нұсқаулыққа 1-қосымшада келтірілген.</w:t>
      </w:r>
    </w:p>
    <w:p>
      <w:pPr>
        <w:spacing w:after="0"/>
        <w:ind w:left="0"/>
        <w:jc w:val="both"/>
      </w:pPr>
      <w:r>
        <w:rPr>
          <w:rFonts w:ascii="Times New Roman"/>
          <w:b w:val="false"/>
          <w:i w:val="false"/>
          <w:color w:val="000000"/>
          <w:sz w:val="28"/>
        </w:rPr>
        <w:t>
      2, 3-бөлімдердің 3-бағанында халықаралық әуе желілері, ішкі қатынас желілері бойынша жолаушылар, пошта мен жүк тасымалынан түсімдерді қамтитын табыстар көрсетіледі.</w:t>
      </w:r>
    </w:p>
    <w:p>
      <w:pPr>
        <w:spacing w:after="0"/>
        <w:ind w:left="0"/>
        <w:jc w:val="both"/>
      </w:pPr>
      <w:r>
        <w:rPr>
          <w:rFonts w:ascii="Times New Roman"/>
          <w:b w:val="false"/>
          <w:i w:val="false"/>
          <w:color w:val="000000"/>
          <w:sz w:val="28"/>
        </w:rPr>
        <w:t>
      3-бөлімнің 1-бағанында тасымалданған жүктер саны көрсетіледі және есепті кезеңде ұшақтармен тасымалданған барлық жүктер, пошта және ақылы жолжүк салмағының жиынтығы ретінде көрсетіледі.</w:t>
      </w:r>
    </w:p>
    <w:p>
      <w:pPr>
        <w:spacing w:after="0"/>
        <w:ind w:left="0"/>
        <w:jc w:val="both"/>
      </w:pPr>
      <w:r>
        <w:rPr>
          <w:rFonts w:ascii="Times New Roman"/>
          <w:b w:val="false"/>
          <w:i w:val="false"/>
          <w:color w:val="000000"/>
          <w:sz w:val="28"/>
        </w:rPr>
        <w:t>
      3-бөлімнің 2-бағанында жүк айналымы әр бір ұшу учаскесінде тасымалданған жүк пен пошта тоннасының санын пайдалану қашықтығының сәйкес учаскесіне көбейтіндісінің жиынтығы ретінде есептеледі. Жүк айналымын есептеу мысалы осы Нұсқаулыққа 2-қосымшада келтірілген.</w:t>
      </w:r>
    </w:p>
    <w:p>
      <w:pPr>
        <w:spacing w:after="0"/>
        <w:ind w:left="0"/>
        <w:jc w:val="both"/>
      </w:pPr>
      <w:r>
        <w:rPr>
          <w:rFonts w:ascii="Times New Roman"/>
          <w:b w:val="false"/>
          <w:i w:val="false"/>
          <w:color w:val="000000"/>
          <w:sz w:val="28"/>
        </w:rPr>
        <w:t>
      3-бөлімнің 1.1.1-жолында есепті кезеңге шетелге сатылған немесе берілген барлық жаңа немесе бар болған тауарларды қамтитын, экспортқа тасымалданған жүктердің көлемі көрсетіледі.</w:t>
      </w:r>
    </w:p>
    <w:p>
      <w:pPr>
        <w:spacing w:after="0"/>
        <w:ind w:left="0"/>
        <w:jc w:val="both"/>
      </w:pPr>
      <w:r>
        <w:rPr>
          <w:rFonts w:ascii="Times New Roman"/>
          <w:b w:val="false"/>
          <w:i w:val="false"/>
          <w:color w:val="000000"/>
          <w:sz w:val="28"/>
        </w:rPr>
        <w:t>
      3-бөлімнің 1.1.2-жолында есепті кезеңге басқа елдерден ақысы төленген немесе тегін берілген, барлық жаңа немесе бар болған тауарларды қамтитын, импорт бойынша тасымалданған жүктердің көлемі көрсетіледі.</w:t>
      </w:r>
    </w:p>
    <w:p>
      <w:pPr>
        <w:spacing w:after="0"/>
        <w:ind w:left="0"/>
        <w:jc w:val="both"/>
      </w:pPr>
      <w:r>
        <w:rPr>
          <w:rFonts w:ascii="Times New Roman"/>
          <w:b w:val="false"/>
          <w:i w:val="false"/>
          <w:color w:val="000000"/>
          <w:sz w:val="28"/>
        </w:rPr>
        <w:t>
      3-бөлімнің 1.1.3-жолында Қазақстан Республикасының аумағы бойынша транзитпен шетелдік мемлекеттердің жүктерді жіберушілер мен жүктерді алушылары арасында жүзеге асырылатын, тасымалданған жүктердің көлемі көрсетіледі.</w:t>
      </w:r>
    </w:p>
    <w:p>
      <w:pPr>
        <w:spacing w:after="0"/>
        <w:ind w:left="0"/>
        <w:jc w:val="both"/>
      </w:pPr>
      <w:r>
        <w:rPr>
          <w:rFonts w:ascii="Times New Roman"/>
          <w:b w:val="false"/>
          <w:i w:val="false"/>
          <w:color w:val="000000"/>
          <w:sz w:val="28"/>
        </w:rPr>
        <w:t>
      4-бөлімнің Б бағанының жолдарында статистикалық нысанға қосымшада келтірілген Жүк түрлерінің тізбесіне сәйкес жүктің түрлері көрсетіледі.</w:t>
      </w:r>
    </w:p>
    <w:p>
      <w:pPr>
        <w:spacing w:after="0"/>
        <w:ind w:left="0"/>
        <w:jc w:val="both"/>
      </w:pPr>
      <w:r>
        <w:rPr>
          <w:rFonts w:ascii="Times New Roman"/>
          <w:b w:val="false"/>
          <w:i w:val="false"/>
          <w:color w:val="000000"/>
          <w:sz w:val="28"/>
        </w:rPr>
        <w:t>
      5-бөлімнің 1-жолында:</w:t>
      </w:r>
    </w:p>
    <w:p>
      <w:pPr>
        <w:spacing w:after="0"/>
        <w:ind w:left="0"/>
        <w:jc w:val="both"/>
      </w:pPr>
      <w:r>
        <w:rPr>
          <w:rFonts w:ascii="Times New Roman"/>
          <w:b w:val="false"/>
          <w:i w:val="false"/>
          <w:color w:val="000000"/>
          <w:sz w:val="28"/>
        </w:rPr>
        <w:t>
      1) жүктерді көліктік өңдеу және сақтау бойынша көрсетілетін қызметтерден (жүк және жолжүгін тиеу және түсіру, жүкті бекіту және түсіру (стивидорлық жұмыстар), тауарлардың барлық түрлеріне арналған қоймалау қызметтері, сыртқы сауда аймақтарында тауарларды сақтау);</w:t>
      </w:r>
    </w:p>
    <w:p>
      <w:pPr>
        <w:spacing w:after="0"/>
        <w:ind w:left="0"/>
        <w:jc w:val="both"/>
      </w:pPr>
      <w:r>
        <w:rPr>
          <w:rFonts w:ascii="Times New Roman"/>
          <w:b w:val="false"/>
          <w:i w:val="false"/>
          <w:color w:val="000000"/>
          <w:sz w:val="28"/>
        </w:rPr>
        <w:t>
      2) өзге де қосалқы көлік қызметтерінен (терминал (әуежай) қызметтері), ұшу-қону жолақтарын пайдалану қызметтері, навигациямен байланысты қызметтер, әуе кеңістігін пайдалануды реттеу қызметтері, азаматтарға тиесілі көлік құралдарын сақтау бойынша қызметтер, аэродромдарда өрттің алдын алу және сөндірумен байланысты қызметтер);</w:t>
      </w:r>
    </w:p>
    <w:p>
      <w:pPr>
        <w:spacing w:after="0"/>
        <w:ind w:left="0"/>
        <w:jc w:val="both"/>
      </w:pPr>
      <w:r>
        <w:rPr>
          <w:rFonts w:ascii="Times New Roman"/>
          <w:b w:val="false"/>
          <w:i w:val="false"/>
          <w:color w:val="000000"/>
          <w:sz w:val="28"/>
        </w:rPr>
        <w:t>
      3) жүк тасымалдауды ұйымдастыру бойынша көрсетілетін қызметтерден (жүкті экспедициялау, көлік құжаттамалары мен жол парақтарын дайындау, кеден агенттерінің қызметтер) табыстар есепке алынады.</w:t>
      </w:r>
    </w:p>
    <w:p>
      <w:pPr>
        <w:spacing w:after="0"/>
        <w:ind w:left="0"/>
        <w:jc w:val="both"/>
      </w:pPr>
      <w:r>
        <w:rPr>
          <w:rFonts w:ascii="Times New Roman"/>
          <w:b w:val="false"/>
          <w:i w:val="false"/>
          <w:color w:val="000000"/>
          <w:sz w:val="28"/>
        </w:rPr>
        <w:t>
      5-бөлімнің 2-жолында жасалған жалға беру шартына сәйкес көлік құралын жүргізушісімен жалға беруден түскен табыс көрсетіледі.</w:t>
      </w:r>
    </w:p>
    <w:p>
      <w:pPr>
        <w:spacing w:after="0"/>
        <w:ind w:left="0"/>
        <w:jc w:val="both"/>
      </w:pPr>
      <w:r>
        <w:rPr>
          <w:rFonts w:ascii="Times New Roman"/>
          <w:b w:val="false"/>
          <w:i w:val="false"/>
          <w:color w:val="000000"/>
          <w:sz w:val="28"/>
        </w:rPr>
        <w:t>
      7-бөлімде ресми жарияланған кестеге сәйкес сыйақы үшін жоспарланған және орындалған тұрақты әуе тасымалдаулары (ұшулар), немесе ұшу сериясымен жүйелі орындалатын деп есептелетін жеткілікті жиі ұшулар, сондай-ақ ұшу үшін брондалған орындар есепке алынады.</w:t>
      </w:r>
    </w:p>
    <w:p>
      <w:pPr>
        <w:spacing w:after="0"/>
        <w:ind w:left="0"/>
        <w:jc w:val="both"/>
      </w:pPr>
      <w:r>
        <w:rPr>
          <w:rFonts w:ascii="Times New Roman"/>
          <w:b w:val="false"/>
          <w:i w:val="false"/>
          <w:color w:val="000000"/>
          <w:sz w:val="28"/>
        </w:rPr>
        <w:t>
      Тұрақсыз (чартерлі) әуе тасымалдауларға блок-чартерлі тасымалдау да (кестеде тұрақты деп көрсетілген ұшулар негізінде чартерлік тасымалдаулар үшін әуе кемесінің барлық сыйымдылығы жалданған, бірақ сол немесе ұқсас маршруттар және кестелер бойынша чартерлік ұшу ретінде жүзеге асырылатын тасымалдау) жатады.</w:t>
      </w:r>
    </w:p>
    <w:p>
      <w:pPr>
        <w:spacing w:after="0"/>
        <w:ind w:left="0"/>
        <w:jc w:val="both"/>
      </w:pPr>
      <w:r>
        <w:rPr>
          <w:rFonts w:ascii="Times New Roman"/>
          <w:b w:val="false"/>
          <w:i w:val="false"/>
          <w:color w:val="000000"/>
          <w:sz w:val="28"/>
        </w:rPr>
        <w:t xml:space="preserve">
      Тасымалдау көрсеткіштерін анықтау үшін ілеспе тасымалдау құжаттарына сәйкес және әрбір рейстің "Ұшуға тапсырмаларында" көрсетілген ақпараттар пайдаланылады. </w:t>
      </w:r>
    </w:p>
    <w:p>
      <w:pPr>
        <w:spacing w:after="0"/>
        <w:ind w:left="0"/>
        <w:jc w:val="both"/>
      </w:pPr>
      <w:r>
        <w:rPr>
          <w:rFonts w:ascii="Times New Roman"/>
          <w:b w:val="false"/>
          <w:i w:val="false"/>
          <w:color w:val="000000"/>
          <w:sz w:val="28"/>
        </w:rPr>
        <w:t>
      Кодтарды бірлесіп пайдаланумен, пульдік келісім шеңберінде, блок-чартерлі тасымалдау қағидаты бойынша, орындарды бұғаттау туралы келісім шеңберінде, бірлесіп қызмет көрсетілетін рейстер және жалға берілген әуе кемелерімен тасымалдаулар шартында тасымалдаулар туралы мәліметтерді рейстерді нақты орындайтын әуе тасымалдаушы, яғни "Пайдаланушының сертификатына" көрсетілген тасымалдаулар орындалған әуе кемелері қосылған әуе тасымалдаушысы ұсынады.</w:t>
      </w:r>
    </w:p>
    <w:p>
      <w:pPr>
        <w:spacing w:after="0"/>
        <w:ind w:left="0"/>
        <w:jc w:val="both"/>
      </w:pPr>
      <w:r>
        <w:rPr>
          <w:rFonts w:ascii="Times New Roman"/>
          <w:b w:val="false"/>
          <w:i w:val="false"/>
          <w:color w:val="000000"/>
          <w:sz w:val="28"/>
        </w:rPr>
        <w:t>
      7-бөлімнің 1 және 2-бағандары 1 және 8-жолдарында әуе кемелерінің барлық типтерінде ұшудың орындалған кезеңдерінің санын әрбір тасымалдау түрі бойынша сәйкесінше тиісті кезеңнің ұзақтығына көбейту нәтижесінде алынған сома көрсетіледі.</w:t>
      </w:r>
    </w:p>
    <w:p>
      <w:pPr>
        <w:spacing w:after="0"/>
        <w:ind w:left="0"/>
        <w:jc w:val="both"/>
      </w:pPr>
      <w:r>
        <w:rPr>
          <w:rFonts w:ascii="Times New Roman"/>
          <w:b w:val="false"/>
          <w:i w:val="false"/>
          <w:color w:val="000000"/>
          <w:sz w:val="28"/>
        </w:rPr>
        <w:t>
      7-бөлімнің 1 және 2-бағандары 2 және 9-жолдарында барлық орындалған рейстерге әуежайлардан әуе кемелерін жөнелтулер саны мен әрбір тасымалдау түрі бойынша әуе кемелерінің типтерінің жиынтығы көрсетіледі.</w:t>
      </w:r>
    </w:p>
    <w:p>
      <w:pPr>
        <w:spacing w:after="0"/>
        <w:ind w:left="0"/>
        <w:jc w:val="both"/>
      </w:pPr>
      <w:r>
        <w:rPr>
          <w:rFonts w:ascii="Times New Roman"/>
          <w:b w:val="false"/>
          <w:i w:val="false"/>
          <w:color w:val="000000"/>
          <w:sz w:val="28"/>
        </w:rPr>
        <w:t>
      7-бөлімнің 1 және 2-бағандары 3 және 10-жолдарында әуе кемелерінің ұшу кезіндегі ұшу жолағы бойынша оның қозғалысы басталған сәттен бастап және тежеу сәті мен ұшу аяқталғаннан кейін рулдік жолақшаға көшуге дейін ұшуды болған сағаттарының жалпы саны көрсетіледі.</w:t>
      </w:r>
    </w:p>
    <w:p>
      <w:pPr>
        <w:spacing w:after="0"/>
        <w:ind w:left="0"/>
        <w:jc w:val="both"/>
      </w:pPr>
      <w:r>
        <w:rPr>
          <w:rFonts w:ascii="Times New Roman"/>
          <w:b w:val="false"/>
          <w:i w:val="false"/>
          <w:color w:val="000000"/>
          <w:sz w:val="28"/>
        </w:rPr>
        <w:t>
      7-бөлімнің 1 және 2-бағандары 4 және 11-жолдарында ұшудың әрбір кезеңіне тасымалданған жолаушылар санының әрбір тасымалдау түрі бойынша қашықтықтың тиісті кезеңіне көбейтіндісінің сомасы көрсетіледі.</w:t>
      </w:r>
    </w:p>
    <w:p>
      <w:pPr>
        <w:spacing w:after="0"/>
        <w:ind w:left="0"/>
        <w:jc w:val="both"/>
      </w:pPr>
      <w:r>
        <w:rPr>
          <w:rFonts w:ascii="Times New Roman"/>
          <w:b w:val="false"/>
          <w:i w:val="false"/>
          <w:color w:val="000000"/>
          <w:sz w:val="28"/>
        </w:rPr>
        <w:t>
      7-бөлімнің 1 және 2-бағанындары 5 және 12-жолдарында ұшудың әрбір кезеңіне сатуға ұсынылған креслолардың әрбір тасымалдау түрі бойынша тиісті кезеңнің ұзақтығына көбейтіндісінің сомасы көрсетіледі. Қолда бар кресло-километрлерді (шекті жолаушылар айналымын) есептеу кезінде қосымша отын немесе басқа да жүктер әсерінен жолаушыларды тасымалдау үшін берілмейтін креслолар есепке алынбайды.</w:t>
      </w:r>
    </w:p>
    <w:p>
      <w:pPr>
        <w:spacing w:after="0"/>
        <w:ind w:left="0"/>
        <w:jc w:val="both"/>
      </w:pPr>
      <w:r>
        <w:rPr>
          <w:rFonts w:ascii="Times New Roman"/>
          <w:b w:val="false"/>
          <w:i w:val="false"/>
          <w:color w:val="000000"/>
          <w:sz w:val="28"/>
        </w:rPr>
        <w:t>
      7-бөлімнің 1 және 2-бағандары 6 және 13-жолдарында ұшудың әрбір кезеңіне тасымалданған жүктердің тасымалдаудың әрбір түрі бойынша қашықтықтың тиісті кезеңіне көбейтіндісінің сомасы көрсетіледі.</w:t>
      </w:r>
    </w:p>
    <w:p>
      <w:pPr>
        <w:spacing w:after="0"/>
        <w:ind w:left="0"/>
        <w:jc w:val="both"/>
      </w:pPr>
      <w:r>
        <w:rPr>
          <w:rFonts w:ascii="Times New Roman"/>
          <w:b w:val="false"/>
          <w:i w:val="false"/>
          <w:color w:val="000000"/>
          <w:sz w:val="28"/>
        </w:rPr>
        <w:t>
      7-бөлімнің 1 және 2-бағандары 7 және 14-жолдарында ұшудың әрбір кезеңіне тоннамен жайғасқан коммерциялық жүктеменің тасымалдаудың әрбір түрі бойынша тиісті кезеңнің қашықтығына көбейтіндісінің сомасы көрсетіледі.</w:t>
      </w:r>
    </w:p>
    <w:p>
      <w:pPr>
        <w:spacing w:after="0"/>
        <w:ind w:left="0"/>
        <w:jc w:val="both"/>
      </w:pPr>
      <w:r>
        <w:rPr>
          <w:rFonts w:ascii="Times New Roman"/>
          <w:b w:val="false"/>
          <w:i w:val="false"/>
          <w:color w:val="000000"/>
          <w:sz w:val="28"/>
        </w:rPr>
        <w:t>
      7-бөлімнің 2-бағанында орындалу барысында жөнелту пункті, межелі пункті және аялдамалардың барлық қарастырылған пункттері Қазақстан Республикасының аумағында орналасқан ішкі әуе тасымалдаулары ескеріледі.</w:t>
      </w:r>
    </w:p>
    <w:p>
      <w:pPr>
        <w:spacing w:after="0"/>
        <w:ind w:left="0"/>
        <w:jc w:val="both"/>
      </w:pPr>
      <w:r>
        <w:rPr>
          <w:rFonts w:ascii="Times New Roman"/>
          <w:b w:val="false"/>
          <w:i w:val="false"/>
          <w:color w:val="000000"/>
          <w:sz w:val="28"/>
        </w:rPr>
        <w:t>
      Әуе кемелерін жөнелту бойынша көрсеткіштен басқа барлық көрсеткіштер үтірден кейін бір санмен толтырылады.</w:t>
      </w:r>
    </w:p>
    <w:p>
      <w:pPr>
        <w:spacing w:after="0"/>
        <w:ind w:left="0"/>
        <w:jc w:val="both"/>
      </w:pPr>
      <w:r>
        <w:rPr>
          <w:rFonts w:ascii="Times New Roman"/>
          <w:b w:val="false"/>
          <w:i w:val="false"/>
          <w:color w:val="000000"/>
          <w:sz w:val="28"/>
        </w:rPr>
        <w:t>
      8-бөлімді әуежайлар ғана толтырады. Бұл бөлімді жөнелту және (немесе) межелі пункттері Қазақстан Республикасы аумағында болған жағдайда ғана толтырылады.</w:t>
      </w:r>
    </w:p>
    <w:p>
      <w:pPr>
        <w:spacing w:after="0"/>
        <w:ind w:left="0"/>
        <w:jc w:val="both"/>
      </w:pPr>
      <w:r>
        <w:rPr>
          <w:rFonts w:ascii="Times New Roman"/>
          <w:b w:val="false"/>
          <w:i w:val="false"/>
          <w:color w:val="000000"/>
          <w:sz w:val="28"/>
        </w:rPr>
        <w:t>
      9-бөлімді халықаралық және ішкі ұшуларды жүзеге асыратын әуежайлар ғана толтырады. Бұл бөлімде жіберілген, қабылданған жолаушылар және жүктер, жолжүк, тұрақты және тұрақсыз (чартерлі) әуе тасымалдаулар бойынша пошта ескеріледі.</w:t>
      </w:r>
    </w:p>
    <w:p>
      <w:pPr>
        <w:spacing w:after="0"/>
        <w:ind w:left="0"/>
        <w:jc w:val="both"/>
      </w:pPr>
      <w:r>
        <w:rPr>
          <w:rFonts w:ascii="Times New Roman"/>
          <w:b w:val="false"/>
          <w:i w:val="false"/>
          <w:color w:val="000000"/>
          <w:sz w:val="28"/>
        </w:rPr>
        <w:t>
      15-бөлімде үшінші тұлғалар үшін тауарларды (көрсетілетін қызметтерді) өткізу мақсатында жүзеге асырылатын, қызметтің негізгі түріне жатпайтын қызметтің қосалқы түрлері көрсетіледі.</w:t>
      </w:r>
    </w:p>
    <w:p>
      <w:pPr>
        <w:spacing w:after="0"/>
        <w:ind w:left="0"/>
        <w:jc w:val="both"/>
      </w:pPr>
      <w:r>
        <w:rPr>
          <w:rFonts w:ascii="Times New Roman"/>
          <w:b w:val="false"/>
          <w:i w:val="false"/>
          <w:color w:val="000000"/>
          <w:sz w:val="28"/>
        </w:rPr>
        <w:t>
      15-бөлімнің Б бағанында ЭҚЖЖ-ға сәйкес 5 таңба бөлінісінде қызметтің қосалқы түрлерінің атаулары, ал "ЭҚЖЖ коды" бағанында – 5 таңбаға дейін ЭҚЖЖ-ға сәйкес саланың коды көрсетіледі.</w:t>
      </w:r>
    </w:p>
    <w:p>
      <w:pPr>
        <w:spacing w:after="0"/>
        <w:ind w:left="0"/>
        <w:jc w:val="both"/>
      </w:pPr>
      <w:r>
        <w:rPr>
          <w:rFonts w:ascii="Times New Roman"/>
          <w:b w:val="false"/>
          <w:i w:val="false"/>
          <w:color w:val="000000"/>
          <w:sz w:val="28"/>
        </w:rPr>
        <w:t>
      3.4 Ішкі су көлігі.</w:t>
      </w:r>
    </w:p>
    <w:p>
      <w:pPr>
        <w:spacing w:after="0"/>
        <w:ind w:left="0"/>
        <w:jc w:val="both"/>
      </w:pPr>
      <w:r>
        <w:rPr>
          <w:rFonts w:ascii="Times New Roman"/>
          <w:b w:val="false"/>
          <w:i w:val="false"/>
          <w:color w:val="000000"/>
          <w:sz w:val="28"/>
        </w:rPr>
        <w:t>
      Ішкі су көлігі кәсіпорындары 1, 2, 3, 4, 5 және 11-бөлімдерді толтырады.</w:t>
      </w:r>
    </w:p>
    <w:p>
      <w:pPr>
        <w:spacing w:after="0"/>
        <w:ind w:left="0"/>
        <w:jc w:val="both"/>
      </w:pPr>
      <w:r>
        <w:rPr>
          <w:rFonts w:ascii="Times New Roman"/>
          <w:b w:val="false"/>
          <w:i w:val="false"/>
          <w:color w:val="000000"/>
          <w:sz w:val="28"/>
        </w:rPr>
        <w:t>
      2-бөлімде және 3-бөлімде Қазақстан Республикасы мен шет мемлекеттер арасындағы немесе Қазақстан Республикасының аумағы арқылы транзитпен тасымалдар жататын халықаралық қатынастағы тасымалдар көрсетіледі; Қазақстан Республикасының аумағында орналасқан елді мекендер арасындағы тасымалдар жататын республикаішілік қатынаста болады; елді мекенді елді мекеннің белгіленген шекараларынан өлшенетін ұзындығы елу километрге дейінгі қала маңындағы аймақпен және оған елді мекеннің белгіленген шекаралары шегінде тасымалдар жататын қалалық қатынаспен байланыстыратын маршруттар бойынша тасымалдаулар жататын қала маңындағы қатынаспен тасымалдар жатады.</w:t>
      </w:r>
    </w:p>
    <w:p>
      <w:pPr>
        <w:spacing w:after="0"/>
        <w:ind w:left="0"/>
        <w:jc w:val="both"/>
      </w:pPr>
      <w:r>
        <w:rPr>
          <w:rFonts w:ascii="Times New Roman"/>
          <w:b w:val="false"/>
          <w:i w:val="false"/>
          <w:color w:val="000000"/>
          <w:sz w:val="28"/>
        </w:rPr>
        <w:t>
      2-бөлімнің 1-бағанында есепті кезеңде меншікті және жалға алған кемелермен нақты тасымалданған жолаушылар саны есепке алынады. Жолаушыларды тасымалдау статистикасындағы байқау бірлігі жолаушы-сапар болып табылады. Жолаушылар санын есепке алу объектісі бір бағыттағы екі пункт аралығындағы бір жолаушының әрбір сапары болып табылады.</w:t>
      </w:r>
    </w:p>
    <w:p>
      <w:pPr>
        <w:spacing w:after="0"/>
        <w:ind w:left="0"/>
        <w:jc w:val="both"/>
      </w:pPr>
      <w:r>
        <w:rPr>
          <w:rFonts w:ascii="Times New Roman"/>
          <w:b w:val="false"/>
          <w:i w:val="false"/>
          <w:color w:val="000000"/>
          <w:sz w:val="28"/>
        </w:rPr>
        <w:t>
      Жолаушыларды ішкі су көлігімен тасымалдауға тиісті жол жүру құжаттарымен (ақылы және жеңілдікті жолаушылар билеттерімен, топтық тасымал құжаттарымен – әскери, экскурсиялық) ресімделген, барлық жөнелтілген жолаушылар, сонымен қатар пароммен тасымалдауды жүзеге асыратын жолаушылар кіреді.</w:t>
      </w:r>
    </w:p>
    <w:p>
      <w:pPr>
        <w:spacing w:after="0"/>
        <w:ind w:left="0"/>
        <w:jc w:val="both"/>
      </w:pPr>
      <w:r>
        <w:rPr>
          <w:rFonts w:ascii="Times New Roman"/>
          <w:b w:val="false"/>
          <w:i w:val="false"/>
          <w:color w:val="000000"/>
          <w:sz w:val="28"/>
        </w:rPr>
        <w:t>
      2-бөлімнің 2-бағанында жолаушылар айналымы әрбір сапар бойынша, жолаушылар саны мен әрбір жолаушыны жөнелту пунктінен межелі пунктіге дейін жолаушылар санына және тасымалдау қашықтығына сүйене отырып, жөнелтілген жолаушылар санын әрбір жолаушыны тасымалдау қашықтығына көбейту және алынған нәтижені жиынтықтау арқылы анықталады. Өлшем бірлігі жолаушы-километр, яғни жолаушының 1 километр қашықтыққа орын ауыстыруы болып табылады. Жолаушылар айналымын есептеу мысалы осы Нұсқаулыққа 1-қосымшада келтірілген.</w:t>
      </w:r>
    </w:p>
    <w:p>
      <w:pPr>
        <w:spacing w:after="0"/>
        <w:ind w:left="0"/>
        <w:jc w:val="both"/>
      </w:pPr>
      <w:r>
        <w:rPr>
          <w:rFonts w:ascii="Times New Roman"/>
          <w:b w:val="false"/>
          <w:i w:val="false"/>
          <w:color w:val="000000"/>
          <w:sz w:val="28"/>
        </w:rPr>
        <w:t>
      2 және 3-бөлімдердің 3-бағанында тарифтердің қолданыстағы түрлері бойынша тасымал құжаттары бойынша жүктер мен жолаушыларды тасымалдауды орындағаны үшін есеп беретін кәсіпорынға аударылған табыстар ескеріледі.</w:t>
      </w:r>
    </w:p>
    <w:p>
      <w:pPr>
        <w:spacing w:after="0"/>
        <w:ind w:left="0"/>
        <w:jc w:val="both"/>
      </w:pPr>
      <w:r>
        <w:rPr>
          <w:rFonts w:ascii="Times New Roman"/>
          <w:b w:val="false"/>
          <w:i w:val="false"/>
          <w:color w:val="000000"/>
          <w:sz w:val="28"/>
        </w:rPr>
        <w:t>
      3 және 4-бөлімдердің 1-бағанында жөнелту бойынша жүктерді тасымалдау есепке алынады. Бір пунктіден екінші пунктіге жөнелтілген және тасымалдау құжаттарымен ресімделген жүктің жеке партиясы жөнелту деп есептеледі. Тоннадағы жөнелтілген жүктер саны тасымалдау құжаттарында көрсетілген салмаққа сүйене отырып, оған ыдыстың, сондай-ақ тасымалдау кезінде қолданылатын барлық құралдар мен жабдықтардың салмағын қоса анықталады. Жүк тасымалдауда, сондай-ақ пароммен жүк тасымалдау есепке алынады.</w:t>
      </w:r>
    </w:p>
    <w:p>
      <w:pPr>
        <w:spacing w:after="0"/>
        <w:ind w:left="0"/>
        <w:jc w:val="both"/>
      </w:pPr>
      <w:r>
        <w:rPr>
          <w:rFonts w:ascii="Times New Roman"/>
          <w:b w:val="false"/>
          <w:i w:val="false"/>
          <w:color w:val="000000"/>
          <w:sz w:val="28"/>
        </w:rPr>
        <w:t>
      3-бөлімнің 2-бағанында тоннадағы жүкті жөнелту салмағын тасымалдау қашықтығына көбейтіп, содан кейін барлық жөнелтулер бойынша алынған нәтижелерді жиынтықтау арқылы анықталатын жүк айналымы есепке алынады. Жүк айналымын есептеу мысалы осы Нұсқаулыққа 2-қосымшада келтірілген.</w:t>
      </w:r>
    </w:p>
    <w:p>
      <w:pPr>
        <w:spacing w:after="0"/>
        <w:ind w:left="0"/>
        <w:jc w:val="both"/>
      </w:pPr>
      <w:r>
        <w:rPr>
          <w:rFonts w:ascii="Times New Roman"/>
          <w:b w:val="false"/>
          <w:i w:val="false"/>
          <w:color w:val="000000"/>
          <w:sz w:val="28"/>
        </w:rPr>
        <w:t>
      3-бөлімнің 1.1.1-жолында шетелге сатылған немесе берілген барлық жаңа немесе бар болған тауарларды қамтитын, есепті кезеңге экспортқа тасымалданған жүктердің көлемі көрсетіледі.</w:t>
      </w:r>
    </w:p>
    <w:p>
      <w:pPr>
        <w:spacing w:after="0"/>
        <w:ind w:left="0"/>
        <w:jc w:val="both"/>
      </w:pPr>
      <w:r>
        <w:rPr>
          <w:rFonts w:ascii="Times New Roman"/>
          <w:b w:val="false"/>
          <w:i w:val="false"/>
          <w:color w:val="000000"/>
          <w:sz w:val="28"/>
        </w:rPr>
        <w:t>
      3-бөлімнің 1.1.2-жолында басқа елдерден ақысы төленген немесе тегін берілген, барлық жаңа немесе бар болған тауарларды қамтитын, есепті кезеңге импорт бойынша тасымалданған жүктердің көлемі көрсетіледі.</w:t>
      </w:r>
    </w:p>
    <w:p>
      <w:pPr>
        <w:spacing w:after="0"/>
        <w:ind w:left="0"/>
        <w:jc w:val="both"/>
      </w:pPr>
      <w:r>
        <w:rPr>
          <w:rFonts w:ascii="Times New Roman"/>
          <w:b w:val="false"/>
          <w:i w:val="false"/>
          <w:color w:val="000000"/>
          <w:sz w:val="28"/>
        </w:rPr>
        <w:t xml:space="preserve">
      3-бөлімнің 1.1.3-жолында шетелдік мемлекеттердің жүктерді жіберушілер мен жүктерді алушылары арасында жүзеге асырылатын, Қазақстан Республикасының аумағы бойынша транзитпен тасымалданған жүктердің көлемі көрсетіледі. </w:t>
      </w:r>
    </w:p>
    <w:p>
      <w:pPr>
        <w:spacing w:after="0"/>
        <w:ind w:left="0"/>
        <w:jc w:val="both"/>
      </w:pPr>
      <w:r>
        <w:rPr>
          <w:rFonts w:ascii="Times New Roman"/>
          <w:b w:val="false"/>
          <w:i w:val="false"/>
          <w:color w:val="000000"/>
          <w:sz w:val="28"/>
        </w:rPr>
        <w:t>
      4-бөлімнің Б бағанының жолдарында статистикалық нысанға қосымшада келтірілген Жүк түрлерінің тізбесіне сәйкес жүктің түрлері көрсетіледі.</w:t>
      </w:r>
    </w:p>
    <w:p>
      <w:pPr>
        <w:spacing w:after="0"/>
        <w:ind w:left="0"/>
        <w:jc w:val="both"/>
      </w:pPr>
      <w:r>
        <w:rPr>
          <w:rFonts w:ascii="Times New Roman"/>
          <w:b w:val="false"/>
          <w:i w:val="false"/>
          <w:color w:val="000000"/>
          <w:sz w:val="28"/>
        </w:rPr>
        <w:t xml:space="preserve">
      1.27-жолда қауіпті жүктердің тізбесі Қазақстан Республикасы Инвестициялар және даму министрінің 2015 жылғы 30 сәуірдегі № 548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актілердің мемлекеттік тіркеу тізілімінде № 11857 болып тіркелген) Қауіпті жүктерді тасымалдау қағидаларына сәйкес толтырылады.</w:t>
      </w:r>
    </w:p>
    <w:p>
      <w:pPr>
        <w:spacing w:after="0"/>
        <w:ind w:left="0"/>
        <w:jc w:val="both"/>
      </w:pPr>
      <w:r>
        <w:rPr>
          <w:rFonts w:ascii="Times New Roman"/>
          <w:b w:val="false"/>
          <w:i w:val="false"/>
          <w:color w:val="000000"/>
          <w:sz w:val="28"/>
        </w:rPr>
        <w:t>
      5-бөлімнің 1-жолында:</w:t>
      </w:r>
    </w:p>
    <w:p>
      <w:pPr>
        <w:spacing w:after="0"/>
        <w:ind w:left="0"/>
        <w:jc w:val="both"/>
      </w:pPr>
      <w:r>
        <w:rPr>
          <w:rFonts w:ascii="Times New Roman"/>
          <w:b w:val="false"/>
          <w:i w:val="false"/>
          <w:color w:val="000000"/>
          <w:sz w:val="28"/>
        </w:rPr>
        <w:t>
      1) жүктерді көліктік өңдеу және сақтау бойынша көрсетілетін қызметтерден (жүк және жолжүгін тиеу және түсіру, жүкті бекіту және түсіру (стивидорлық жұмыстар), тауарлардың барлық түрлеріне арналған қоймалау қызметтері, сыртқы сауда аймақтарында тауарларды сақтау);</w:t>
      </w:r>
    </w:p>
    <w:p>
      <w:pPr>
        <w:spacing w:after="0"/>
        <w:ind w:left="0"/>
        <w:jc w:val="both"/>
      </w:pPr>
      <w:r>
        <w:rPr>
          <w:rFonts w:ascii="Times New Roman"/>
          <w:b w:val="false"/>
          <w:i w:val="false"/>
          <w:color w:val="000000"/>
          <w:sz w:val="28"/>
        </w:rPr>
        <w:t>
      2) өзге де қосалқы көлік қызметінен (терминал қызметтері (өзен порттары, айлақтары), шлюздер, каналдар қызметтері, навигациямен байланысты қызметтер, маяктар қызметтері, азаматтарға тиесілі көлік құралдарын сақтау бойынша қызметтер);</w:t>
      </w:r>
    </w:p>
    <w:p>
      <w:pPr>
        <w:spacing w:after="0"/>
        <w:ind w:left="0"/>
        <w:jc w:val="both"/>
      </w:pPr>
      <w:r>
        <w:rPr>
          <w:rFonts w:ascii="Times New Roman"/>
          <w:b w:val="false"/>
          <w:i w:val="false"/>
          <w:color w:val="000000"/>
          <w:sz w:val="28"/>
        </w:rPr>
        <w:t>
      3) жүктерді тасымалдауды ұйымдастыру бойынша көрсетілетін қызметтерден (жүкті экспедициялау, көлік құжаттамасы мен жол парақтарын дайындау, кеден агенттерінің қызметтер) табыстар есепке алынады.</w:t>
      </w:r>
    </w:p>
    <w:p>
      <w:pPr>
        <w:spacing w:after="0"/>
        <w:ind w:left="0"/>
        <w:jc w:val="both"/>
      </w:pPr>
      <w:r>
        <w:rPr>
          <w:rFonts w:ascii="Times New Roman"/>
          <w:b w:val="false"/>
          <w:i w:val="false"/>
          <w:color w:val="000000"/>
          <w:sz w:val="28"/>
        </w:rPr>
        <w:t>
      5-бөлімнің 2-жолында жасалған жалға беру шартына сәйкес көлік құралын жүргізушісімен жалға беруден түскен табыстар көрсетіледі.</w:t>
      </w:r>
    </w:p>
    <w:p>
      <w:pPr>
        <w:spacing w:after="0"/>
        <w:ind w:left="0"/>
        <w:jc w:val="both"/>
      </w:pPr>
      <w:r>
        <w:rPr>
          <w:rFonts w:ascii="Times New Roman"/>
          <w:b w:val="false"/>
          <w:i w:val="false"/>
          <w:color w:val="000000"/>
          <w:sz w:val="28"/>
        </w:rPr>
        <w:t>
      13-бөлімнің 1.1.1-жолдағы жасанды жолдарға ағынды реттеу үшін салынған және бүкіл өзен ұзындығына немесе оның жекелеген учаскелерінде тірек жасайтын, олардың үстінен тұрғызылған гидротехникалық құрылыстармен, олардың ағу тәртібі және деңгейлері айрықша өзгерген каналдар, су қоймалары және өзендер жатады.</w:t>
      </w:r>
    </w:p>
    <w:p>
      <w:pPr>
        <w:spacing w:after="0"/>
        <w:ind w:left="0"/>
        <w:jc w:val="both"/>
      </w:pPr>
      <w:r>
        <w:rPr>
          <w:rFonts w:ascii="Times New Roman"/>
          <w:b w:val="false"/>
          <w:i w:val="false"/>
          <w:color w:val="000000"/>
          <w:sz w:val="28"/>
        </w:rPr>
        <w:t>
      13-бөлімнің 1.2.1-жолдағы кепілдікті тереңдігі бар ішкі судағы кеме қатынасының жолдарына барлық навигация бойы немесе оның бөлігінде кеме жолының белгіленген габариті қамтамасыз етілетін жолдар жатады.</w:t>
      </w:r>
    </w:p>
    <w:p>
      <w:pPr>
        <w:spacing w:after="0"/>
        <w:ind w:left="0"/>
        <w:jc w:val="both"/>
      </w:pPr>
      <w:r>
        <w:rPr>
          <w:rFonts w:ascii="Times New Roman"/>
          <w:b w:val="false"/>
          <w:i w:val="false"/>
          <w:color w:val="000000"/>
          <w:sz w:val="28"/>
        </w:rPr>
        <w:t>
      13-бөлімнің 1.3.1-жолдағы жарықтандырғыш және жарықты шағылдырғыш белгілері бар жолдарға бұл жарықтандырылуы бар жағалаулық және қалқымалы сигналдық құрылғылар, сондай-ақ түнгі уақытта кеме қатынасының қауіпсіздігін қамтамасыз ететін жарықты шағылдырғыш белгілері орнатылған жолдар жатады.</w:t>
      </w:r>
    </w:p>
    <w:p>
      <w:pPr>
        <w:spacing w:after="0"/>
        <w:ind w:left="0"/>
        <w:jc w:val="both"/>
      </w:pPr>
      <w:r>
        <w:rPr>
          <w:rFonts w:ascii="Times New Roman"/>
          <w:b w:val="false"/>
          <w:i w:val="false"/>
          <w:color w:val="000000"/>
          <w:sz w:val="28"/>
        </w:rPr>
        <w:t>
      15-бөлімде үшінші тұлғалар үшін тауарларды (көрсетілетін қызметтер) өткізу мақсатында жүзеге асырылатын, қызметтің негізгі түріне жатпайтын қосалқы қызметтің қосалқы түрлері көрсетіледі.</w:t>
      </w:r>
    </w:p>
    <w:p>
      <w:pPr>
        <w:spacing w:after="0"/>
        <w:ind w:left="0"/>
        <w:jc w:val="both"/>
      </w:pPr>
      <w:r>
        <w:rPr>
          <w:rFonts w:ascii="Times New Roman"/>
          <w:b w:val="false"/>
          <w:i w:val="false"/>
          <w:color w:val="000000"/>
          <w:sz w:val="28"/>
        </w:rPr>
        <w:t>
      15-бөлімнің Б бағанында ЭҚЖЖ-ға сәйкес 5 таңба бөлінісінде қызметтің қосалқы түрлерінің атаулары, ал "ЭҚЖЖ коды" бағанында – 5 таңбаға дейін ЭҚЖЖ-ға сәйкес саланың коды көрсетіледі.</w:t>
      </w:r>
    </w:p>
    <w:p>
      <w:pPr>
        <w:spacing w:after="0"/>
        <w:ind w:left="0"/>
        <w:jc w:val="both"/>
      </w:pPr>
      <w:r>
        <w:rPr>
          <w:rFonts w:ascii="Times New Roman"/>
          <w:b w:val="false"/>
          <w:i w:val="false"/>
          <w:color w:val="000000"/>
          <w:sz w:val="28"/>
        </w:rPr>
        <w:t>
      3.5 Теңіз көлігі.</w:t>
      </w:r>
    </w:p>
    <w:p>
      <w:pPr>
        <w:spacing w:after="0"/>
        <w:ind w:left="0"/>
        <w:jc w:val="both"/>
      </w:pPr>
      <w:r>
        <w:rPr>
          <w:rFonts w:ascii="Times New Roman"/>
          <w:b w:val="false"/>
          <w:i w:val="false"/>
          <w:color w:val="000000"/>
          <w:sz w:val="28"/>
        </w:rPr>
        <w:t>
      Теңіз көлігі кәсіпорындары 1, 2, 3, 4, 5, 10 және 11-бөлімдерді толтырады.</w:t>
      </w:r>
    </w:p>
    <w:p>
      <w:pPr>
        <w:spacing w:after="0"/>
        <w:ind w:left="0"/>
        <w:jc w:val="both"/>
      </w:pPr>
      <w:r>
        <w:rPr>
          <w:rFonts w:ascii="Times New Roman"/>
          <w:b w:val="false"/>
          <w:i w:val="false"/>
          <w:color w:val="000000"/>
          <w:sz w:val="28"/>
        </w:rPr>
        <w:t>
      2-бөлімде және 3-бөлімде Қазақстан Республикасы мен шет мемлекеттер арасындағы немесе Қазақстан Республикасының аумағы арқылы транзитпен тасымалдар жататын халықаралық қатынастағы тасымалдар көрсетіледі; Қазақстан Республикасының аумағында орналасқан елді мекендер арасындағы тасымалдар жататын республикаішілік қатынаста болады; елді мекенді елді мекеннің белгіленген шекараларынан өлшенетін ұзындығы елу километрге дейінгі қала маңындағы аймақпен және оған елді мекеннің белгіленген шекаралары шегінде тасымалдар жататын қалалық қатынаспен байланыстыратын маршруттар бойынша тасымалдаулар жататын қала маңындағы қатынаспен тасымалдар жатады.</w:t>
      </w:r>
    </w:p>
    <w:p>
      <w:pPr>
        <w:spacing w:after="0"/>
        <w:ind w:left="0"/>
        <w:jc w:val="both"/>
      </w:pPr>
      <w:r>
        <w:rPr>
          <w:rFonts w:ascii="Times New Roman"/>
          <w:b w:val="false"/>
          <w:i w:val="false"/>
          <w:color w:val="000000"/>
          <w:sz w:val="28"/>
        </w:rPr>
        <w:t>
      2-бөлімнің 1-бағанында есепті кезеңде меншікті және жалға алған кемелермен нақты тасымалданған жолаушылар саны есептеледі. Жолаушыларды тасымалдау статистикасындағы байқау бірлігі жолаушы-сапар болып табылады. Жолаушылар санын есепке алу объектісі бір бағытта екі пункт аралығындағы бір жолаушының әрбір сапары болып табылады.</w:t>
      </w:r>
    </w:p>
    <w:p>
      <w:pPr>
        <w:spacing w:after="0"/>
        <w:ind w:left="0"/>
        <w:jc w:val="both"/>
      </w:pPr>
      <w:r>
        <w:rPr>
          <w:rFonts w:ascii="Times New Roman"/>
          <w:b w:val="false"/>
          <w:i w:val="false"/>
          <w:color w:val="000000"/>
          <w:sz w:val="28"/>
        </w:rPr>
        <w:t>
      Жолаушыларды теңіз көлігімен тасымалдауға тиісті жол жүру құжаттарымен (ақылы және жеңілдікті жолаушылар билеттерімен, топтық тасымал құжаттарымен – әскери, экскурсиялық және тағы басқалар) ресімделген барлық жөнелтілген жолаушылар, сонымен қатар пароммен тасымалдауды жүзеге асыратын жолаушылар кіреді.</w:t>
      </w:r>
    </w:p>
    <w:p>
      <w:pPr>
        <w:spacing w:after="0"/>
        <w:ind w:left="0"/>
        <w:jc w:val="both"/>
      </w:pPr>
      <w:r>
        <w:rPr>
          <w:rFonts w:ascii="Times New Roman"/>
          <w:b w:val="false"/>
          <w:i w:val="false"/>
          <w:color w:val="000000"/>
          <w:sz w:val="28"/>
        </w:rPr>
        <w:t>
      2-бөлімнің 2-бағанында жолаушылар айналымы әрбір сапар бойынша, жолаушылар саны мен әрбір жолаушыны жөнелту пунктінен межелі пунктіге дейін жолаушылар санына және тасымалдау қашықтығына сүйене отырып, жөнелтілген жолаушылар санын әрбір жолаушыны тасымалдау қашықтығына көбейту және алынған нәтижені жиынтықтау арқылы анықталады. Өлшем бірлігі жолаушы-километр, яғни жолаушының 1 километр қашықтыққа орын ауыстыруы болып табылады. Жолаушылар айналымын есептеу мысалы осы Нұсқаулыққа 1-қосымшада келтірілген.</w:t>
      </w:r>
    </w:p>
    <w:p>
      <w:pPr>
        <w:spacing w:after="0"/>
        <w:ind w:left="0"/>
        <w:jc w:val="both"/>
      </w:pPr>
      <w:r>
        <w:rPr>
          <w:rFonts w:ascii="Times New Roman"/>
          <w:b w:val="false"/>
          <w:i w:val="false"/>
          <w:color w:val="000000"/>
          <w:sz w:val="28"/>
        </w:rPr>
        <w:t>
      3 және 4-бөлімдердің 1-бағанында жөнелтуі бойынша есепке алынатын теңіз көлігімен жүктерді тасымалдаулар көрсетіледі. Бір пунктіден екінші пунктіге жөнелтілген және тасымалдау құжаттарымен рәсімделген жүктің жеке партиясы жөнелту деп есептеледі. Тоннадағы жөнелтілген жүктер саны тасымалдау құжаттарында көрсетілген салмаққа сүйене отырып, оған ыдыстың, сондай-ақ тасымалдау кезінде қолданылатын барлық құралдар мен жабдықтардың салмағын қоса анықталады.</w:t>
      </w:r>
    </w:p>
    <w:p>
      <w:pPr>
        <w:spacing w:after="0"/>
        <w:ind w:left="0"/>
        <w:jc w:val="both"/>
      </w:pPr>
      <w:r>
        <w:rPr>
          <w:rFonts w:ascii="Times New Roman"/>
          <w:b w:val="false"/>
          <w:i w:val="false"/>
          <w:color w:val="000000"/>
          <w:sz w:val="28"/>
        </w:rPr>
        <w:t>
      3-бөлімнің 2-бағанында жөнелтілген жүктің тоннадағы салмағын тасымалданатын қашықтыққа көбейту жолымен, содан кейін барлық жөнелтулер бойынша алынған нәтижелерді жиынтықтау арқылы анықталатын теңіз көлігіндегі жүк айналымы көрсетіледі. Жүк айналымын есептеу мысалы осы Нұсқаулыққа 2-қосымшада келтірілген.</w:t>
      </w:r>
    </w:p>
    <w:p>
      <w:pPr>
        <w:spacing w:after="0"/>
        <w:ind w:left="0"/>
        <w:jc w:val="both"/>
      </w:pPr>
      <w:r>
        <w:rPr>
          <w:rFonts w:ascii="Times New Roman"/>
          <w:b w:val="false"/>
          <w:i w:val="false"/>
          <w:color w:val="000000"/>
          <w:sz w:val="28"/>
        </w:rPr>
        <w:t>
      3-бөлімнің 3-бағанында және 4-бөлімнің 9-бағанында тарифтердің қолданыстағы түрлері бойынша тасымал құжаттары бойынша жүктерді тасымалдауды орындағаны үшін есеп беретін кәсіпорынға аударылған табыстар ескеріледі.</w:t>
      </w:r>
    </w:p>
    <w:p>
      <w:pPr>
        <w:spacing w:after="0"/>
        <w:ind w:left="0"/>
        <w:jc w:val="both"/>
      </w:pPr>
      <w:r>
        <w:rPr>
          <w:rFonts w:ascii="Times New Roman"/>
          <w:b w:val="false"/>
          <w:i w:val="false"/>
          <w:color w:val="000000"/>
          <w:sz w:val="28"/>
        </w:rPr>
        <w:t>
      3-бөлімнің 1.1.1-жолында шетелге сатылған немесе берілген барлық жаңа немесе бар болған тауарларды қамтитын, есепті кезеңге экспортқа тасымалданған жүктердің көлемі көрсетіледі.</w:t>
      </w:r>
    </w:p>
    <w:p>
      <w:pPr>
        <w:spacing w:after="0"/>
        <w:ind w:left="0"/>
        <w:jc w:val="both"/>
      </w:pPr>
      <w:r>
        <w:rPr>
          <w:rFonts w:ascii="Times New Roman"/>
          <w:b w:val="false"/>
          <w:i w:val="false"/>
          <w:color w:val="000000"/>
          <w:sz w:val="28"/>
        </w:rPr>
        <w:t>
      3-бөлімнің 1.1.2-жолында басқа елдерден ақысы төленген немесе тегін берілген, барлық жаңа немесе бар болған тауарларды қамтитын, есепті кезеңге импорт бойынша тасымалданған жүктердің көлемі көрсетіледі.</w:t>
      </w:r>
    </w:p>
    <w:p>
      <w:pPr>
        <w:spacing w:after="0"/>
        <w:ind w:left="0"/>
        <w:jc w:val="both"/>
      </w:pPr>
      <w:r>
        <w:rPr>
          <w:rFonts w:ascii="Times New Roman"/>
          <w:b w:val="false"/>
          <w:i w:val="false"/>
          <w:color w:val="000000"/>
          <w:sz w:val="28"/>
        </w:rPr>
        <w:t xml:space="preserve">
      3-бөлімнің 1.1.3-жолында шетелдік мемлекеттердің жүктерді жіберушілер мен жүктерді алушылары арасында жүзеге асырылатын, Қазақстан Республикасының аумағы бойынша транзитпен тасымалданған жүктердің көлемі көрсетіледі. </w:t>
      </w:r>
    </w:p>
    <w:p>
      <w:pPr>
        <w:spacing w:after="0"/>
        <w:ind w:left="0"/>
        <w:jc w:val="both"/>
      </w:pPr>
      <w:r>
        <w:rPr>
          <w:rFonts w:ascii="Times New Roman"/>
          <w:b w:val="false"/>
          <w:i w:val="false"/>
          <w:color w:val="000000"/>
          <w:sz w:val="28"/>
        </w:rPr>
        <w:t>
      4-бөлімнің Б бағанының жолдарында статистикалық нысанға қосымшада келтірілген Жүк түрлерінің тізбесіне сәйкес жүктің түрлері көрсетіледі.</w:t>
      </w:r>
    </w:p>
    <w:p>
      <w:pPr>
        <w:spacing w:after="0"/>
        <w:ind w:left="0"/>
        <w:jc w:val="both"/>
      </w:pPr>
      <w:r>
        <w:rPr>
          <w:rFonts w:ascii="Times New Roman"/>
          <w:b w:val="false"/>
          <w:i w:val="false"/>
          <w:color w:val="000000"/>
          <w:sz w:val="28"/>
        </w:rPr>
        <w:t xml:space="preserve">
      4-бөлімнің 1-бағаны 1.27-жолында қауіпті жүктердің тізбесі Қазақстан Республикасы Инвестициялар және даму министрінің 2015 жылғы 30 сәуірдегі № 548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актілердің мемлекеттік тіркеу тізілімінде № 11857 болып тіркелген) Қауіпті жүктерді тасымалдау қағидаларына сәйкес көрсетіледі.</w:t>
      </w:r>
    </w:p>
    <w:p>
      <w:pPr>
        <w:spacing w:after="0"/>
        <w:ind w:left="0"/>
        <w:jc w:val="both"/>
      </w:pPr>
      <w:r>
        <w:rPr>
          <w:rFonts w:ascii="Times New Roman"/>
          <w:b w:val="false"/>
          <w:i w:val="false"/>
          <w:color w:val="000000"/>
          <w:sz w:val="28"/>
        </w:rPr>
        <w:t>
      4-бөлімнің 1-бағаны 1.28-жолында контейнердегі жүктерді тасымалдау көрсетіледі.</w:t>
      </w:r>
    </w:p>
    <w:p>
      <w:pPr>
        <w:spacing w:after="0"/>
        <w:ind w:left="0"/>
        <w:jc w:val="both"/>
      </w:pPr>
      <w:r>
        <w:rPr>
          <w:rFonts w:ascii="Times New Roman"/>
          <w:b w:val="false"/>
          <w:i w:val="false"/>
          <w:color w:val="000000"/>
          <w:sz w:val="28"/>
        </w:rPr>
        <w:t>
      5-бөлімнің 1-жолында келесі:</w:t>
      </w:r>
    </w:p>
    <w:p>
      <w:pPr>
        <w:spacing w:after="0"/>
        <w:ind w:left="0"/>
        <w:jc w:val="both"/>
      </w:pPr>
      <w:r>
        <w:rPr>
          <w:rFonts w:ascii="Times New Roman"/>
          <w:b w:val="false"/>
          <w:i w:val="false"/>
          <w:color w:val="000000"/>
          <w:sz w:val="28"/>
        </w:rPr>
        <w:t>
      1) жүктерді көліктік өңдеу және сақтау бойынша көрсетілетін қызметтерден (жүк және жолжүгін тиеу және түсіру, жүкті бекіту және түсіру (стивидорлық жұмыстар), тауарлардың барлық түрлеріне арналған қоймалау қызметтері, сыртқы сауда аумақтарында тауарларды сақтау);</w:t>
      </w:r>
    </w:p>
    <w:p>
      <w:pPr>
        <w:spacing w:after="0"/>
        <w:ind w:left="0"/>
        <w:jc w:val="both"/>
      </w:pPr>
      <w:r>
        <w:rPr>
          <w:rFonts w:ascii="Times New Roman"/>
          <w:b w:val="false"/>
          <w:i w:val="false"/>
          <w:color w:val="000000"/>
          <w:sz w:val="28"/>
        </w:rPr>
        <w:t>
      2) өзге де қосалқы көлік қызметтерінен (терминал (теңіз порты, айлақтары), шлюздер, арналар қызметтері, навигациямен байланысты қызметтер, маяктар қызметтер, азаматтарға тиесілі көлік құралдарын сақтау бойынша қызметтері);</w:t>
      </w:r>
    </w:p>
    <w:p>
      <w:pPr>
        <w:spacing w:after="0"/>
        <w:ind w:left="0"/>
        <w:jc w:val="both"/>
      </w:pPr>
      <w:r>
        <w:rPr>
          <w:rFonts w:ascii="Times New Roman"/>
          <w:b w:val="false"/>
          <w:i w:val="false"/>
          <w:color w:val="000000"/>
          <w:sz w:val="28"/>
        </w:rPr>
        <w:t>
      3) жүк тасымалдауды ұйымдастыру бойынша көрсетілетін қызметтерден (жүкті экспедициялау, көлік құжаттамасы мен жол парақтарын дайындау, кеден агенттерінің қызметтері) табыстар есепке алынады.</w:t>
      </w:r>
    </w:p>
    <w:p>
      <w:pPr>
        <w:spacing w:after="0"/>
        <w:ind w:left="0"/>
        <w:jc w:val="both"/>
      </w:pPr>
      <w:r>
        <w:rPr>
          <w:rFonts w:ascii="Times New Roman"/>
          <w:b w:val="false"/>
          <w:i w:val="false"/>
          <w:color w:val="000000"/>
          <w:sz w:val="28"/>
        </w:rPr>
        <w:t>
      5-бөлімнің 2-жолында жасалған жалға беру шартына сәйкес көлік құралын экипажымен қоса жалға бергеннен түскен табыс көрсетіледі.</w:t>
      </w:r>
    </w:p>
    <w:p>
      <w:pPr>
        <w:spacing w:after="0"/>
        <w:ind w:left="0"/>
        <w:jc w:val="both"/>
      </w:pPr>
      <w:r>
        <w:rPr>
          <w:rFonts w:ascii="Times New Roman"/>
          <w:b w:val="false"/>
          <w:i w:val="false"/>
          <w:color w:val="000000"/>
          <w:sz w:val="28"/>
        </w:rPr>
        <w:t>
      10-бөлімде баланста тұрған және жүк (жүк-жолаушыдан басқа), жолжүгі және поштаны тасымалдауға арналған, балық және басқа теңіз кәсіпшілігіне, пайдалы қазбаларды алуға арналған, сүйреткіш, мұзжарғыш және құтқару операцияларын жүргізуге, сонымен қатар басқа да шаруашылық, ғылыми және мәдени мақсаттарға (аралас өзен-теңіз жүзу кемелерін қосқанда) арналған барлық теңіз кемелері есепке алынады.</w:t>
      </w:r>
    </w:p>
    <w:p>
      <w:pPr>
        <w:spacing w:after="0"/>
        <w:ind w:left="0"/>
        <w:jc w:val="both"/>
      </w:pPr>
      <w:r>
        <w:rPr>
          <w:rFonts w:ascii="Times New Roman"/>
          <w:b w:val="false"/>
          <w:i w:val="false"/>
          <w:color w:val="000000"/>
          <w:sz w:val="28"/>
        </w:rPr>
        <w:t>
      15-бөлімде үшінші тұлғалар үшін тауарларды (көрсетілетін қызметтерді) өткізу мақсатында жүзеге асырылатын, қызметтің негізгі түріне жатпайтын қызметтің қосалқы түрлері көрсетіледі.</w:t>
      </w:r>
    </w:p>
    <w:p>
      <w:pPr>
        <w:spacing w:after="0"/>
        <w:ind w:left="0"/>
        <w:jc w:val="both"/>
      </w:pPr>
      <w:r>
        <w:rPr>
          <w:rFonts w:ascii="Times New Roman"/>
          <w:b w:val="false"/>
          <w:i w:val="false"/>
          <w:color w:val="000000"/>
          <w:sz w:val="28"/>
        </w:rPr>
        <w:t>
      15-бөлімнің Б бағанында ЭҚЖЖ-ға сәйкес 5 таңба бөлінісінде қызметтің қосалқы түрлерінің атаулары, ал "ЭҚЖЖ коды" бағанында – 5 таңбаға дейін ЭҚЖЖ-ға сәйкес саланың коды көрсетіледі.</w:t>
      </w:r>
    </w:p>
    <w:p>
      <w:pPr>
        <w:spacing w:after="0"/>
        <w:ind w:left="0"/>
        <w:jc w:val="both"/>
      </w:pPr>
      <w:r>
        <w:rPr>
          <w:rFonts w:ascii="Times New Roman"/>
          <w:b w:val="false"/>
          <w:i w:val="false"/>
          <w:color w:val="000000"/>
          <w:sz w:val="28"/>
        </w:rPr>
        <w:t>
      3.6 Құбыржол көлігі.</w:t>
      </w:r>
    </w:p>
    <w:p>
      <w:pPr>
        <w:spacing w:after="0"/>
        <w:ind w:left="0"/>
        <w:jc w:val="both"/>
      </w:pPr>
      <w:r>
        <w:rPr>
          <w:rFonts w:ascii="Times New Roman"/>
          <w:b w:val="false"/>
          <w:i w:val="false"/>
          <w:color w:val="000000"/>
          <w:sz w:val="28"/>
        </w:rPr>
        <w:t>
      Құбыржол көлігі кәсіпорындары 1, 2, 3, 4, 5, 6 және 11-бөлімдерді толтырады.</w:t>
      </w:r>
    </w:p>
    <w:p>
      <w:pPr>
        <w:spacing w:after="0"/>
        <w:ind w:left="0"/>
        <w:jc w:val="both"/>
      </w:pPr>
      <w:r>
        <w:rPr>
          <w:rFonts w:ascii="Times New Roman"/>
          <w:b w:val="false"/>
          <w:i w:val="false"/>
          <w:color w:val="000000"/>
          <w:sz w:val="28"/>
        </w:rPr>
        <w:t>
      3 және 4-бөлімдердің 1-бағанында өндіру аудандарынан (өндіріс) немесе шет елдерден тұтыну пункттеріне (өткізу базалары, өңдеу кәсіпорындары, газ тарататын стансалар, вагон-цистерналарға, танкер кемелерге, автомобиль-цистерналарға құю пунктері және тағы да сол сияқты) жеткізу үшін құбыр көлігі кәсіпорындарының қабылданған жүкті бастапқы жөнелтуі көрсетіледі. Жүк тасымалдау көлемі жүкті құбырға айдау мезетінде шығын өлшеуіштер мен есептегіштердің көрсеткіштері бойынша анықталады. Табиғи газды қайта айдау көлем бірлігімен есепке алынады және мынадай қатынаста масса (салмақ) бірліктеріне аударылады: 1 текше метр = 0,8 килограммға немесе 1000 текше метр газ = 0,8 тоннаға немесе 1тонна = 1250 текше метрге.</w:t>
      </w:r>
    </w:p>
    <w:p>
      <w:pPr>
        <w:spacing w:after="0"/>
        <w:ind w:left="0"/>
        <w:jc w:val="both"/>
      </w:pPr>
      <w:r>
        <w:rPr>
          <w:rFonts w:ascii="Times New Roman"/>
          <w:b w:val="false"/>
          <w:i w:val="false"/>
          <w:color w:val="000000"/>
          <w:sz w:val="28"/>
        </w:rPr>
        <w:t>
      3-бөлімнің 1.1.1-жолында шетелге сатылған немесе берілген барлық жаңа немесе бар болған тауарларды қамтитын, есепті кезеңге экспортқа тасымалданған жүктердің көлемі көрсетіледі.</w:t>
      </w:r>
    </w:p>
    <w:p>
      <w:pPr>
        <w:spacing w:after="0"/>
        <w:ind w:left="0"/>
        <w:jc w:val="both"/>
      </w:pPr>
      <w:r>
        <w:rPr>
          <w:rFonts w:ascii="Times New Roman"/>
          <w:b w:val="false"/>
          <w:i w:val="false"/>
          <w:color w:val="000000"/>
          <w:sz w:val="28"/>
        </w:rPr>
        <w:t>
      3-бөлімнің 1.1.2-жолында басқа елдерден ақысы төленген немесе тегін берілген, барлық жаңа немесе бар болған тауарларды қамтитын, есепті кезеңге импорт бойынша тасымалданған жүктердің көлемі көрсетіледі.</w:t>
      </w:r>
    </w:p>
    <w:p>
      <w:pPr>
        <w:spacing w:after="0"/>
        <w:ind w:left="0"/>
        <w:jc w:val="both"/>
      </w:pPr>
      <w:r>
        <w:rPr>
          <w:rFonts w:ascii="Times New Roman"/>
          <w:b w:val="false"/>
          <w:i w:val="false"/>
          <w:color w:val="000000"/>
          <w:sz w:val="28"/>
        </w:rPr>
        <w:t xml:space="preserve">
      3-бөлімнің 1.1.3-жолында шетелдік мемлекеттердің жүктерді жіберушілер мен жүктерді алушылары арасында жүзеге асырылатын, Қазақстан Республикасының аумағы бойынша транзитпен тасымалданған жүктердің көлемі көрсетіледі. </w:t>
      </w:r>
    </w:p>
    <w:p>
      <w:pPr>
        <w:spacing w:after="0"/>
        <w:ind w:left="0"/>
        <w:jc w:val="both"/>
      </w:pPr>
      <w:r>
        <w:rPr>
          <w:rFonts w:ascii="Times New Roman"/>
          <w:b w:val="false"/>
          <w:i w:val="false"/>
          <w:color w:val="000000"/>
          <w:sz w:val="28"/>
        </w:rPr>
        <w:t xml:space="preserve">
      3-бөлімнің 2-бағанындағы барлық жолдарда жүк айналымы тоннадағы мұнайды (газды) қайта айдау көлемдерін бас сорғы стансасына кіру коллекторынан зауыттың, құю пунктінің, мұнай базасының, газ тарату жүйесінің және тағы басқалардың кіру коллекторына дейін қайта айдау қашықтығына көбейтіндісінің жиынтығы ретінде есептеледі. Жүк айналымы барлық құбырлар бойынша тұтастай және мұнай құбырлары және газ құбырлары бойынша жеке анықталады. </w:t>
      </w:r>
    </w:p>
    <w:p>
      <w:pPr>
        <w:spacing w:after="0"/>
        <w:ind w:left="0"/>
        <w:jc w:val="both"/>
      </w:pPr>
      <w:r>
        <w:rPr>
          <w:rFonts w:ascii="Times New Roman"/>
          <w:b w:val="false"/>
          <w:i w:val="false"/>
          <w:color w:val="000000"/>
          <w:sz w:val="28"/>
        </w:rPr>
        <w:t>
      4-бөлімнің Б бағаны жолдарында статистикалық нысанға қосымшада келтірілген Жүк түрлерінің тізбесіне сәйкес жүктің түрлері көрсетіледі.</w:t>
      </w:r>
    </w:p>
    <w:p>
      <w:pPr>
        <w:spacing w:after="0"/>
        <w:ind w:left="0"/>
        <w:jc w:val="both"/>
      </w:pPr>
      <w:r>
        <w:rPr>
          <w:rFonts w:ascii="Times New Roman"/>
          <w:b w:val="false"/>
          <w:i w:val="false"/>
          <w:color w:val="000000"/>
          <w:sz w:val="28"/>
        </w:rPr>
        <w:t>
      3-бөлімнің 3-бағанында және 4-бөлімнің 9-бағанында қайта айдау, қайта тиеу және осы жүктерді құюға тарифтерге сүйене отырып анықталатын, мұнайды тасымалдаудан түскен табыстар ескеріледі. Газ құбыры көлігінде табыстар 1000 текше метр газды тасымалдау бойынша тарифті тасымалдау көлеміне көбейту арқылы анықталады.</w:t>
      </w:r>
    </w:p>
    <w:p>
      <w:pPr>
        <w:spacing w:after="0"/>
        <w:ind w:left="0"/>
        <w:jc w:val="both"/>
      </w:pPr>
      <w:r>
        <w:rPr>
          <w:rFonts w:ascii="Times New Roman"/>
          <w:b w:val="false"/>
          <w:i w:val="false"/>
          <w:color w:val="000000"/>
          <w:sz w:val="28"/>
        </w:rPr>
        <w:t>
      5-бөлім егер есепті кезеңде қосалқы көлік қызметінен табыс болған жағдайда толтырылады.</w:t>
      </w:r>
    </w:p>
    <w:p>
      <w:pPr>
        <w:spacing w:after="0"/>
        <w:ind w:left="0"/>
        <w:jc w:val="both"/>
      </w:pPr>
      <w:r>
        <w:rPr>
          <w:rFonts w:ascii="Times New Roman"/>
          <w:b w:val="false"/>
          <w:i w:val="false"/>
          <w:color w:val="000000"/>
          <w:sz w:val="28"/>
        </w:rPr>
        <w:t>
      6-бөлімнің 1, 2, 3 және 4-бағанындағы желілі бөліктен және онымен ұштасқан, мұнайды (газды) өндіру (қайта өңдеу) орнынан басқа көлік түріне қайта құю, қайта өңдеу немесе тұтыну орнына тасымалдауға арналған коммуникациялар, телебасқару және байланыстың жер үсті нысандарынан тұратын инженерлік құрылыс ұзындығын қамтитын магистральді құбыржол ұзындығы есепке алынады.</w:t>
      </w:r>
    </w:p>
    <w:p>
      <w:pPr>
        <w:spacing w:after="0"/>
        <w:ind w:left="0"/>
        <w:jc w:val="both"/>
      </w:pPr>
      <w:r>
        <w:rPr>
          <w:rFonts w:ascii="Times New Roman"/>
          <w:b w:val="false"/>
          <w:i w:val="false"/>
          <w:color w:val="000000"/>
          <w:sz w:val="28"/>
        </w:rPr>
        <w:t>
      15-бөлімде үшінші тұлғалар үшін тауарларды (көрсетілетін қызметтерді) өткізу мақсатында жүзеге асырылатын, қызметтің негізгі түріне жатпайтын, қызметтің қосалқы түрі көрсетіледі.</w:t>
      </w:r>
    </w:p>
    <w:p>
      <w:pPr>
        <w:spacing w:after="0"/>
        <w:ind w:left="0"/>
        <w:jc w:val="both"/>
      </w:pPr>
      <w:r>
        <w:rPr>
          <w:rFonts w:ascii="Times New Roman"/>
          <w:b w:val="false"/>
          <w:i w:val="false"/>
          <w:color w:val="000000"/>
          <w:sz w:val="28"/>
        </w:rPr>
        <w:t>
      15-бөлімнің Б бағанында ЭҚЖЖ-ға сәйкес 5 таңба бөлінісінде қызметтің қосалқы түрлерінің атауы, ал "ЭҚЖЖ коды" бағанында – 5 таңбаға дейін ЭҚЖЖ-ға сәйкес саланың коды көрсетіледі.</w:t>
      </w:r>
    </w:p>
    <w:p>
      <w:pPr>
        <w:spacing w:after="0"/>
        <w:ind w:left="0"/>
        <w:jc w:val="both"/>
      </w:pPr>
      <w:r>
        <w:rPr>
          <w:rFonts w:ascii="Times New Roman"/>
          <w:b w:val="false"/>
          <w:i w:val="false"/>
          <w:color w:val="000000"/>
          <w:sz w:val="28"/>
        </w:rPr>
        <w:t xml:space="preserve">
      4.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p>
      <w:pPr>
        <w:spacing w:after="0"/>
        <w:ind w:left="0"/>
        <w:jc w:val="both"/>
      </w:pPr>
      <w:r>
        <w:rPr>
          <w:rFonts w:ascii="Times New Roman"/>
          <w:b w:val="false"/>
          <w:i w:val="false"/>
          <w:color w:val="000000"/>
          <w:sz w:val="28"/>
        </w:rPr>
        <w:t>
      5.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p>
      <w:pPr>
        <w:spacing w:after="0"/>
        <w:ind w:left="0"/>
        <w:jc w:val="both"/>
      </w:pPr>
      <w:r>
        <w:rPr>
          <w:rFonts w:ascii="Times New Roman"/>
          <w:b w:val="false"/>
          <w:i w:val="false"/>
          <w:color w:val="000000"/>
          <w:sz w:val="28"/>
        </w:rPr>
        <w:t>
      6. Ескертпе: Х – бұл позиция толтыруға жатпайды.</w:t>
      </w:r>
    </w:p>
    <w:p>
      <w:pPr>
        <w:spacing w:after="0"/>
        <w:ind w:left="0"/>
        <w:jc w:val="both"/>
      </w:pPr>
      <w:r>
        <w:rPr>
          <w:rFonts w:ascii="Times New Roman"/>
          <w:b w:val="false"/>
          <w:i w:val="false"/>
          <w:color w:val="000000"/>
          <w:sz w:val="28"/>
        </w:rPr>
        <w:t>
      7. Арифметикалық-логикалық бақылау:</w:t>
      </w:r>
    </w:p>
    <w:p>
      <w:pPr>
        <w:spacing w:after="0"/>
        <w:ind w:left="0"/>
        <w:jc w:val="both"/>
      </w:pPr>
      <w:r>
        <w:rPr>
          <w:rFonts w:ascii="Times New Roman"/>
          <w:b w:val="false"/>
          <w:i w:val="false"/>
          <w:color w:val="000000"/>
          <w:sz w:val="28"/>
        </w:rPr>
        <w:t>
      1) 2-бөлім:</w:t>
      </w:r>
    </w:p>
    <w:p>
      <w:pPr>
        <w:spacing w:after="0"/>
        <w:ind w:left="0"/>
        <w:jc w:val="both"/>
      </w:pPr>
      <w:r>
        <w:rPr>
          <w:rFonts w:ascii="Times New Roman"/>
          <w:b w:val="false"/>
          <w:i w:val="false"/>
          <w:color w:val="000000"/>
          <w:sz w:val="28"/>
        </w:rPr>
        <w:t>
      әрбір баған үшін 1-жол = 1.1, 1.2, 1.3, 1.4-жолдарының ∑;</w:t>
      </w:r>
    </w:p>
    <w:p>
      <w:pPr>
        <w:spacing w:after="0"/>
        <w:ind w:left="0"/>
        <w:jc w:val="both"/>
      </w:pPr>
      <w:r>
        <w:rPr>
          <w:rFonts w:ascii="Times New Roman"/>
          <w:b w:val="false"/>
          <w:i w:val="false"/>
          <w:color w:val="000000"/>
          <w:sz w:val="28"/>
        </w:rPr>
        <w:t>
      әрбір баған үшін 1.1-жол = 1.1.1 және 1.1.2-жолдарының ∑;</w:t>
      </w:r>
    </w:p>
    <w:p>
      <w:pPr>
        <w:spacing w:after="0"/>
        <w:ind w:left="0"/>
        <w:jc w:val="both"/>
      </w:pPr>
      <w:r>
        <w:rPr>
          <w:rFonts w:ascii="Times New Roman"/>
          <w:b w:val="false"/>
          <w:i w:val="false"/>
          <w:color w:val="000000"/>
          <w:sz w:val="28"/>
        </w:rPr>
        <w:t>
      әрбір баған үшін 1.2-жол = 1.2.1 және 1.2.2-жолдарының ∑;</w:t>
      </w:r>
    </w:p>
    <w:p>
      <w:pPr>
        <w:spacing w:after="0"/>
        <w:ind w:left="0"/>
        <w:jc w:val="both"/>
      </w:pPr>
      <w:r>
        <w:rPr>
          <w:rFonts w:ascii="Times New Roman"/>
          <w:b w:val="false"/>
          <w:i w:val="false"/>
          <w:color w:val="000000"/>
          <w:sz w:val="28"/>
        </w:rPr>
        <w:t>
      әрбір баған үшін 1.2.1-жол = 1.2.1.1 және 1.2.1.2-жолдарының ∑;</w:t>
      </w:r>
    </w:p>
    <w:p>
      <w:pPr>
        <w:spacing w:after="0"/>
        <w:ind w:left="0"/>
        <w:jc w:val="both"/>
      </w:pPr>
      <w:r>
        <w:rPr>
          <w:rFonts w:ascii="Times New Roman"/>
          <w:b w:val="false"/>
          <w:i w:val="false"/>
          <w:color w:val="000000"/>
          <w:sz w:val="28"/>
        </w:rPr>
        <w:t>
      әрбір баған үшін 1.2.2-жол = 1.2.2.1 және 1.2.2.2-жолдарының ∑;</w:t>
      </w:r>
    </w:p>
    <w:p>
      <w:pPr>
        <w:spacing w:after="0"/>
        <w:ind w:left="0"/>
        <w:jc w:val="both"/>
      </w:pPr>
      <w:r>
        <w:rPr>
          <w:rFonts w:ascii="Times New Roman"/>
          <w:b w:val="false"/>
          <w:i w:val="false"/>
          <w:color w:val="000000"/>
          <w:sz w:val="28"/>
        </w:rPr>
        <w:t>
      әрбір баған үшін 1.3-жол = 1.3.1 және 1.3.2-жолдарының ∑;</w:t>
      </w:r>
    </w:p>
    <w:p>
      <w:pPr>
        <w:spacing w:after="0"/>
        <w:ind w:left="0"/>
        <w:jc w:val="both"/>
      </w:pPr>
      <w:r>
        <w:rPr>
          <w:rFonts w:ascii="Times New Roman"/>
          <w:b w:val="false"/>
          <w:i w:val="false"/>
          <w:color w:val="000000"/>
          <w:sz w:val="28"/>
        </w:rPr>
        <w:t>
      әрбір баған үшін 1.4-жол = 1.4.1-1.4.6-жолдарының ∑;</w:t>
      </w:r>
    </w:p>
    <w:p>
      <w:pPr>
        <w:spacing w:after="0"/>
        <w:ind w:left="0"/>
        <w:jc w:val="both"/>
      </w:pPr>
      <w:r>
        <w:rPr>
          <w:rFonts w:ascii="Times New Roman"/>
          <w:b w:val="false"/>
          <w:i w:val="false"/>
          <w:color w:val="000000"/>
          <w:sz w:val="28"/>
        </w:rPr>
        <w:t>
      2) 3-бөлім:</w:t>
      </w:r>
    </w:p>
    <w:p>
      <w:pPr>
        <w:spacing w:after="0"/>
        <w:ind w:left="0"/>
        <w:jc w:val="both"/>
      </w:pPr>
      <w:r>
        <w:rPr>
          <w:rFonts w:ascii="Times New Roman"/>
          <w:b w:val="false"/>
          <w:i w:val="false"/>
          <w:color w:val="000000"/>
          <w:sz w:val="28"/>
        </w:rPr>
        <w:t>
      әрбір баған үшін 1-жол = 1.1, 1.2, 1.3, 1.4-жолдарының ∑;</w:t>
      </w:r>
    </w:p>
    <w:p>
      <w:pPr>
        <w:spacing w:after="0"/>
        <w:ind w:left="0"/>
        <w:jc w:val="both"/>
      </w:pPr>
      <w:r>
        <w:rPr>
          <w:rFonts w:ascii="Times New Roman"/>
          <w:b w:val="false"/>
          <w:i w:val="false"/>
          <w:color w:val="000000"/>
          <w:sz w:val="28"/>
        </w:rPr>
        <w:t>
      әрбір баған үшін 1.1-жол = 1.1.1, 1.1.2 және 1.1.3-жолдарының ∑;</w:t>
      </w:r>
    </w:p>
    <w:p>
      <w:pPr>
        <w:spacing w:after="0"/>
        <w:ind w:left="0"/>
        <w:jc w:val="both"/>
      </w:pPr>
      <w:r>
        <w:rPr>
          <w:rFonts w:ascii="Times New Roman"/>
          <w:b w:val="false"/>
          <w:i w:val="false"/>
          <w:color w:val="000000"/>
          <w:sz w:val="28"/>
        </w:rPr>
        <w:t>
      әрбір баған үшін 1.1.1-жол ≥ 1.1.1.1 және 1.1.1.2-жолдарының ∑;</w:t>
      </w:r>
    </w:p>
    <w:p>
      <w:pPr>
        <w:spacing w:after="0"/>
        <w:ind w:left="0"/>
        <w:jc w:val="both"/>
      </w:pPr>
      <w:r>
        <w:rPr>
          <w:rFonts w:ascii="Times New Roman"/>
          <w:b w:val="false"/>
          <w:i w:val="false"/>
          <w:color w:val="000000"/>
          <w:sz w:val="28"/>
        </w:rPr>
        <w:t>
      әрбір баған үшін 1.1.2-жол ≥ 1.1.2.1 және 1.1.2.2-жолдарының ∑;</w:t>
      </w:r>
    </w:p>
    <w:p>
      <w:pPr>
        <w:spacing w:after="0"/>
        <w:ind w:left="0"/>
        <w:jc w:val="both"/>
      </w:pPr>
      <w:r>
        <w:rPr>
          <w:rFonts w:ascii="Times New Roman"/>
          <w:b w:val="false"/>
          <w:i w:val="false"/>
          <w:color w:val="000000"/>
          <w:sz w:val="28"/>
        </w:rPr>
        <w:t>
      әрбір баған үшін 1.2-жол = 1.2.1 және 1.2.2-жолдарының ∑;</w:t>
      </w:r>
    </w:p>
    <w:p>
      <w:pPr>
        <w:spacing w:after="0"/>
        <w:ind w:left="0"/>
        <w:jc w:val="both"/>
      </w:pPr>
      <w:r>
        <w:rPr>
          <w:rFonts w:ascii="Times New Roman"/>
          <w:b w:val="false"/>
          <w:i w:val="false"/>
          <w:color w:val="000000"/>
          <w:sz w:val="28"/>
        </w:rPr>
        <w:t>
      3) 4-бөлім:</w:t>
      </w:r>
    </w:p>
    <w:p>
      <w:pPr>
        <w:spacing w:after="0"/>
        <w:ind w:left="0"/>
        <w:jc w:val="both"/>
      </w:pPr>
      <w:r>
        <w:rPr>
          <w:rFonts w:ascii="Times New Roman"/>
          <w:b w:val="false"/>
          <w:i w:val="false"/>
          <w:color w:val="000000"/>
          <w:sz w:val="28"/>
        </w:rPr>
        <w:t>
      әрбір баған үшін 1-жол = 1.1-1.26-жолдарының ∑;</w:t>
      </w:r>
    </w:p>
    <w:p>
      <w:pPr>
        <w:spacing w:after="0"/>
        <w:ind w:left="0"/>
        <w:jc w:val="both"/>
      </w:pPr>
      <w:r>
        <w:rPr>
          <w:rFonts w:ascii="Times New Roman"/>
          <w:b w:val="false"/>
          <w:i w:val="false"/>
          <w:color w:val="000000"/>
          <w:sz w:val="28"/>
        </w:rPr>
        <w:t>
      әрбір жол үшін 1-баған = 2 + 6 + 7 + 8-бағандарының;</w:t>
      </w:r>
    </w:p>
    <w:p>
      <w:pPr>
        <w:spacing w:after="0"/>
        <w:ind w:left="0"/>
        <w:jc w:val="both"/>
      </w:pPr>
      <w:r>
        <w:rPr>
          <w:rFonts w:ascii="Times New Roman"/>
          <w:b w:val="false"/>
          <w:i w:val="false"/>
          <w:color w:val="000000"/>
          <w:sz w:val="28"/>
        </w:rPr>
        <w:t>
      әрбір жол үшін 2-баған = 3-5-бағандарының ∑;</w:t>
      </w:r>
    </w:p>
    <w:p>
      <w:pPr>
        <w:spacing w:after="0"/>
        <w:ind w:left="0"/>
        <w:jc w:val="both"/>
      </w:pPr>
      <w:r>
        <w:rPr>
          <w:rFonts w:ascii="Times New Roman"/>
          <w:b w:val="false"/>
          <w:i w:val="false"/>
          <w:color w:val="000000"/>
          <w:sz w:val="28"/>
        </w:rPr>
        <w:t>
      әрбір баған үшін 1-жол ≥ 1.27-жолынан;</w:t>
      </w:r>
    </w:p>
    <w:p>
      <w:pPr>
        <w:spacing w:after="0"/>
        <w:ind w:left="0"/>
        <w:jc w:val="both"/>
      </w:pPr>
      <w:r>
        <w:rPr>
          <w:rFonts w:ascii="Times New Roman"/>
          <w:b w:val="false"/>
          <w:i w:val="false"/>
          <w:color w:val="000000"/>
          <w:sz w:val="28"/>
        </w:rPr>
        <w:t>
      әрбір баған үшін 1-жол ≥ 1.28-жолынан;</w:t>
      </w:r>
    </w:p>
    <w:p>
      <w:pPr>
        <w:spacing w:after="0"/>
        <w:ind w:left="0"/>
        <w:jc w:val="both"/>
      </w:pPr>
      <w:r>
        <w:rPr>
          <w:rFonts w:ascii="Times New Roman"/>
          <w:b w:val="false"/>
          <w:i w:val="false"/>
          <w:color w:val="000000"/>
          <w:sz w:val="28"/>
        </w:rPr>
        <w:t>
      4) 6-бөлім: 1-жол 1 баған = 1-21-бағаның ∑ әрбір жолдары үшін;</w:t>
      </w:r>
    </w:p>
    <w:p>
      <w:pPr>
        <w:spacing w:after="0"/>
        <w:ind w:left="0"/>
        <w:jc w:val="both"/>
      </w:pPr>
      <w:r>
        <w:rPr>
          <w:rFonts w:ascii="Times New Roman"/>
          <w:b w:val="false"/>
          <w:i w:val="false"/>
          <w:color w:val="000000"/>
          <w:sz w:val="28"/>
        </w:rPr>
        <w:t xml:space="preserve">
      5) 11-бөлім: </w:t>
      </w:r>
    </w:p>
    <w:p>
      <w:pPr>
        <w:spacing w:after="0"/>
        <w:ind w:left="0"/>
        <w:jc w:val="both"/>
      </w:pPr>
      <w:r>
        <w:rPr>
          <w:rFonts w:ascii="Times New Roman"/>
          <w:b w:val="false"/>
          <w:i w:val="false"/>
          <w:color w:val="000000"/>
          <w:sz w:val="28"/>
        </w:rPr>
        <w:t>
      1-баған = 2-3-бағандардың ∑ барлық жолдар үшін;</w:t>
      </w:r>
    </w:p>
    <w:p>
      <w:pPr>
        <w:spacing w:after="0"/>
        <w:ind w:left="0"/>
        <w:jc w:val="both"/>
      </w:pPr>
      <w:r>
        <w:rPr>
          <w:rFonts w:ascii="Times New Roman"/>
          <w:b w:val="false"/>
          <w:i w:val="false"/>
          <w:color w:val="000000"/>
          <w:sz w:val="28"/>
        </w:rPr>
        <w:t>
      1-жол = 1.1-жол = 1.2-жол = 1.3-жол барлық бағандар бойынша;</w:t>
      </w:r>
    </w:p>
    <w:p>
      <w:pPr>
        <w:spacing w:after="0"/>
        <w:ind w:left="0"/>
        <w:jc w:val="both"/>
      </w:pPr>
      <w:r>
        <w:rPr>
          <w:rFonts w:ascii="Times New Roman"/>
          <w:b w:val="false"/>
          <w:i w:val="false"/>
          <w:color w:val="000000"/>
          <w:sz w:val="28"/>
        </w:rPr>
        <w:t>
      2-баған ≤ 1-баған әрбір жол үшін;</w:t>
      </w:r>
    </w:p>
    <w:p>
      <w:pPr>
        <w:spacing w:after="0"/>
        <w:ind w:left="0"/>
        <w:jc w:val="both"/>
      </w:pPr>
      <w:r>
        <w:rPr>
          <w:rFonts w:ascii="Times New Roman"/>
          <w:b w:val="false"/>
          <w:i w:val="false"/>
          <w:color w:val="000000"/>
          <w:sz w:val="28"/>
        </w:rPr>
        <w:t>
      3-баған ≤ 1-бағаннан әрбір жол үшін;</w:t>
      </w:r>
    </w:p>
    <w:p>
      <w:pPr>
        <w:spacing w:after="0"/>
        <w:ind w:left="0"/>
        <w:jc w:val="both"/>
      </w:pPr>
      <w:r>
        <w:rPr>
          <w:rFonts w:ascii="Times New Roman"/>
          <w:b w:val="false"/>
          <w:i w:val="false"/>
          <w:color w:val="000000"/>
          <w:sz w:val="28"/>
        </w:rPr>
        <w:t>
      1.1-жол = 1.1.1-1.1.2-жолдардың ∑ әрбір баған үшін;</w:t>
      </w:r>
    </w:p>
    <w:p>
      <w:pPr>
        <w:spacing w:after="0"/>
        <w:ind w:left="0"/>
        <w:jc w:val="both"/>
      </w:pPr>
      <w:r>
        <w:rPr>
          <w:rFonts w:ascii="Times New Roman"/>
          <w:b w:val="false"/>
          <w:i w:val="false"/>
          <w:color w:val="000000"/>
          <w:sz w:val="28"/>
        </w:rPr>
        <w:t>
      1.2-жол = 1.2.1-1.2.3-жолдардың ∑ әрбір баған үшін;</w:t>
      </w:r>
    </w:p>
    <w:p>
      <w:pPr>
        <w:spacing w:after="0"/>
        <w:ind w:left="0"/>
        <w:jc w:val="both"/>
      </w:pPr>
      <w:r>
        <w:rPr>
          <w:rFonts w:ascii="Times New Roman"/>
          <w:b w:val="false"/>
          <w:i w:val="false"/>
          <w:color w:val="000000"/>
          <w:sz w:val="28"/>
        </w:rPr>
        <w:t>
      1.3-жол = 1.3.1-1.3.3-жолдардың ∑ әрбір баған үшін;</w:t>
      </w:r>
    </w:p>
    <w:p>
      <w:pPr>
        <w:spacing w:after="0"/>
        <w:ind w:left="0"/>
        <w:jc w:val="both"/>
      </w:pPr>
      <w:r>
        <w:rPr>
          <w:rFonts w:ascii="Times New Roman"/>
          <w:b w:val="false"/>
          <w:i w:val="false"/>
          <w:color w:val="000000"/>
          <w:sz w:val="28"/>
        </w:rPr>
        <w:t>
      6) 12-бөлім: 1-жол = 1.1-1.20-жолдардың ∑;</w:t>
      </w:r>
    </w:p>
    <w:p>
      <w:pPr>
        <w:spacing w:after="0"/>
        <w:ind w:left="0"/>
        <w:jc w:val="both"/>
      </w:pPr>
      <w:r>
        <w:rPr>
          <w:rFonts w:ascii="Times New Roman"/>
          <w:b w:val="false"/>
          <w:i w:val="false"/>
          <w:color w:val="000000"/>
          <w:sz w:val="28"/>
        </w:rPr>
        <w:t>
      7) 13-бөлім:</w:t>
      </w:r>
    </w:p>
    <w:p>
      <w:pPr>
        <w:spacing w:after="0"/>
        <w:ind w:left="0"/>
        <w:jc w:val="both"/>
      </w:pPr>
      <w:r>
        <w:rPr>
          <w:rFonts w:ascii="Times New Roman"/>
          <w:b w:val="false"/>
          <w:i w:val="false"/>
          <w:color w:val="000000"/>
          <w:sz w:val="28"/>
        </w:rPr>
        <w:t xml:space="preserve">
      1-жол = 1.1-жол = 1.2-жол = 1.3-жол </w:t>
      </w:r>
    </w:p>
    <w:p>
      <w:pPr>
        <w:spacing w:after="0"/>
        <w:ind w:left="0"/>
        <w:jc w:val="both"/>
      </w:pPr>
      <w:r>
        <w:rPr>
          <w:rFonts w:ascii="Times New Roman"/>
          <w:b w:val="false"/>
          <w:i w:val="false"/>
          <w:color w:val="000000"/>
          <w:sz w:val="28"/>
        </w:rPr>
        <w:t>
      1.1-жол = 1.1.1-1.1.2-жолдардың ∑;</w:t>
      </w:r>
    </w:p>
    <w:p>
      <w:pPr>
        <w:spacing w:after="0"/>
        <w:ind w:left="0"/>
        <w:jc w:val="both"/>
      </w:pPr>
      <w:r>
        <w:rPr>
          <w:rFonts w:ascii="Times New Roman"/>
          <w:b w:val="false"/>
          <w:i w:val="false"/>
          <w:color w:val="000000"/>
          <w:sz w:val="28"/>
        </w:rPr>
        <w:t>
      1.2-жол = 1.2.1-1.2.2-жолдардың ∑;</w:t>
      </w:r>
    </w:p>
    <w:p>
      <w:pPr>
        <w:spacing w:after="0"/>
        <w:ind w:left="0"/>
        <w:jc w:val="both"/>
      </w:pPr>
      <w:r>
        <w:rPr>
          <w:rFonts w:ascii="Times New Roman"/>
          <w:b w:val="false"/>
          <w:i w:val="false"/>
          <w:color w:val="000000"/>
          <w:sz w:val="28"/>
        </w:rPr>
        <w:t>
      1.3-жол = 1.3.1- 1.3.3 - жолдардың ∑;</w:t>
      </w:r>
    </w:p>
    <w:p>
      <w:pPr>
        <w:spacing w:after="0"/>
        <w:ind w:left="0"/>
        <w:jc w:val="both"/>
      </w:pPr>
      <w:r>
        <w:rPr>
          <w:rFonts w:ascii="Times New Roman"/>
          <w:b w:val="false"/>
          <w:i w:val="false"/>
          <w:color w:val="000000"/>
          <w:sz w:val="28"/>
        </w:rPr>
        <w:t>
      8) 14-бөлімі:</w:t>
      </w:r>
    </w:p>
    <w:p>
      <w:pPr>
        <w:spacing w:after="0"/>
        <w:ind w:left="0"/>
        <w:jc w:val="both"/>
      </w:pPr>
      <w:r>
        <w:rPr>
          <w:rFonts w:ascii="Times New Roman"/>
          <w:b w:val="false"/>
          <w:i w:val="false"/>
          <w:color w:val="000000"/>
          <w:sz w:val="28"/>
        </w:rPr>
        <w:t>
      1-жол ≥ 1.1-жол;</w:t>
      </w:r>
    </w:p>
    <w:p>
      <w:pPr>
        <w:spacing w:after="0"/>
        <w:ind w:left="0"/>
        <w:jc w:val="both"/>
      </w:pPr>
      <w:r>
        <w:rPr>
          <w:rFonts w:ascii="Times New Roman"/>
          <w:b w:val="false"/>
          <w:i w:val="false"/>
          <w:color w:val="000000"/>
          <w:sz w:val="28"/>
        </w:rPr>
        <w:t>
      2-жол ≥ 2.1-жол;</w:t>
      </w:r>
    </w:p>
    <w:p>
      <w:pPr>
        <w:spacing w:after="0"/>
        <w:ind w:left="0"/>
        <w:jc w:val="both"/>
      </w:pPr>
      <w:r>
        <w:rPr>
          <w:rFonts w:ascii="Times New Roman"/>
          <w:b w:val="false"/>
          <w:i w:val="false"/>
          <w:color w:val="000000"/>
          <w:sz w:val="28"/>
        </w:rPr>
        <w:t>
      9) 15-бөлім: 1-жол = барлық қалған жолдардың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"Көліктің қатынас түрлері</w:t>
            </w:r>
            <w:r>
              <w:br/>
            </w:r>
            <w:r>
              <w:rPr>
                <w:rFonts w:ascii="Times New Roman"/>
                <w:b w:val="false"/>
                <w:i w:val="false"/>
                <w:color w:val="000000"/>
                <w:sz w:val="20"/>
              </w:rPr>
              <w:t>бойынша жұмысы туралы есеп"</w:t>
            </w:r>
            <w:r>
              <w:br/>
            </w:r>
            <w:r>
              <w:rPr>
                <w:rFonts w:ascii="Times New Roman"/>
                <w:b w:val="false"/>
                <w:i w:val="false"/>
                <w:color w:val="000000"/>
                <w:sz w:val="20"/>
              </w:rPr>
              <w:t>(индексі 2-көлік, кезеңділігі</w:t>
            </w:r>
            <w:r>
              <w:br/>
            </w:r>
            <w:r>
              <w:rPr>
                <w:rFonts w:ascii="Times New Roman"/>
                <w:b w:val="false"/>
                <w:i w:val="false"/>
                <w:color w:val="000000"/>
                <w:sz w:val="20"/>
              </w:rPr>
              <w:t>жылдық) жалпымемлекеттік</w:t>
            </w:r>
            <w:r>
              <w:br/>
            </w:r>
            <w:r>
              <w:rPr>
                <w:rFonts w:ascii="Times New Roman"/>
                <w:b w:val="false"/>
                <w:i w:val="false"/>
                <w:color w:val="000000"/>
                <w:sz w:val="20"/>
              </w:rPr>
              <w:t>статистикалық байқаудың</w:t>
            </w:r>
            <w:r>
              <w:br/>
            </w:r>
            <w:r>
              <w:rPr>
                <w:rFonts w:ascii="Times New Roman"/>
                <w:b w:val="false"/>
                <w:i w:val="false"/>
                <w:color w:val="000000"/>
                <w:sz w:val="20"/>
              </w:rPr>
              <w:t xml:space="preserve">статистикалық нысанын </w:t>
            </w:r>
            <w:r>
              <w:br/>
            </w:r>
            <w:r>
              <w:rPr>
                <w:rFonts w:ascii="Times New Roman"/>
                <w:b w:val="false"/>
                <w:i w:val="false"/>
                <w:color w:val="000000"/>
                <w:sz w:val="20"/>
              </w:rPr>
              <w:t>толтыру жөніндегі нұсқаулыққа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Жолаушылар айналымын есептеу мысалы</w:t>
      </w:r>
    </w:p>
    <w:p>
      <w:pPr>
        <w:spacing w:after="0"/>
        <w:ind w:left="0"/>
        <w:jc w:val="both"/>
      </w:pPr>
      <w:r>
        <w:rPr>
          <w:rFonts w:ascii="Times New Roman"/>
          <w:b w:val="false"/>
          <w:i w:val="false"/>
          <w:color w:val="000000"/>
          <w:sz w:val="28"/>
        </w:rPr>
        <w:t>
      Жолаушылар айналымы тасымалдаудың әрбір айқындамасы бойынша жолаушылар санын тасымалдау қашықтығына көбейтудің қосындысымен анықталады.</w:t>
      </w:r>
    </w:p>
    <w:p>
      <w:pPr>
        <w:spacing w:after="0"/>
        <w:ind w:left="0"/>
        <w:jc w:val="both"/>
      </w:pPr>
      <w:r>
        <w:rPr>
          <w:rFonts w:ascii="Times New Roman"/>
          <w:b w:val="false"/>
          <w:i w:val="false"/>
          <w:color w:val="000000"/>
          <w:sz w:val="28"/>
        </w:rPr>
        <w:t>
      Мысалы, есепті кезеңге кәсіпорын қалааралық автобустармен 5 сапар жүзеге асырды (1-кесте).</w:t>
      </w:r>
    </w:p>
    <w:p>
      <w:pPr>
        <w:spacing w:after="0"/>
        <w:ind w:left="0"/>
        <w:jc w:val="both"/>
      </w:pPr>
      <w:r>
        <w:rPr>
          <w:rFonts w:ascii="Times New Roman"/>
          <w:b w:val="false"/>
          <w:i w:val="false"/>
          <w:color w:val="000000"/>
          <w:sz w:val="28"/>
        </w:rPr>
        <w:t>
      Есепті айға жолаушылар айналымы: жолаушылар айналымы = 122 400 + + 97 920 + 100 074 + 104 517 + 150 294 = 575 205 ж-км.</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Арақашықтығы, 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жолаушылар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айналымының есебі, жкм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Астана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1 224*100=122 400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 Алматы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1 224*80=97 920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 Қарағанды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1 283*78=100 074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 Ақтөбе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1 659*63=104 517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 Астана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2 031*74=150 294</w:t>
            </w:r>
          </w:p>
        </w:tc>
      </w:tr>
    </w:tbl>
    <w:p>
      <w:pPr>
        <w:spacing w:after="0"/>
        <w:ind w:left="0"/>
        <w:jc w:val="both"/>
      </w:pPr>
      <w:r>
        <w:rPr>
          <w:rFonts w:ascii="Times New Roman"/>
          <w:b w:val="false"/>
          <w:i w:val="false"/>
          <w:color w:val="000000"/>
          <w:sz w:val="28"/>
        </w:rPr>
        <w:t>
      Ескертпе: есептеу кезінде жолаушылармен сапар ескеріледі.</w:t>
      </w:r>
    </w:p>
    <w:p>
      <w:pPr>
        <w:spacing w:after="0"/>
        <w:ind w:left="0"/>
        <w:jc w:val="both"/>
      </w:pPr>
      <w:r>
        <w:rPr>
          <w:rFonts w:ascii="Times New Roman"/>
          <w:b w:val="false"/>
          <w:i w:val="false"/>
          <w:color w:val="000000"/>
          <w:sz w:val="28"/>
        </w:rPr>
        <w:t>
      Қалған көлік түрлері бойынша жолаушылар айналымы осыған ұқсас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"Көліктің қатынас түрлері</w:t>
            </w:r>
            <w:r>
              <w:br/>
            </w:r>
            <w:r>
              <w:rPr>
                <w:rFonts w:ascii="Times New Roman"/>
                <w:b w:val="false"/>
                <w:i w:val="false"/>
                <w:color w:val="000000"/>
                <w:sz w:val="20"/>
              </w:rPr>
              <w:t>бойынша жұмысы туралы есеп"</w:t>
            </w:r>
            <w:r>
              <w:br/>
            </w:r>
            <w:r>
              <w:rPr>
                <w:rFonts w:ascii="Times New Roman"/>
                <w:b w:val="false"/>
                <w:i w:val="false"/>
                <w:color w:val="000000"/>
                <w:sz w:val="20"/>
              </w:rPr>
              <w:t>(индексі 2-көлік, кезеңділігі</w:t>
            </w:r>
            <w:r>
              <w:br/>
            </w:r>
            <w:r>
              <w:rPr>
                <w:rFonts w:ascii="Times New Roman"/>
                <w:b w:val="false"/>
                <w:i w:val="false"/>
                <w:color w:val="000000"/>
                <w:sz w:val="20"/>
              </w:rPr>
              <w:t>жылдық) жалпымемлекеттік</w:t>
            </w:r>
            <w:r>
              <w:br/>
            </w:r>
            <w:r>
              <w:rPr>
                <w:rFonts w:ascii="Times New Roman"/>
                <w:b w:val="false"/>
                <w:i w:val="false"/>
                <w:color w:val="000000"/>
                <w:sz w:val="20"/>
              </w:rPr>
              <w:t>статистикалық байқаудың</w:t>
            </w:r>
            <w:r>
              <w:br/>
            </w:r>
            <w:r>
              <w:rPr>
                <w:rFonts w:ascii="Times New Roman"/>
                <w:b w:val="false"/>
                <w:i w:val="false"/>
                <w:color w:val="000000"/>
                <w:sz w:val="20"/>
              </w:rPr>
              <w:t xml:space="preserve">статистикалық нысанын </w:t>
            </w:r>
            <w:r>
              <w:br/>
            </w:r>
            <w:r>
              <w:rPr>
                <w:rFonts w:ascii="Times New Roman"/>
                <w:b w:val="false"/>
                <w:i w:val="false"/>
                <w:color w:val="000000"/>
                <w:sz w:val="20"/>
              </w:rPr>
              <w:t>толтыру жөніндегі нұсқаулыққа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Жүк айналымын есептеу мысалы</w:t>
      </w:r>
    </w:p>
    <w:p>
      <w:pPr>
        <w:spacing w:after="0"/>
        <w:ind w:left="0"/>
        <w:jc w:val="both"/>
      </w:pPr>
      <w:r>
        <w:rPr>
          <w:rFonts w:ascii="Times New Roman"/>
          <w:b w:val="false"/>
          <w:i w:val="false"/>
          <w:color w:val="000000"/>
          <w:sz w:val="28"/>
        </w:rPr>
        <w:t xml:space="preserve">
      Автомобиль көлігінде әрбір сапарға тасымалданған жүк салмағын (автотіркемелермен тасымалданған жүктерді қоса алғанда) жүріс қашықтығына көбейтіп, кейін барлық сапарлар бойынша көбейтіндісін қосындылаумен анықталады. </w:t>
      </w:r>
    </w:p>
    <w:p>
      <w:pPr>
        <w:spacing w:after="0"/>
        <w:ind w:left="0"/>
        <w:jc w:val="both"/>
      </w:pPr>
      <w:r>
        <w:rPr>
          <w:rFonts w:ascii="Times New Roman"/>
          <w:b w:val="false"/>
          <w:i w:val="false"/>
          <w:color w:val="000000"/>
          <w:sz w:val="28"/>
        </w:rPr>
        <w:t xml:space="preserve">
      Мысалы, есепті кезеңге кәсіпорын 5 қалааралық жүк тасымалын жүзеге асырды (2-кесте). </w:t>
      </w:r>
    </w:p>
    <w:p>
      <w:pPr>
        <w:spacing w:after="0"/>
        <w:ind w:left="0"/>
        <w:jc w:val="both"/>
      </w:pPr>
      <w:r>
        <w:rPr>
          <w:rFonts w:ascii="Times New Roman"/>
          <w:b w:val="false"/>
          <w:i w:val="false"/>
          <w:color w:val="000000"/>
          <w:sz w:val="28"/>
        </w:rPr>
        <w:t>
      Есепті айға жүк айналымы: жүк айналымы = 138 312 + 116 280 + 250 185 + 836 136 + 2 203 635 = 3 544 548 ж-км (есептеу кезінде жүкпен сапар ескеріледі).</w:t>
      </w:r>
    </w:p>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Арақашықтық, 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жүк саны, тонна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айналымының есебі, ткм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Астана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1 224*113=138 312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 Алматы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1 224*95=116 280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 Қарағанды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1 283*195=250 185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 Ақтөбе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1 659*504=836 136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 Астана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2 031*1 085=2 203 635</w:t>
            </w:r>
          </w:p>
        </w:tc>
      </w:tr>
    </w:tbl>
    <w:p>
      <w:pPr>
        <w:spacing w:after="0"/>
        <w:ind w:left="0"/>
        <w:jc w:val="both"/>
      </w:pPr>
      <w:r>
        <w:rPr>
          <w:rFonts w:ascii="Times New Roman"/>
          <w:b w:val="false"/>
          <w:i w:val="false"/>
          <w:color w:val="000000"/>
          <w:sz w:val="28"/>
        </w:rPr>
        <w:t>
      Қалған көлік түрлері бойынша жүк айналымы осыған ұқсас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29 қаңтардағы</w:t>
            </w:r>
            <w:r>
              <w:br/>
            </w:r>
            <w:r>
              <w:rPr>
                <w:rFonts w:ascii="Times New Roman"/>
                <w:b w:val="false"/>
                <w:i w:val="false"/>
                <w:color w:val="000000"/>
                <w:sz w:val="20"/>
              </w:rPr>
              <w:t xml:space="preserve">№ 11 бұйрығына </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ff0000"/>
          <w:sz w:val="28"/>
        </w:rPr>
        <w:t xml:space="preserve">
      Ескерту. Бұйрық 13-қосымшамен толықтырылды - ҚР Стратегиялық жоспарлау және реформалар агенттігі Ұлттық статистика бюросы Басшысының 30.11.2021 </w:t>
      </w:r>
      <w:r>
        <w:rPr>
          <w:rFonts w:ascii="Times New Roman"/>
          <w:b w:val="false"/>
          <w:i w:val="false"/>
          <w:color w:val="ff0000"/>
          <w:sz w:val="28"/>
        </w:rPr>
        <w:t>№ 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Стратегиялық жоспарлау және реформалар агенттігі Ұлттық статистика бюросы Басшысының 18.07.2023 </w:t>
      </w:r>
      <w:r>
        <w:rPr>
          <w:rFonts w:ascii="Times New Roman"/>
          <w:b w:val="false"/>
          <w:i w:val="false"/>
          <w:color w:val="ff0000"/>
          <w:sz w:val="28"/>
        </w:rPr>
        <w:t>№ 7</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224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422400" cy="927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13 к приказу</w:t>
            </w:r>
          </w:p>
          <w:p>
            <w:pPr>
              <w:spacing w:after="20"/>
              <w:ind w:left="20"/>
              <w:jc w:val="both"/>
            </w:pPr>
            <w:r>
              <w:rPr>
                <w:rFonts w:ascii="Times New Roman"/>
                <w:b w:val="false"/>
                <w:i w:val="false"/>
                <w:color w:val="000000"/>
                <w:sz w:val="20"/>
              </w:rPr>
              <w:t>
Председателя Комитета</w:t>
            </w:r>
          </w:p>
          <w:p>
            <w:pPr>
              <w:spacing w:after="20"/>
              <w:ind w:left="20"/>
              <w:jc w:val="both"/>
            </w:pPr>
            <w:r>
              <w:rPr>
                <w:rFonts w:ascii="Times New Roman"/>
                <w:b w:val="false"/>
                <w:i w:val="false"/>
                <w:color w:val="000000"/>
                <w:sz w:val="20"/>
              </w:rPr>
              <w:t>
по статистике Министерства</w:t>
            </w:r>
          </w:p>
          <w:p>
            <w:pPr>
              <w:spacing w:after="20"/>
              <w:ind w:left="20"/>
              <w:jc w:val="both"/>
            </w:pPr>
            <w:r>
              <w:rPr>
                <w:rFonts w:ascii="Times New Roman"/>
                <w:b w:val="false"/>
                <w:i w:val="false"/>
                <w:color w:val="000000"/>
                <w:sz w:val="20"/>
              </w:rPr>
              <w:t>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"29" января 2020 года № 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Автомобиль көлігімен жүк тасымалдауды жүзеге асыратын дара кәсіпкерлердің қызметі туралы есеп</w:t>
            </w:r>
          </w:p>
          <w:p>
            <w:pPr>
              <w:spacing w:after="20"/>
              <w:ind w:left="20"/>
              <w:jc w:val="both"/>
            </w:pPr>
          </w:p>
          <w:p>
            <w:pPr>
              <w:spacing w:after="20"/>
              <w:ind w:left="20"/>
              <w:jc w:val="both"/>
            </w:pPr>
            <w:r>
              <w:rPr>
                <w:rFonts w:ascii="Times New Roman"/>
                <w:b/>
                <w:i w:val="false"/>
                <w:color w:val="000000"/>
                <w:sz w:val="20"/>
              </w:rPr>
              <w:t>
Отчет о деятельности индивидуальных предпринимателей, осуществляющих перевозки грузов автомобильным транспортом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1-ДК (автожүктер)</w:t>
            </w:r>
          </w:p>
          <w:p>
            <w:pPr>
              <w:spacing w:after="20"/>
              <w:ind w:left="20"/>
              <w:jc w:val="both"/>
            </w:pPr>
            <w:r>
              <w:rPr>
                <w:rFonts w:ascii="Times New Roman"/>
                <w:b w:val="false"/>
                <w:i w:val="false"/>
                <w:color w:val="000000"/>
                <w:sz w:val="20"/>
              </w:rPr>
              <w:t>
1-ИП (автогрузы)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256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625600" cy="6350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Іріктемеге (Экономикалық қызмет түрлерінің жалпы жіктеуішінің 49.4-кодына сәйкес) жүк автомобиль көлігінің қызметі және көшу бойынша қызмет көрсету негізгі және қосалқы қызмет түрімен түскен, коммерциялық негізде жүк тасымалдауды жүзеге асыратын дара кәсіпкерлер ұсынады.</w:t>
            </w:r>
          </w:p>
          <w:p>
            <w:pPr>
              <w:spacing w:after="20"/>
              <w:ind w:left="20"/>
              <w:jc w:val="both"/>
            </w:pPr>
            <w:r>
              <w:rPr>
                <w:rFonts w:ascii="Times New Roman"/>
                <w:b w:val="false"/>
                <w:i w:val="false"/>
                <w:color w:val="000000"/>
                <w:sz w:val="20"/>
              </w:rPr>
              <w:t>
Представляют индивидуальные предприниматели, попавшие в выборку с основным и вторичным видом деятельности – Деятельность грузового автомобильного транспорта и предоставление услуг по переезду (согласно коду Общего классификатора видов экономической деятельности 49.4), осуществляющие перевозку грузов на коммерческой основе.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 есепті кезеңнен кейінгі 3-күнге (қоса алғанда) дейін</w:t>
            </w:r>
          </w:p>
          <w:p>
            <w:pPr>
              <w:spacing w:after="20"/>
              <w:ind w:left="20"/>
              <w:jc w:val="both"/>
            </w:pPr>
            <w:r>
              <w:rPr>
                <w:rFonts w:ascii="Times New Roman"/>
                <w:b w:val="false"/>
                <w:i w:val="false"/>
                <w:color w:val="000000"/>
                <w:sz w:val="20"/>
              </w:rPr>
              <w:t>
Срок представления – до 3 числа (включительно) после отчетного периода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p>
          <w:p>
            <w:pPr>
              <w:spacing w:after="20"/>
              <w:ind w:left="20"/>
              <w:jc w:val="both"/>
            </w:pPr>
            <w:r>
              <w:rPr>
                <w:rFonts w:ascii="Times New Roman"/>
                <w:b w:val="false"/>
                <w:i w:val="false"/>
                <w:color w:val="000000"/>
                <w:sz w:val="20"/>
              </w:rPr>
              <w:t>
код ИИН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16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5016500" cy="5080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Құрметті респондент! Қазақстан Республикасының Стратегиялық жоспарлау және реформалар агенттігінің Ұлттық статистика бюросы пікіртерімге қатысқаныңыз үшін Сізге алдын ала алғыс білдіреді және Сізден осы нысанының сұрақтарына жауап беруіңізді сұрайды. Сізден алынған деректер "Мемлекеттік статистика туралы" Қазақстан Республикасының Заңына сәйкес жария етілмейді және тек қана статистикалық мақсаттар үшін пайдаланылатын болады. Нысанның бөлімдерін толтыруыңызды өтінеміз. Уважаемый респондент!  Бюро национальной статистики Агентства по стратегическому планированию и реформам Республики Казахстан заранее благодарит Вас за участие в опросе и убедительно просит Вас ответить на вопросы настоящей формы. Полученные от Вас данные, согласно Закону Республики Казахстан "О государственной статистике", не разглашаются и будут использованы исключительно для статистических целей. Пожалуйста, заполните разделы формы.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Зерттелетін</w:t>
      </w:r>
      <w:r>
        <w:rPr>
          <w:rFonts w:ascii="Times New Roman"/>
          <w:b w:val="false"/>
          <w:i w:val="false"/>
          <w:color w:val="000000"/>
          <w:sz w:val="28"/>
        </w:rPr>
        <w:t xml:space="preserve"> </w:t>
      </w:r>
      <w:r>
        <w:rPr>
          <w:rFonts w:ascii="Times New Roman"/>
          <w:b/>
          <w:i w:val="false"/>
          <w:color w:val="000000"/>
          <w:sz w:val="28"/>
        </w:rPr>
        <w:t>аптада</w:t>
      </w:r>
      <w:r>
        <w:rPr>
          <w:rFonts w:ascii="Times New Roman"/>
          <w:b w:val="false"/>
          <w:i w:val="false"/>
          <w:color w:val="000000"/>
          <w:sz w:val="28"/>
        </w:rPr>
        <w:t xml:space="preserve"> </w:t>
      </w:r>
      <w:r>
        <w:rPr>
          <w:rFonts w:ascii="Times New Roman"/>
          <w:b/>
          <w:i w:val="false"/>
          <w:color w:val="000000"/>
          <w:sz w:val="28"/>
        </w:rPr>
        <w:t>коммерциялық</w:t>
      </w:r>
      <w:r>
        <w:rPr>
          <w:rFonts w:ascii="Times New Roman"/>
          <w:b w:val="false"/>
          <w:i w:val="false"/>
          <w:color w:val="000000"/>
          <w:sz w:val="28"/>
        </w:rPr>
        <w:t xml:space="preserve"> </w:t>
      </w:r>
      <w:r>
        <w:rPr>
          <w:rFonts w:ascii="Times New Roman"/>
          <w:b/>
          <w:i w:val="false"/>
          <w:color w:val="000000"/>
          <w:sz w:val="28"/>
        </w:rPr>
        <w:t>негізде</w:t>
      </w:r>
      <w:r>
        <w:rPr>
          <w:rFonts w:ascii="Times New Roman"/>
          <w:b w:val="false"/>
          <w:i w:val="false"/>
          <w:color w:val="000000"/>
          <w:sz w:val="28"/>
        </w:rPr>
        <w:t xml:space="preserve"> </w:t>
      </w:r>
      <w:r>
        <w:rPr>
          <w:rFonts w:ascii="Times New Roman"/>
          <w:b/>
          <w:i w:val="false"/>
          <w:color w:val="000000"/>
          <w:sz w:val="28"/>
        </w:rPr>
        <w:t>жүктерді</w:t>
      </w:r>
      <w:r>
        <w:rPr>
          <w:rFonts w:ascii="Times New Roman"/>
          <w:b w:val="false"/>
          <w:i w:val="false"/>
          <w:color w:val="000000"/>
          <w:sz w:val="28"/>
        </w:rPr>
        <w:t xml:space="preserve"> </w:t>
      </w:r>
      <w:r>
        <w:rPr>
          <w:rFonts w:ascii="Times New Roman"/>
          <w:b/>
          <w:i w:val="false"/>
          <w:color w:val="000000"/>
          <w:sz w:val="28"/>
        </w:rPr>
        <w:t>тасымалдау</w:t>
      </w:r>
      <w:r>
        <w:rPr>
          <w:rFonts w:ascii="Times New Roman"/>
          <w:b w:val="false"/>
          <w:i w:val="false"/>
          <w:color w:val="000000"/>
          <w:sz w:val="28"/>
        </w:rPr>
        <w:t xml:space="preserve"> </w:t>
      </w:r>
      <w:r>
        <w:rPr>
          <w:rFonts w:ascii="Times New Roman"/>
          <w:b/>
          <w:i w:val="false"/>
          <w:color w:val="000000"/>
          <w:sz w:val="28"/>
        </w:rPr>
        <w:t>жүзеге</w:t>
      </w:r>
      <w:r>
        <w:rPr>
          <w:rFonts w:ascii="Times New Roman"/>
          <w:b w:val="false"/>
          <w:i w:val="false"/>
          <w:color w:val="000000"/>
          <w:sz w:val="28"/>
        </w:rPr>
        <w:t xml:space="preserve"> </w:t>
      </w:r>
      <w:r>
        <w:rPr>
          <w:rFonts w:ascii="Times New Roman"/>
          <w:b/>
          <w:i w:val="false"/>
          <w:color w:val="000000"/>
          <w:sz w:val="28"/>
        </w:rPr>
        <w:t>асырылды</w:t>
      </w:r>
      <w:r>
        <w:rPr>
          <w:rFonts w:ascii="Times New Roman"/>
          <w:b w:val="false"/>
          <w:i w:val="false"/>
          <w:color w:val="000000"/>
          <w:sz w:val="28"/>
        </w:rPr>
        <w:t xml:space="preserve"> </w:t>
      </w:r>
      <w:r>
        <w:rPr>
          <w:rFonts w:ascii="Times New Roman"/>
          <w:b/>
          <w:i w:val="false"/>
          <w:color w:val="000000"/>
          <w:sz w:val="28"/>
        </w:rPr>
        <w:t>ма,</w:t>
      </w:r>
      <w:r>
        <w:rPr>
          <w:rFonts w:ascii="Times New Roman"/>
          <w:b w:val="false"/>
          <w:i w:val="false"/>
          <w:color w:val="000000"/>
          <w:sz w:val="28"/>
        </w:rPr>
        <w:t xml:space="preserve"> </w:t>
      </w:r>
      <w:r>
        <w:rPr>
          <w:rFonts w:ascii="Times New Roman"/>
          <w:b/>
          <w:i w:val="false"/>
          <w:color w:val="000000"/>
          <w:sz w:val="28"/>
        </w:rPr>
        <w:t>"</w:t>
      </w:r>
    </w:p>
    <w:p>
      <w:pPr>
        <w:spacing w:after="0"/>
        <w:ind w:left="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79400" cy="228600"/>
                    </a:xfrm>
                    <a:prstGeom prst="rect">
                      <a:avLst/>
                    </a:prstGeom>
                  </pic:spPr>
                </pic:pic>
              </a:graphicData>
            </a:graphic>
          </wp:inline>
        </w:drawing>
      </w:r>
    </w:p>
    <w:p>
      <w:pPr>
        <w:spacing w:after="0"/>
        <w:ind w:left="0"/>
        <w:jc w:val="left"/>
      </w:pP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белгісімен</w:t>
      </w:r>
      <w:r>
        <w:rPr>
          <w:rFonts w:ascii="Times New Roman"/>
          <w:b w:val="false"/>
          <w:i w:val="false"/>
          <w:color w:val="000000"/>
          <w:sz w:val="28"/>
        </w:rPr>
        <w:t xml:space="preserve"> </w:t>
      </w:r>
      <w:r>
        <w:rPr>
          <w:rFonts w:ascii="Times New Roman"/>
          <w:b/>
          <w:i w:val="false"/>
          <w:color w:val="000000"/>
          <w:sz w:val="28"/>
        </w:rPr>
        <w:t>көрсетіңіз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осуществлялась ли перевозка грузов на коммерческой основе за обследуемую неделю, знаком "</w:t>
      </w:r>
    </w:p>
    <w:p>
      <w:pPr>
        <w:spacing w:after="0"/>
        <w:ind w:left="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794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p>
            <w:pPr>
              <w:spacing w:after="20"/>
              <w:ind w:left="20"/>
              <w:jc w:val="both"/>
            </w:pPr>
            <w:r>
              <w:rPr>
                <w:rFonts w:ascii="Times New Roman"/>
                <w:b w:val="false"/>
                <w:i w:val="false"/>
                <w:color w:val="000000"/>
                <w:sz w:val="20"/>
              </w:rPr>
              <w:t>
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w:t>
            </w:r>
          </w:p>
          <w:p>
            <w:pPr>
              <w:spacing w:after="20"/>
              <w:ind w:left="20"/>
              <w:jc w:val="both"/>
            </w:pPr>
            <w:r>
              <w:rPr>
                <w:rFonts w:ascii="Times New Roman"/>
                <w:b w:val="false"/>
                <w:i w:val="false"/>
                <w:color w:val="000000"/>
                <w:sz w:val="20"/>
              </w:rPr>
              <w:t>
Раздел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3-бөлім 1-жол</w:t>
            </w:r>
          </w:p>
          <w:p>
            <w:pPr>
              <w:spacing w:after="20"/>
              <w:ind w:left="20"/>
              <w:jc w:val="both"/>
            </w:pPr>
            <w:r>
              <w:rPr>
                <w:rFonts w:ascii="Times New Roman"/>
                <w:b w:val="false"/>
                <w:i w:val="false"/>
                <w:color w:val="000000"/>
                <w:sz w:val="20"/>
              </w:rPr>
              <w:t>
Раздел 2, Раздел 3 строка 1</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Егер</w:t>
      </w:r>
      <w:r>
        <w:rPr>
          <w:rFonts w:ascii="Times New Roman"/>
          <w:b w:val="false"/>
          <w:i w:val="false"/>
          <w:color w:val="000000"/>
          <w:sz w:val="28"/>
        </w:rPr>
        <w:t xml:space="preserve"> </w:t>
      </w:r>
      <w:r>
        <w:rPr>
          <w:rFonts w:ascii="Times New Roman"/>
          <w:b/>
          <w:i w:val="false"/>
          <w:color w:val="000000"/>
          <w:sz w:val="28"/>
        </w:rPr>
        <w:t>зерттелетін</w:t>
      </w:r>
      <w:r>
        <w:rPr>
          <w:rFonts w:ascii="Times New Roman"/>
          <w:b w:val="false"/>
          <w:i w:val="false"/>
          <w:color w:val="000000"/>
          <w:sz w:val="28"/>
        </w:rPr>
        <w:t xml:space="preserve"> </w:t>
      </w:r>
      <w:r>
        <w:rPr>
          <w:rFonts w:ascii="Times New Roman"/>
          <w:b/>
          <w:i w:val="false"/>
          <w:color w:val="000000"/>
          <w:sz w:val="28"/>
        </w:rPr>
        <w:t>аптада</w:t>
      </w:r>
      <w:r>
        <w:rPr>
          <w:rFonts w:ascii="Times New Roman"/>
          <w:b w:val="false"/>
          <w:i w:val="false"/>
          <w:color w:val="000000"/>
          <w:sz w:val="28"/>
        </w:rPr>
        <w:t xml:space="preserve"> </w:t>
      </w:r>
      <w:r>
        <w:rPr>
          <w:rFonts w:ascii="Times New Roman"/>
          <w:b/>
          <w:i w:val="false"/>
          <w:color w:val="000000"/>
          <w:sz w:val="28"/>
        </w:rPr>
        <w:t>коммерциялық</w:t>
      </w:r>
      <w:r>
        <w:rPr>
          <w:rFonts w:ascii="Times New Roman"/>
          <w:b w:val="false"/>
          <w:i w:val="false"/>
          <w:color w:val="000000"/>
          <w:sz w:val="28"/>
        </w:rPr>
        <w:t xml:space="preserve"> </w:t>
      </w:r>
      <w:r>
        <w:rPr>
          <w:rFonts w:ascii="Times New Roman"/>
          <w:b/>
          <w:i w:val="false"/>
          <w:color w:val="000000"/>
          <w:sz w:val="28"/>
        </w:rPr>
        <w:t>негізде</w:t>
      </w:r>
      <w:r>
        <w:rPr>
          <w:rFonts w:ascii="Times New Roman"/>
          <w:b w:val="false"/>
          <w:i w:val="false"/>
          <w:color w:val="000000"/>
          <w:sz w:val="28"/>
        </w:rPr>
        <w:t xml:space="preserve"> </w:t>
      </w:r>
      <w:r>
        <w:rPr>
          <w:rFonts w:ascii="Times New Roman"/>
          <w:b/>
          <w:i w:val="false"/>
          <w:color w:val="000000"/>
          <w:sz w:val="28"/>
        </w:rPr>
        <w:t>жүктерді</w:t>
      </w:r>
      <w:r>
        <w:rPr>
          <w:rFonts w:ascii="Times New Roman"/>
          <w:b w:val="false"/>
          <w:i w:val="false"/>
          <w:color w:val="000000"/>
          <w:sz w:val="28"/>
        </w:rPr>
        <w:t xml:space="preserve"> </w:t>
      </w:r>
      <w:r>
        <w:rPr>
          <w:rFonts w:ascii="Times New Roman"/>
          <w:b/>
          <w:i w:val="false"/>
          <w:color w:val="000000"/>
          <w:sz w:val="28"/>
        </w:rPr>
        <w:t>тасымалдау</w:t>
      </w:r>
      <w:r>
        <w:rPr>
          <w:rFonts w:ascii="Times New Roman"/>
          <w:b w:val="false"/>
          <w:i w:val="false"/>
          <w:color w:val="000000"/>
          <w:sz w:val="28"/>
        </w:rPr>
        <w:t xml:space="preserve"> </w:t>
      </w:r>
      <w:r>
        <w:rPr>
          <w:rFonts w:ascii="Times New Roman"/>
          <w:b/>
          <w:i w:val="false"/>
          <w:color w:val="000000"/>
          <w:sz w:val="28"/>
        </w:rPr>
        <w:t>жүзеге</w:t>
      </w:r>
      <w:r>
        <w:rPr>
          <w:rFonts w:ascii="Times New Roman"/>
          <w:b w:val="false"/>
          <w:i w:val="false"/>
          <w:color w:val="000000"/>
          <w:sz w:val="28"/>
        </w:rPr>
        <w:t xml:space="preserve"> </w:t>
      </w:r>
      <w:r>
        <w:rPr>
          <w:rFonts w:ascii="Times New Roman"/>
          <w:b/>
          <w:i w:val="false"/>
          <w:color w:val="000000"/>
          <w:sz w:val="28"/>
        </w:rPr>
        <w:t>асырылмаса,</w:t>
      </w:r>
      <w:r>
        <w:rPr>
          <w:rFonts w:ascii="Times New Roman"/>
          <w:b w:val="false"/>
          <w:i w:val="false"/>
          <w:color w:val="000000"/>
          <w:sz w:val="28"/>
        </w:rPr>
        <w:t xml:space="preserve"> </w:t>
      </w:r>
      <w:r>
        <w:rPr>
          <w:rFonts w:ascii="Times New Roman"/>
          <w:b/>
          <w:i w:val="false"/>
          <w:color w:val="000000"/>
          <w:sz w:val="28"/>
        </w:rPr>
        <w:t>онда</w:t>
      </w:r>
      <w:r>
        <w:rPr>
          <w:rFonts w:ascii="Times New Roman"/>
          <w:b w:val="false"/>
          <w:i w:val="false"/>
          <w:color w:val="000000"/>
          <w:sz w:val="28"/>
        </w:rPr>
        <w:t xml:space="preserve"> </w:t>
      </w:r>
      <w:r>
        <w:rPr>
          <w:rFonts w:ascii="Times New Roman"/>
          <w:b/>
          <w:i w:val="false"/>
          <w:color w:val="000000"/>
          <w:sz w:val="28"/>
        </w:rPr>
        <w:t>себебін</w:t>
      </w:r>
      <w:r>
        <w:rPr>
          <w:rFonts w:ascii="Times New Roman"/>
          <w:b w:val="false"/>
          <w:i w:val="false"/>
          <w:color w:val="000000"/>
          <w:sz w:val="28"/>
        </w:rPr>
        <w:t xml:space="preserve"> </w:t>
      </w:r>
      <w:r>
        <w:rPr>
          <w:rFonts w:ascii="Times New Roman"/>
          <w:b/>
          <w:i w:val="false"/>
          <w:color w:val="000000"/>
          <w:sz w:val="28"/>
        </w:rPr>
        <w:t>"</w:t>
      </w:r>
    </w:p>
    <w:p>
      <w:pPr>
        <w:spacing w:after="0"/>
        <w:ind w:left="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794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белгісімен</w:t>
      </w:r>
      <w:r>
        <w:rPr>
          <w:rFonts w:ascii="Times New Roman"/>
          <w:b w:val="false"/>
          <w:i w:val="false"/>
          <w:color w:val="000000"/>
          <w:sz w:val="28"/>
        </w:rPr>
        <w:t xml:space="preserve"> </w:t>
      </w:r>
      <w:r>
        <w:rPr>
          <w:rFonts w:ascii="Times New Roman"/>
          <w:b/>
          <w:i w:val="false"/>
          <w:color w:val="000000"/>
          <w:sz w:val="28"/>
        </w:rPr>
        <w:t>көрсетіңіз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Если за обследуемую неделю перевозка грузов на коммерческой основе не осуществлялась, то, пожалуйста, укажите причину знаком "</w:t>
      </w:r>
    </w:p>
    <w:p>
      <w:pPr>
        <w:spacing w:after="0"/>
        <w:ind w:left="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794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Тапсырыстардың болмауы</w:t>
            </w:r>
          </w:p>
          <w:p>
            <w:pPr>
              <w:spacing w:after="20"/>
              <w:ind w:left="20"/>
              <w:jc w:val="both"/>
            </w:pPr>
            <w:r>
              <w:rPr>
                <w:rFonts w:ascii="Times New Roman"/>
                <w:b w:val="false"/>
                <w:i w:val="false"/>
                <w:color w:val="000000"/>
                <w:sz w:val="20"/>
              </w:rPr>
              <w:t>
Отсутсвие заказов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 жалға берілген</w:t>
            </w:r>
          </w:p>
          <w:p>
            <w:pPr>
              <w:spacing w:after="20"/>
              <w:ind w:left="20"/>
              <w:jc w:val="both"/>
            </w:pPr>
            <w:r>
              <w:rPr>
                <w:rFonts w:ascii="Times New Roman"/>
                <w:b w:val="false"/>
                <w:i w:val="false"/>
                <w:color w:val="000000"/>
                <w:sz w:val="20"/>
              </w:rPr>
              <w:t>
Автотранспортное средство сдано в аренду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емес қызметті жүзеге асырды</w:t>
            </w:r>
          </w:p>
          <w:p>
            <w:pPr>
              <w:spacing w:after="20"/>
              <w:ind w:left="20"/>
              <w:jc w:val="both"/>
            </w:pPr>
            <w:r>
              <w:rPr>
                <w:rFonts w:ascii="Times New Roman"/>
                <w:b w:val="false"/>
                <w:i w:val="false"/>
                <w:color w:val="000000"/>
                <w:sz w:val="20"/>
              </w:rPr>
              <w:t>
Осуществлял не транспортную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 өтеусіз басқа адамға берілді</w:t>
            </w:r>
          </w:p>
          <w:p>
            <w:pPr>
              <w:spacing w:after="20"/>
              <w:ind w:left="20"/>
              <w:jc w:val="both"/>
            </w:pPr>
            <w:r>
              <w:rPr>
                <w:rFonts w:ascii="Times New Roman"/>
                <w:b w:val="false"/>
                <w:i w:val="false"/>
                <w:color w:val="000000"/>
                <w:sz w:val="20"/>
              </w:rPr>
              <w:t>
Автотранспортное средство безвозмездно передано другому лицу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 жеке қажеттіліктер үшін пайдаланылды</w:t>
            </w:r>
          </w:p>
          <w:p>
            <w:pPr>
              <w:spacing w:after="20"/>
              <w:ind w:left="20"/>
              <w:jc w:val="both"/>
            </w:pPr>
            <w:r>
              <w:rPr>
                <w:rFonts w:ascii="Times New Roman"/>
                <w:b w:val="false"/>
                <w:i w:val="false"/>
                <w:color w:val="000000"/>
                <w:sz w:val="20"/>
              </w:rPr>
              <w:t>
Автотранспортное средство использовалось для собственных нужд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 сенімхат бойынша сатылды</w:t>
            </w:r>
          </w:p>
          <w:p>
            <w:pPr>
              <w:spacing w:after="20"/>
              <w:ind w:left="20"/>
              <w:jc w:val="both"/>
            </w:pPr>
            <w:r>
              <w:rPr>
                <w:rFonts w:ascii="Times New Roman"/>
                <w:b w:val="false"/>
                <w:i w:val="false"/>
                <w:color w:val="000000"/>
                <w:sz w:val="20"/>
              </w:rPr>
              <w:t>
Автотранспортное средство было продано по доверенности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құралының заңды меншік иесінің иелігінен шығып қалуы (айдап кету, ұрлау, форс-мажорлық жағдайлар және басқалар)</w:t>
            </w:r>
          </w:p>
          <w:p>
            <w:pPr>
              <w:spacing w:after="20"/>
              <w:ind w:left="20"/>
              <w:jc w:val="both"/>
            </w:pPr>
            <w:r>
              <w:rPr>
                <w:rFonts w:ascii="Times New Roman"/>
                <w:b w:val="false"/>
                <w:i w:val="false"/>
                <w:color w:val="000000"/>
                <w:sz w:val="20"/>
              </w:rPr>
              <w:t>
Выбытие автотранспортного средства из законного владения собственника (угон, кража, форс-мажорные обстоятельства и другие)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құралына арналған құжаттарға немесе иесінің құжаттарына қатысты проблемаларға байланысты қызметті уақытша тоқтата тұру</w:t>
            </w:r>
          </w:p>
          <w:p>
            <w:pPr>
              <w:spacing w:after="20"/>
              <w:ind w:left="20"/>
              <w:jc w:val="both"/>
            </w:pPr>
            <w:r>
              <w:rPr>
                <w:rFonts w:ascii="Times New Roman"/>
                <w:b w:val="false"/>
                <w:i w:val="false"/>
                <w:color w:val="000000"/>
                <w:sz w:val="20"/>
              </w:rPr>
              <w:t>
Временное приостановление деятельности, связанное с проблемами с документами на автотранспортное средство или документами владельца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 ауа-райына байланысты жұмыс істемеді</w:t>
            </w:r>
          </w:p>
          <w:p>
            <w:pPr>
              <w:spacing w:after="20"/>
              <w:ind w:left="20"/>
              <w:jc w:val="both"/>
            </w:pPr>
            <w:r>
              <w:rPr>
                <w:rFonts w:ascii="Times New Roman"/>
                <w:b w:val="false"/>
                <w:i w:val="false"/>
                <w:color w:val="000000"/>
                <w:sz w:val="20"/>
              </w:rPr>
              <w:t>
Автотранспортное средство не работало в связи с погодными условиями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 жүргізушінің ауруына байланысты жұмыс істемеді</w:t>
            </w:r>
          </w:p>
          <w:p>
            <w:pPr>
              <w:spacing w:after="20"/>
              <w:ind w:left="20"/>
              <w:jc w:val="both"/>
            </w:pPr>
            <w:r>
              <w:rPr>
                <w:rFonts w:ascii="Times New Roman"/>
                <w:b w:val="false"/>
                <w:i w:val="false"/>
                <w:color w:val="000000"/>
                <w:sz w:val="20"/>
              </w:rPr>
              <w:t>
Автотранспортное средство не работало из-за болезни водителя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жұмыс істемейтін жағдайда тұрды</w:t>
            </w:r>
          </w:p>
          <w:p>
            <w:pPr>
              <w:spacing w:after="20"/>
              <w:ind w:left="20"/>
              <w:jc w:val="both"/>
            </w:pPr>
            <w:r>
              <w:rPr>
                <w:rFonts w:ascii="Times New Roman"/>
                <w:b w:val="false"/>
                <w:i w:val="false"/>
                <w:color w:val="000000"/>
                <w:sz w:val="20"/>
              </w:rPr>
              <w:t>
Автотранспортное средство было в нерабочем состоянии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 басқа мақсаттарда пайдаланылды</w:t>
            </w:r>
          </w:p>
          <w:p>
            <w:pPr>
              <w:spacing w:after="20"/>
              <w:ind w:left="20"/>
              <w:jc w:val="both"/>
            </w:pPr>
            <w:r>
              <w:rPr>
                <w:rFonts w:ascii="Times New Roman"/>
                <w:b w:val="false"/>
                <w:i w:val="false"/>
                <w:color w:val="000000"/>
                <w:sz w:val="20"/>
              </w:rPr>
              <w:t>
Автотранспортное средство использовалось для других целей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топтарға енгізілмеген басқа себептер</w:t>
            </w:r>
          </w:p>
          <w:p>
            <w:pPr>
              <w:spacing w:after="20"/>
              <w:ind w:left="20"/>
              <w:jc w:val="both"/>
            </w:pPr>
            <w:r>
              <w:rPr>
                <w:rFonts w:ascii="Times New Roman"/>
                <w:b w:val="false"/>
                <w:i w:val="false"/>
                <w:color w:val="000000"/>
                <w:sz w:val="20"/>
              </w:rPr>
              <w:t>
Прочие причины не включенные в другие группировки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Коммерциялық</w:t>
      </w:r>
      <w:r>
        <w:rPr>
          <w:rFonts w:ascii="Times New Roman"/>
          <w:b w:val="false"/>
          <w:i w:val="false"/>
          <w:color w:val="000000"/>
          <w:sz w:val="28"/>
        </w:rPr>
        <w:t xml:space="preserve"> </w:t>
      </w:r>
      <w:r>
        <w:rPr>
          <w:rFonts w:ascii="Times New Roman"/>
          <w:b/>
          <w:i w:val="false"/>
          <w:color w:val="000000"/>
          <w:sz w:val="28"/>
        </w:rPr>
        <w:t>негізде</w:t>
      </w:r>
      <w:r>
        <w:rPr>
          <w:rFonts w:ascii="Times New Roman"/>
          <w:b w:val="false"/>
          <w:i w:val="false"/>
          <w:color w:val="000000"/>
          <w:sz w:val="28"/>
        </w:rPr>
        <w:t xml:space="preserve"> </w:t>
      </w:r>
      <w:r>
        <w:rPr>
          <w:rFonts w:ascii="Times New Roman"/>
          <w:b/>
          <w:i w:val="false"/>
          <w:color w:val="000000"/>
          <w:sz w:val="28"/>
        </w:rPr>
        <w:t>жүктерді</w:t>
      </w:r>
      <w:r>
        <w:rPr>
          <w:rFonts w:ascii="Times New Roman"/>
          <w:b w:val="false"/>
          <w:i w:val="false"/>
          <w:color w:val="000000"/>
          <w:sz w:val="28"/>
        </w:rPr>
        <w:t xml:space="preserve"> </w:t>
      </w:r>
      <w:r>
        <w:rPr>
          <w:rFonts w:ascii="Times New Roman"/>
          <w:b/>
          <w:i w:val="false"/>
          <w:color w:val="000000"/>
          <w:sz w:val="28"/>
        </w:rPr>
        <w:t>тасымалдау</w:t>
      </w:r>
      <w:r>
        <w:rPr>
          <w:rFonts w:ascii="Times New Roman"/>
          <w:b w:val="false"/>
          <w:i w:val="false"/>
          <w:color w:val="000000"/>
          <w:sz w:val="28"/>
        </w:rPr>
        <w:t xml:space="preserve"> </w:t>
      </w:r>
      <w:r>
        <w:rPr>
          <w:rFonts w:ascii="Times New Roman"/>
          <w:b/>
          <w:i w:val="false"/>
          <w:color w:val="000000"/>
          <w:sz w:val="28"/>
        </w:rPr>
        <w:t>үшін</w:t>
      </w:r>
      <w:r>
        <w:rPr>
          <w:rFonts w:ascii="Times New Roman"/>
          <w:b w:val="false"/>
          <w:i w:val="false"/>
          <w:color w:val="000000"/>
          <w:sz w:val="28"/>
        </w:rPr>
        <w:t xml:space="preserve"> </w:t>
      </w:r>
      <w:r>
        <w:rPr>
          <w:rFonts w:ascii="Times New Roman"/>
          <w:b/>
          <w:i w:val="false"/>
          <w:color w:val="000000"/>
          <w:sz w:val="28"/>
        </w:rPr>
        <w:t>пайдаланылатын</w:t>
      </w:r>
      <w:r>
        <w:rPr>
          <w:rFonts w:ascii="Times New Roman"/>
          <w:b w:val="false"/>
          <w:i w:val="false"/>
          <w:color w:val="000000"/>
          <w:sz w:val="28"/>
        </w:rPr>
        <w:t xml:space="preserve"> </w:t>
      </w:r>
      <w:r>
        <w:rPr>
          <w:rFonts w:ascii="Times New Roman"/>
          <w:b/>
          <w:i w:val="false"/>
          <w:color w:val="000000"/>
          <w:sz w:val="28"/>
        </w:rPr>
        <w:t>көлік</w:t>
      </w:r>
      <w:r>
        <w:rPr>
          <w:rFonts w:ascii="Times New Roman"/>
          <w:b w:val="false"/>
          <w:i w:val="false"/>
          <w:color w:val="000000"/>
          <w:sz w:val="28"/>
        </w:rPr>
        <w:t xml:space="preserve"> </w:t>
      </w:r>
      <w:r>
        <w:rPr>
          <w:rFonts w:ascii="Times New Roman"/>
          <w:b/>
          <w:i w:val="false"/>
          <w:color w:val="000000"/>
          <w:sz w:val="28"/>
        </w:rPr>
        <w:t>құралдарының</w:t>
      </w:r>
      <w:r>
        <w:rPr>
          <w:rFonts w:ascii="Times New Roman"/>
          <w:b w:val="false"/>
          <w:i w:val="false"/>
          <w:color w:val="000000"/>
          <w:sz w:val="28"/>
        </w:rPr>
        <w:t xml:space="preserve"> </w:t>
      </w:r>
      <w:r>
        <w:rPr>
          <w:rFonts w:ascii="Times New Roman"/>
          <w:b/>
          <w:i w:val="false"/>
          <w:color w:val="000000"/>
          <w:sz w:val="28"/>
        </w:rPr>
        <w:t>санын</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(жеке</w:t>
      </w:r>
      <w:r>
        <w:rPr>
          <w:rFonts w:ascii="Times New Roman"/>
          <w:b w:val="false"/>
          <w:i w:val="false"/>
          <w:color w:val="000000"/>
          <w:sz w:val="28"/>
        </w:rPr>
        <w:t xml:space="preserve"> </w:t>
      </w:r>
      <w:r>
        <w:rPr>
          <w:rFonts w:ascii="Times New Roman"/>
          <w:b/>
          <w:i w:val="false"/>
          <w:color w:val="000000"/>
          <w:sz w:val="28"/>
        </w:rPr>
        <w:t>жүк</w:t>
      </w:r>
      <w:r>
        <w:rPr>
          <w:rFonts w:ascii="Times New Roman"/>
          <w:b w:val="false"/>
          <w:i w:val="false"/>
          <w:color w:val="000000"/>
          <w:sz w:val="28"/>
        </w:rPr>
        <w:t xml:space="preserve"> </w:t>
      </w:r>
      <w:r>
        <w:rPr>
          <w:rFonts w:ascii="Times New Roman"/>
          <w:b/>
          <w:i w:val="false"/>
          <w:color w:val="000000"/>
          <w:sz w:val="28"/>
        </w:rPr>
        <w:t>автомобильдерін</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жалға</w:t>
      </w:r>
      <w:r>
        <w:rPr>
          <w:rFonts w:ascii="Times New Roman"/>
          <w:b w:val="false"/>
          <w:i w:val="false"/>
          <w:color w:val="000000"/>
          <w:sz w:val="28"/>
        </w:rPr>
        <w:t xml:space="preserve"> </w:t>
      </w:r>
      <w:r>
        <w:rPr>
          <w:rFonts w:ascii="Times New Roman"/>
          <w:b/>
          <w:i w:val="false"/>
          <w:color w:val="000000"/>
          <w:sz w:val="28"/>
        </w:rPr>
        <w:t>алынғандарды</w:t>
      </w:r>
      <w:r>
        <w:rPr>
          <w:rFonts w:ascii="Times New Roman"/>
          <w:b w:val="false"/>
          <w:i w:val="false"/>
          <w:color w:val="000000"/>
          <w:sz w:val="28"/>
        </w:rPr>
        <w:t xml:space="preserve"> </w:t>
      </w:r>
      <w:r>
        <w:rPr>
          <w:rFonts w:ascii="Times New Roman"/>
          <w:b/>
          <w:i w:val="false"/>
          <w:color w:val="000000"/>
          <w:sz w:val="28"/>
        </w:rPr>
        <w:t>қоса</w:t>
      </w:r>
      <w:r>
        <w:rPr>
          <w:rFonts w:ascii="Times New Roman"/>
          <w:b w:val="false"/>
          <w:i w:val="false"/>
          <w:color w:val="000000"/>
          <w:sz w:val="28"/>
        </w:rPr>
        <w:t xml:space="preserve"> </w:t>
      </w:r>
      <w:r>
        <w:rPr>
          <w:rFonts w:ascii="Times New Roman"/>
          <w:b/>
          <w:i w:val="false"/>
          <w:color w:val="000000"/>
          <w:sz w:val="28"/>
        </w:rPr>
        <w:t>алғанда),</w:t>
      </w:r>
      <w:r>
        <w:rPr>
          <w:rFonts w:ascii="Times New Roman"/>
          <w:b w:val="false"/>
          <w:i w:val="false"/>
          <w:color w:val="000000"/>
          <w:sz w:val="28"/>
        </w:rPr>
        <w:t xml:space="preserve"> </w:t>
      </w:r>
      <w:r>
        <w:rPr>
          <w:rFonts w:ascii="Times New Roman"/>
          <w:b/>
          <w:i w:val="false"/>
          <w:color w:val="000000"/>
          <w:sz w:val="28"/>
        </w:rPr>
        <w:t>бірлік</w:t>
      </w:r>
    </w:p>
    <w:p>
      <w:pPr>
        <w:spacing w:after="0"/>
        <w:ind w:left="0"/>
        <w:jc w:val="both"/>
      </w:pPr>
      <w:r>
        <w:rPr>
          <w:rFonts w:ascii="Times New Roman"/>
          <w:b w:val="false"/>
          <w:i w:val="false"/>
          <w:color w:val="000000"/>
          <w:sz w:val="28"/>
        </w:rPr>
        <w:t>
      Укажите количество транспортных средств, используемых для перевозки грузов на коммерческой основе (включая собственные грузовые автомобили и взятые в аренду),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жүк көтергіштігі бойынша, кг:</w:t>
            </w:r>
          </w:p>
          <w:p>
            <w:pPr>
              <w:spacing w:after="20"/>
              <w:ind w:left="20"/>
              <w:jc w:val="both"/>
            </w:pPr>
            <w:r>
              <w:rPr>
                <w:rFonts w:ascii="Times New Roman"/>
                <w:b w:val="false"/>
                <w:i w:val="false"/>
                <w:color w:val="000000"/>
                <w:sz w:val="20"/>
              </w:rPr>
              <w:t>
в том числе по грузоподъемности,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999-ға дейін</w:t>
            </w:r>
          </w:p>
          <w:p>
            <w:pPr>
              <w:spacing w:after="20"/>
              <w:ind w:left="20"/>
              <w:jc w:val="both"/>
            </w:pPr>
            <w:r>
              <w:rPr>
                <w:rFonts w:ascii="Times New Roman"/>
                <w:b w:val="false"/>
                <w:i w:val="false"/>
                <w:color w:val="000000"/>
                <w:sz w:val="20"/>
              </w:rPr>
              <w:t>
до 999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1000-2999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3000-4999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5000-6999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7000-8999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 және одан көп</w:t>
            </w:r>
          </w:p>
          <w:p>
            <w:pPr>
              <w:spacing w:after="20"/>
              <w:ind w:left="20"/>
              <w:jc w:val="both"/>
            </w:pPr>
            <w:r>
              <w:rPr>
                <w:rFonts w:ascii="Times New Roman"/>
                <w:b w:val="false"/>
                <w:i w:val="false"/>
                <w:color w:val="000000"/>
                <w:sz w:val="20"/>
              </w:rPr>
              <w:t>
9000 и более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 үшін пайдаланылатын көлік құралдарының саны, бірлік</w:t>
            </w:r>
          </w:p>
          <w:p>
            <w:pPr>
              <w:spacing w:after="20"/>
              <w:ind w:left="20"/>
              <w:jc w:val="both"/>
            </w:pPr>
            <w:r>
              <w:rPr>
                <w:rFonts w:ascii="Times New Roman"/>
                <w:b w:val="false"/>
                <w:i w:val="false"/>
                <w:color w:val="000000"/>
                <w:sz w:val="20"/>
              </w:rPr>
              <w:t>
Количество транспортных средств, используемых для перевозки грузов, единиц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зерттелетін аптада жүктерді тасымалдау үшін пайдаланылатын</w:t>
            </w:r>
          </w:p>
          <w:p>
            <w:pPr>
              <w:spacing w:after="20"/>
              <w:ind w:left="20"/>
              <w:jc w:val="both"/>
            </w:pPr>
            <w:r>
              <w:rPr>
                <w:rFonts w:ascii="Times New Roman"/>
                <w:b w:val="false"/>
                <w:i w:val="false"/>
                <w:color w:val="000000"/>
                <w:sz w:val="20"/>
              </w:rPr>
              <w:t>
из них: используемых для перевозки грузов за обследуемую неделю</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Егер</w:t>
      </w:r>
      <w:r>
        <w:rPr>
          <w:rFonts w:ascii="Times New Roman"/>
          <w:b w:val="false"/>
          <w:i w:val="false"/>
          <w:color w:val="000000"/>
          <w:sz w:val="28"/>
        </w:rPr>
        <w:t xml:space="preserve"> </w:t>
      </w:r>
      <w:r>
        <w:rPr>
          <w:rFonts w:ascii="Times New Roman"/>
          <w:b/>
          <w:i w:val="false"/>
          <w:color w:val="000000"/>
          <w:sz w:val="28"/>
        </w:rPr>
        <w:t>зерттелетін</w:t>
      </w:r>
      <w:r>
        <w:rPr>
          <w:rFonts w:ascii="Times New Roman"/>
          <w:b w:val="false"/>
          <w:i w:val="false"/>
          <w:color w:val="000000"/>
          <w:sz w:val="28"/>
        </w:rPr>
        <w:t xml:space="preserve"> </w:t>
      </w:r>
      <w:r>
        <w:rPr>
          <w:rFonts w:ascii="Times New Roman"/>
          <w:b/>
          <w:i w:val="false"/>
          <w:color w:val="000000"/>
          <w:sz w:val="28"/>
        </w:rPr>
        <w:t>аптада</w:t>
      </w:r>
      <w:r>
        <w:rPr>
          <w:rFonts w:ascii="Times New Roman"/>
          <w:b w:val="false"/>
          <w:i w:val="false"/>
          <w:color w:val="000000"/>
          <w:sz w:val="28"/>
        </w:rPr>
        <w:t xml:space="preserve"> </w:t>
      </w:r>
      <w:r>
        <w:rPr>
          <w:rFonts w:ascii="Times New Roman"/>
          <w:b/>
          <w:i w:val="false"/>
          <w:color w:val="000000"/>
          <w:sz w:val="28"/>
        </w:rPr>
        <w:t>жүктерді</w:t>
      </w:r>
      <w:r>
        <w:rPr>
          <w:rFonts w:ascii="Times New Roman"/>
          <w:b w:val="false"/>
          <w:i w:val="false"/>
          <w:color w:val="000000"/>
          <w:sz w:val="28"/>
        </w:rPr>
        <w:t xml:space="preserve"> </w:t>
      </w:r>
      <w:r>
        <w:rPr>
          <w:rFonts w:ascii="Times New Roman"/>
          <w:b/>
          <w:i w:val="false"/>
          <w:color w:val="000000"/>
          <w:sz w:val="28"/>
        </w:rPr>
        <w:t>тасымалдау</w:t>
      </w:r>
      <w:r>
        <w:rPr>
          <w:rFonts w:ascii="Times New Roman"/>
          <w:b w:val="false"/>
          <w:i w:val="false"/>
          <w:color w:val="000000"/>
          <w:sz w:val="28"/>
        </w:rPr>
        <w:t xml:space="preserve"> </w:t>
      </w:r>
      <w:r>
        <w:rPr>
          <w:rFonts w:ascii="Times New Roman"/>
          <w:b/>
          <w:i w:val="false"/>
          <w:color w:val="000000"/>
          <w:sz w:val="28"/>
        </w:rPr>
        <w:t>бірнеше</w:t>
      </w:r>
      <w:r>
        <w:rPr>
          <w:rFonts w:ascii="Times New Roman"/>
          <w:b w:val="false"/>
          <w:i w:val="false"/>
          <w:color w:val="000000"/>
          <w:sz w:val="28"/>
        </w:rPr>
        <w:t xml:space="preserve"> </w:t>
      </w:r>
      <w:r>
        <w:rPr>
          <w:rFonts w:ascii="Times New Roman"/>
          <w:b/>
          <w:i w:val="false"/>
          <w:color w:val="000000"/>
          <w:sz w:val="28"/>
        </w:rPr>
        <w:t>аялдамамен</w:t>
      </w:r>
      <w:r>
        <w:rPr>
          <w:rFonts w:ascii="Times New Roman"/>
          <w:b w:val="false"/>
          <w:i w:val="false"/>
          <w:color w:val="000000"/>
          <w:sz w:val="28"/>
        </w:rPr>
        <w:t xml:space="preserve"> </w:t>
      </w:r>
      <w:r>
        <w:rPr>
          <w:rFonts w:ascii="Times New Roman"/>
          <w:b/>
          <w:i w:val="false"/>
          <w:color w:val="000000"/>
          <w:sz w:val="28"/>
        </w:rPr>
        <w:t>таратып</w:t>
      </w:r>
      <w:r>
        <w:rPr>
          <w:rFonts w:ascii="Times New Roman"/>
          <w:b w:val="false"/>
          <w:i w:val="false"/>
          <w:color w:val="000000"/>
          <w:sz w:val="28"/>
        </w:rPr>
        <w:t xml:space="preserve"> </w:t>
      </w:r>
      <w:r>
        <w:rPr>
          <w:rFonts w:ascii="Times New Roman"/>
          <w:b/>
          <w:i w:val="false"/>
          <w:color w:val="000000"/>
          <w:sz w:val="28"/>
        </w:rPr>
        <w:t>тасымалдау</w:t>
      </w:r>
      <w:r>
        <w:rPr>
          <w:rFonts w:ascii="Times New Roman"/>
          <w:b w:val="false"/>
          <w:i w:val="false"/>
          <w:color w:val="000000"/>
          <w:sz w:val="28"/>
        </w:rPr>
        <w:t xml:space="preserve"> </w:t>
      </w:r>
      <w:r>
        <w:rPr>
          <w:rFonts w:ascii="Times New Roman"/>
          <w:b/>
          <w:i w:val="false"/>
          <w:color w:val="000000"/>
          <w:sz w:val="28"/>
        </w:rPr>
        <w:t>тәсілімен</w:t>
      </w:r>
      <w:r>
        <w:rPr>
          <w:rFonts w:ascii="Times New Roman"/>
          <w:b w:val="false"/>
          <w:i w:val="false"/>
          <w:color w:val="000000"/>
          <w:sz w:val="28"/>
        </w:rPr>
        <w:t xml:space="preserve"> </w:t>
      </w:r>
      <w:r>
        <w:rPr>
          <w:rFonts w:ascii="Times New Roman"/>
          <w:b/>
          <w:i w:val="false"/>
          <w:color w:val="000000"/>
          <w:sz w:val="28"/>
        </w:rPr>
        <w:t>жүзеге</w:t>
      </w:r>
      <w:r>
        <w:rPr>
          <w:rFonts w:ascii="Times New Roman"/>
          <w:b w:val="false"/>
          <w:i w:val="false"/>
          <w:color w:val="000000"/>
          <w:sz w:val="28"/>
        </w:rPr>
        <w:t xml:space="preserve"> </w:t>
      </w:r>
      <w:r>
        <w:rPr>
          <w:rFonts w:ascii="Times New Roman"/>
          <w:b/>
          <w:i w:val="false"/>
          <w:color w:val="000000"/>
          <w:sz w:val="28"/>
        </w:rPr>
        <w:t>асырылса,</w:t>
      </w:r>
      <w:r>
        <w:rPr>
          <w:rFonts w:ascii="Times New Roman"/>
          <w:b w:val="false"/>
          <w:i w:val="false"/>
          <w:color w:val="000000"/>
          <w:sz w:val="28"/>
        </w:rPr>
        <w:t xml:space="preserve"> </w:t>
      </w:r>
      <w:r>
        <w:rPr>
          <w:rFonts w:ascii="Times New Roman"/>
          <w:b/>
          <w:i w:val="false"/>
          <w:color w:val="000000"/>
          <w:sz w:val="28"/>
        </w:rPr>
        <w:t>"</w:t>
      </w:r>
    </w:p>
    <w:p>
      <w:pPr>
        <w:spacing w:after="0"/>
        <w:ind w:left="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79400" cy="228600"/>
                    </a:xfrm>
                    <a:prstGeom prst="rect">
                      <a:avLst/>
                    </a:prstGeom>
                  </pic:spPr>
                </pic:pic>
              </a:graphicData>
            </a:graphic>
          </wp:inline>
        </w:drawing>
      </w:r>
    </w:p>
    <w:p>
      <w:pPr>
        <w:spacing w:after="0"/>
        <w:ind w:left="0"/>
        <w:jc w:val="left"/>
      </w:pP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белгісімен</w:t>
      </w:r>
      <w:r>
        <w:rPr>
          <w:rFonts w:ascii="Times New Roman"/>
          <w:b w:val="false"/>
          <w:i w:val="false"/>
          <w:color w:val="000000"/>
          <w:sz w:val="28"/>
        </w:rPr>
        <w:t xml:space="preserve"> </w:t>
      </w:r>
      <w:r>
        <w:rPr>
          <w:rFonts w:ascii="Times New Roman"/>
          <w:b/>
          <w:i w:val="false"/>
          <w:color w:val="000000"/>
          <w:sz w:val="28"/>
        </w:rPr>
        <w:t>көрсетіңіз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Если за обследуемую неделю перевозка грузов осуществлялась развозным способом с несколькими остановками, отметьте знаком "</w:t>
      </w:r>
    </w:p>
    <w:p>
      <w:pPr>
        <w:spacing w:after="0"/>
        <w:ind w:left="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794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Зерттелетін</w:t>
      </w:r>
      <w:r>
        <w:rPr>
          <w:rFonts w:ascii="Times New Roman"/>
          <w:b w:val="false"/>
          <w:i w:val="false"/>
          <w:color w:val="000000"/>
          <w:sz w:val="28"/>
        </w:rPr>
        <w:t xml:space="preserve"> </w:t>
      </w:r>
      <w:r>
        <w:rPr>
          <w:rFonts w:ascii="Times New Roman"/>
          <w:b/>
          <w:i w:val="false"/>
          <w:color w:val="000000"/>
          <w:sz w:val="28"/>
        </w:rPr>
        <w:t>апта</w:t>
      </w:r>
      <w:r>
        <w:rPr>
          <w:rFonts w:ascii="Times New Roman"/>
          <w:b w:val="false"/>
          <w:i w:val="false"/>
          <w:color w:val="000000"/>
          <w:sz w:val="28"/>
        </w:rPr>
        <w:t xml:space="preserve"> </w:t>
      </w:r>
      <w:r>
        <w:rPr>
          <w:rFonts w:ascii="Times New Roman"/>
          <w:b/>
          <w:i w:val="false"/>
          <w:color w:val="000000"/>
          <w:sz w:val="28"/>
        </w:rPr>
        <w:t>ішіндегі</w:t>
      </w:r>
      <w:r>
        <w:rPr>
          <w:rFonts w:ascii="Times New Roman"/>
          <w:b w:val="false"/>
          <w:i w:val="false"/>
          <w:color w:val="000000"/>
          <w:sz w:val="28"/>
        </w:rPr>
        <w:t xml:space="preserve"> </w:t>
      </w:r>
      <w:r>
        <w:rPr>
          <w:rFonts w:ascii="Times New Roman"/>
          <w:b/>
          <w:i w:val="false"/>
          <w:color w:val="000000"/>
          <w:sz w:val="28"/>
        </w:rPr>
        <w:t>жүгі</w:t>
      </w:r>
      <w:r>
        <w:rPr>
          <w:rFonts w:ascii="Times New Roman"/>
          <w:b w:val="false"/>
          <w:i w:val="false"/>
          <w:color w:val="000000"/>
          <w:sz w:val="28"/>
        </w:rPr>
        <w:t xml:space="preserve"> </w:t>
      </w:r>
      <w:r>
        <w:rPr>
          <w:rFonts w:ascii="Times New Roman"/>
          <w:b/>
          <w:i w:val="false"/>
          <w:color w:val="000000"/>
          <w:sz w:val="28"/>
        </w:rPr>
        <w:t>бар</w:t>
      </w:r>
      <w:r>
        <w:rPr>
          <w:rFonts w:ascii="Times New Roman"/>
          <w:b w:val="false"/>
          <w:i w:val="false"/>
          <w:color w:val="000000"/>
          <w:sz w:val="28"/>
        </w:rPr>
        <w:t xml:space="preserve"> </w:t>
      </w:r>
      <w:r>
        <w:rPr>
          <w:rFonts w:ascii="Times New Roman"/>
          <w:b/>
          <w:i w:val="false"/>
          <w:color w:val="000000"/>
          <w:sz w:val="28"/>
        </w:rPr>
        <w:t>сапарларды</w:t>
      </w:r>
      <w:r>
        <w:rPr>
          <w:rFonts w:ascii="Times New Roman"/>
          <w:b w:val="false"/>
          <w:i w:val="false"/>
          <w:color w:val="000000"/>
          <w:sz w:val="28"/>
        </w:rPr>
        <w:t xml:space="preserve"> </w:t>
      </w:r>
      <w:r>
        <w:rPr>
          <w:rFonts w:ascii="Times New Roman"/>
          <w:b/>
          <w:i w:val="false"/>
          <w:color w:val="000000"/>
          <w:sz w:val="28"/>
        </w:rPr>
        <w:t>көрсетіңіз</w:t>
      </w:r>
    </w:p>
    <w:p>
      <w:pPr>
        <w:spacing w:after="0"/>
        <w:ind w:left="0"/>
        <w:jc w:val="both"/>
      </w:pPr>
      <w:r>
        <w:rPr>
          <w:rFonts w:ascii="Times New Roman"/>
          <w:b w:val="false"/>
          <w:i w:val="false"/>
          <w:color w:val="000000"/>
          <w:sz w:val="28"/>
        </w:rPr>
        <w:t>
      Укажите поездки с грузом на протяжении недели обследования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Автокөліктің реттік нөмірі*</w:t>
            </w:r>
          </w:p>
          <w:p>
            <w:pPr>
              <w:spacing w:after="20"/>
              <w:ind w:left="20"/>
              <w:jc w:val="both"/>
            </w:pPr>
            <w:r>
              <w:rPr>
                <w:rFonts w:ascii="Times New Roman"/>
                <w:b w:val="false"/>
                <w:i w:val="false"/>
                <w:color w:val="000000"/>
                <w:sz w:val="20"/>
              </w:rPr>
              <w:t>
порядковый номер автомобиля*</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Реті бойынша жүгі бар сапар</w:t>
            </w:r>
          </w:p>
          <w:p>
            <w:pPr>
              <w:spacing w:after="20"/>
              <w:ind w:left="20"/>
              <w:jc w:val="both"/>
            </w:pPr>
            <w:r>
              <w:rPr>
                <w:rFonts w:ascii="Times New Roman"/>
                <w:b w:val="false"/>
                <w:i w:val="false"/>
                <w:color w:val="000000"/>
                <w:sz w:val="20"/>
              </w:rPr>
              <w:t>
№ поездок с грузом по порядку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w:t>
            </w:r>
          </w:p>
          <w:p>
            <w:pPr>
              <w:spacing w:after="20"/>
              <w:ind w:left="20"/>
              <w:jc w:val="both"/>
            </w:pPr>
            <w:r>
              <w:rPr>
                <w:rFonts w:ascii="Times New Roman"/>
                <w:b w:val="false"/>
                <w:i w:val="false"/>
                <w:color w:val="000000"/>
                <w:sz w:val="20"/>
              </w:rPr>
              <w:t>
Маршрут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түрлерінің атауы статистикалық нысанға қосымшада көрсетілген Жүк түрлерінің тізбесіне сәйкес толтырылады</w:t>
            </w:r>
          </w:p>
          <w:p>
            <w:pPr>
              <w:spacing w:after="20"/>
              <w:ind w:left="20"/>
              <w:jc w:val="both"/>
            </w:pPr>
            <w:r>
              <w:rPr>
                <w:rFonts w:ascii="Times New Roman"/>
                <w:b w:val="false"/>
                <w:i w:val="false"/>
                <w:color w:val="000000"/>
                <w:sz w:val="20"/>
              </w:rPr>
              <w:t>
Наименование видов грузов заполняется в соответствии с Перечнем видов грузов, указанного в Приложении к статистической форме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түрлерінің коды</w:t>
            </w:r>
          </w:p>
          <w:p>
            <w:pPr>
              <w:spacing w:after="20"/>
              <w:ind w:left="20"/>
              <w:jc w:val="both"/>
            </w:pPr>
            <w:r>
              <w:rPr>
                <w:rFonts w:ascii="Times New Roman"/>
                <w:b w:val="false"/>
                <w:i w:val="false"/>
                <w:color w:val="000000"/>
                <w:sz w:val="20"/>
              </w:rPr>
              <w:t>
Код видов грузов</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Тиеу/түсіру үшін аялдамалар саны </w:t>
            </w:r>
          </w:p>
          <w:p>
            <w:pPr>
              <w:spacing w:after="20"/>
              <w:ind w:left="20"/>
              <w:jc w:val="both"/>
            </w:pPr>
            <w:r>
              <w:rPr>
                <w:rFonts w:ascii="Times New Roman"/>
                <w:b w:val="false"/>
                <w:i w:val="false"/>
                <w:color w:val="000000"/>
                <w:sz w:val="20"/>
              </w:rPr>
              <w:t>
Количество остановок для погрузки/разгрузки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арақашықтығы (тиеу пунктінен түсіру пунктіне дейінгі автомобильдің жүкпен жүрісі), километр</w:t>
            </w:r>
          </w:p>
          <w:p>
            <w:pPr>
              <w:spacing w:after="20"/>
              <w:ind w:left="20"/>
              <w:jc w:val="both"/>
            </w:pPr>
            <w:r>
              <w:rPr>
                <w:rFonts w:ascii="Times New Roman"/>
                <w:b w:val="false"/>
                <w:i w:val="false"/>
                <w:color w:val="000000"/>
                <w:sz w:val="20"/>
              </w:rPr>
              <w:t>
Расстояние перевозки (пробег автомобиля с грузом от пункта погрузки до пункта разгрузки), километр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жүк, жолжүгі, жүк-жолжүгі, тонна</w:t>
            </w:r>
          </w:p>
          <w:p>
            <w:pPr>
              <w:spacing w:after="20"/>
              <w:ind w:left="20"/>
              <w:jc w:val="both"/>
            </w:pPr>
            <w:r>
              <w:rPr>
                <w:rFonts w:ascii="Times New Roman"/>
                <w:b w:val="false"/>
                <w:i w:val="false"/>
                <w:color w:val="000000"/>
                <w:sz w:val="20"/>
              </w:rPr>
              <w:t>
Перевезено (транспортировано) грузов, багажа, грузобагажа, тонн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пункті</w:t>
            </w:r>
          </w:p>
          <w:p>
            <w:pPr>
              <w:spacing w:after="20"/>
              <w:ind w:left="20"/>
              <w:jc w:val="both"/>
            </w:pPr>
            <w:r>
              <w:rPr>
                <w:rFonts w:ascii="Times New Roman"/>
                <w:b w:val="false"/>
                <w:i w:val="false"/>
                <w:color w:val="000000"/>
                <w:sz w:val="20"/>
              </w:rPr>
              <w:t>
Пункт погрузки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пункті</w:t>
            </w:r>
          </w:p>
          <w:p>
            <w:pPr>
              <w:spacing w:after="20"/>
              <w:ind w:left="20"/>
              <w:jc w:val="both"/>
            </w:pPr>
            <w:r>
              <w:rPr>
                <w:rFonts w:ascii="Times New Roman"/>
                <w:b w:val="false"/>
                <w:i w:val="false"/>
                <w:color w:val="000000"/>
                <w:sz w:val="20"/>
              </w:rPr>
              <w:t>
Пункт разгрузки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 1</w:t>
            </w:r>
          </w:p>
          <w:p>
            <w:pPr>
              <w:spacing w:after="20"/>
              <w:ind w:left="20"/>
              <w:jc w:val="both"/>
            </w:pPr>
            <w:r>
              <w:rPr>
                <w:rFonts w:ascii="Times New Roman"/>
                <w:b w:val="false"/>
                <w:i w:val="false"/>
                <w:color w:val="000000"/>
                <w:sz w:val="20"/>
              </w:rPr>
              <w:t>
Автомобиль №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 2</w:t>
            </w:r>
          </w:p>
          <w:p>
            <w:pPr>
              <w:spacing w:after="20"/>
              <w:ind w:left="20"/>
              <w:jc w:val="both"/>
            </w:pPr>
            <w:r>
              <w:rPr>
                <w:rFonts w:ascii="Times New Roman"/>
                <w:b w:val="false"/>
                <w:i w:val="false"/>
                <w:color w:val="000000"/>
                <w:sz w:val="20"/>
              </w:rPr>
              <w:t>
Автомобиль №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Егер</w:t>
      </w:r>
      <w:r>
        <w:rPr>
          <w:rFonts w:ascii="Times New Roman"/>
          <w:b w:val="false"/>
          <w:i w:val="false"/>
          <w:color w:val="000000"/>
          <w:sz w:val="28"/>
        </w:rPr>
        <w:t xml:space="preserve"> </w:t>
      </w:r>
      <w:r>
        <w:rPr>
          <w:rFonts w:ascii="Times New Roman"/>
          <w:b/>
          <w:i w:val="false"/>
          <w:color w:val="000000"/>
          <w:sz w:val="28"/>
        </w:rPr>
        <w:t>зерттелетін</w:t>
      </w:r>
      <w:r>
        <w:rPr>
          <w:rFonts w:ascii="Times New Roman"/>
          <w:b w:val="false"/>
          <w:i w:val="false"/>
          <w:color w:val="000000"/>
          <w:sz w:val="28"/>
        </w:rPr>
        <w:t xml:space="preserve"> </w:t>
      </w:r>
      <w:r>
        <w:rPr>
          <w:rFonts w:ascii="Times New Roman"/>
          <w:b/>
          <w:i w:val="false"/>
          <w:color w:val="000000"/>
          <w:sz w:val="28"/>
        </w:rPr>
        <w:t>аптада</w:t>
      </w:r>
      <w:r>
        <w:rPr>
          <w:rFonts w:ascii="Times New Roman"/>
          <w:b w:val="false"/>
          <w:i w:val="false"/>
          <w:color w:val="000000"/>
          <w:sz w:val="28"/>
        </w:rPr>
        <w:t xml:space="preserve"> </w:t>
      </w:r>
      <w:r>
        <w:rPr>
          <w:rFonts w:ascii="Times New Roman"/>
          <w:b/>
          <w:i w:val="false"/>
          <w:color w:val="000000"/>
          <w:sz w:val="28"/>
        </w:rPr>
        <w:t>жүк</w:t>
      </w:r>
      <w:r>
        <w:rPr>
          <w:rFonts w:ascii="Times New Roman"/>
          <w:b w:val="false"/>
          <w:i w:val="false"/>
          <w:color w:val="000000"/>
          <w:sz w:val="28"/>
        </w:rPr>
        <w:t xml:space="preserve"> </w:t>
      </w:r>
      <w:r>
        <w:rPr>
          <w:rFonts w:ascii="Times New Roman"/>
          <w:b/>
          <w:i w:val="false"/>
          <w:color w:val="000000"/>
          <w:sz w:val="28"/>
        </w:rPr>
        <w:t>автомобильдерінің</w:t>
      </w:r>
      <w:r>
        <w:rPr>
          <w:rFonts w:ascii="Times New Roman"/>
          <w:b w:val="false"/>
          <w:i w:val="false"/>
          <w:color w:val="000000"/>
          <w:sz w:val="28"/>
        </w:rPr>
        <w:t xml:space="preserve"> </w:t>
      </w:r>
      <w:r>
        <w:rPr>
          <w:rFonts w:ascii="Times New Roman"/>
          <w:b/>
          <w:i w:val="false"/>
          <w:color w:val="000000"/>
          <w:sz w:val="28"/>
        </w:rPr>
        <w:t>саны</w:t>
      </w:r>
      <w:r>
        <w:rPr>
          <w:rFonts w:ascii="Times New Roman"/>
          <w:b w:val="false"/>
          <w:i w:val="false"/>
          <w:color w:val="000000"/>
          <w:sz w:val="28"/>
        </w:rPr>
        <w:t xml:space="preserve"> </w:t>
      </w:r>
      <w:r>
        <w:rPr>
          <w:rFonts w:ascii="Times New Roman"/>
          <w:b/>
          <w:i w:val="false"/>
          <w:color w:val="000000"/>
          <w:sz w:val="28"/>
        </w:rPr>
        <w:t>екіден</w:t>
      </w:r>
      <w:r>
        <w:rPr>
          <w:rFonts w:ascii="Times New Roman"/>
          <w:b w:val="false"/>
          <w:i w:val="false"/>
          <w:color w:val="000000"/>
          <w:sz w:val="28"/>
        </w:rPr>
        <w:t xml:space="preserve"> </w:t>
      </w:r>
      <w:r>
        <w:rPr>
          <w:rFonts w:ascii="Times New Roman"/>
          <w:b/>
          <w:i w:val="false"/>
          <w:color w:val="000000"/>
          <w:sz w:val="28"/>
        </w:rPr>
        <w:t>асатын</w:t>
      </w:r>
      <w:r>
        <w:rPr>
          <w:rFonts w:ascii="Times New Roman"/>
          <w:b w:val="false"/>
          <w:i w:val="false"/>
          <w:color w:val="000000"/>
          <w:sz w:val="28"/>
        </w:rPr>
        <w:t xml:space="preserve"> </w:t>
      </w:r>
      <w:r>
        <w:rPr>
          <w:rFonts w:ascii="Times New Roman"/>
          <w:b/>
          <w:i w:val="false"/>
          <w:color w:val="000000"/>
          <w:sz w:val="28"/>
        </w:rPr>
        <w:t>болса,</w:t>
      </w:r>
      <w:r>
        <w:rPr>
          <w:rFonts w:ascii="Times New Roman"/>
          <w:b w:val="false"/>
          <w:i w:val="false"/>
          <w:color w:val="000000"/>
          <w:sz w:val="28"/>
        </w:rPr>
        <w:t xml:space="preserve"> </w:t>
      </w:r>
      <w:r>
        <w:rPr>
          <w:rFonts w:ascii="Times New Roman"/>
          <w:b/>
          <w:i w:val="false"/>
          <w:color w:val="000000"/>
          <w:sz w:val="28"/>
        </w:rPr>
        <w:t>онда</w:t>
      </w:r>
      <w:r>
        <w:rPr>
          <w:rFonts w:ascii="Times New Roman"/>
          <w:b w:val="false"/>
          <w:i w:val="false"/>
          <w:color w:val="000000"/>
          <w:sz w:val="28"/>
        </w:rPr>
        <w:t xml:space="preserve"> </w:t>
      </w:r>
      <w:r>
        <w:rPr>
          <w:rFonts w:ascii="Times New Roman"/>
          <w:b/>
          <w:i w:val="false"/>
          <w:color w:val="000000"/>
          <w:sz w:val="28"/>
        </w:rPr>
        <w:t>қосымша</w:t>
      </w:r>
      <w:r>
        <w:rPr>
          <w:rFonts w:ascii="Times New Roman"/>
          <w:b w:val="false"/>
          <w:i w:val="false"/>
          <w:color w:val="000000"/>
          <w:sz w:val="28"/>
        </w:rPr>
        <w:t xml:space="preserve"> </w:t>
      </w:r>
      <w:r>
        <w:rPr>
          <w:rFonts w:ascii="Times New Roman"/>
          <w:b/>
          <w:i w:val="false"/>
          <w:color w:val="000000"/>
          <w:sz w:val="28"/>
        </w:rPr>
        <w:t>парақта</w:t>
      </w:r>
      <w:r>
        <w:rPr>
          <w:rFonts w:ascii="Times New Roman"/>
          <w:b w:val="false"/>
          <w:i w:val="false"/>
          <w:color w:val="000000"/>
          <w:sz w:val="28"/>
        </w:rPr>
        <w:t xml:space="preserve"> </w:t>
      </w:r>
      <w:r>
        <w:rPr>
          <w:rFonts w:ascii="Times New Roman"/>
          <w:b/>
          <w:i w:val="false"/>
          <w:color w:val="000000"/>
          <w:sz w:val="28"/>
        </w:rPr>
        <w:t>толтыруды</w:t>
      </w:r>
      <w:r>
        <w:rPr>
          <w:rFonts w:ascii="Times New Roman"/>
          <w:b w:val="false"/>
          <w:i w:val="false"/>
          <w:color w:val="000000"/>
          <w:sz w:val="28"/>
        </w:rPr>
        <w:t xml:space="preserve"> </w:t>
      </w:r>
      <w:r>
        <w:rPr>
          <w:rFonts w:ascii="Times New Roman"/>
          <w:b/>
          <w:i w:val="false"/>
          <w:color w:val="000000"/>
          <w:sz w:val="28"/>
        </w:rPr>
        <w:t>жалғастыру</w:t>
      </w:r>
      <w:r>
        <w:rPr>
          <w:rFonts w:ascii="Times New Roman"/>
          <w:b w:val="false"/>
          <w:i w:val="false"/>
          <w:color w:val="000000"/>
          <w:sz w:val="28"/>
        </w:rPr>
        <w:t xml:space="preserve"> </w:t>
      </w:r>
      <w:r>
        <w:rPr>
          <w:rFonts w:ascii="Times New Roman"/>
          <w:b/>
          <w:i w:val="false"/>
          <w:color w:val="000000"/>
          <w:sz w:val="28"/>
        </w:rPr>
        <w:t>қажет.</w:t>
      </w:r>
    </w:p>
    <w:p>
      <w:pPr>
        <w:spacing w:after="0"/>
        <w:ind w:left="0"/>
        <w:jc w:val="both"/>
      </w:pPr>
      <w:r>
        <w:rPr>
          <w:rFonts w:ascii="Times New Roman"/>
          <w:b w:val="false"/>
          <w:i w:val="false"/>
          <w:color w:val="000000"/>
          <w:sz w:val="28"/>
        </w:rPr>
        <w:t>
      * Если за обследуемую неделю количество грузовых автомобилей превышает два, то необходимо продолжить заполнение на дополнительном листе.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r>
              <w:rPr>
                <w:rFonts w:ascii="Times New Roman"/>
                <w:b w:val="false"/>
                <w:i w:val="false"/>
                <w:color w:val="000000"/>
                <w:sz w:val="20"/>
              </w:rPr>
              <w:t xml:space="preserve"> </w:t>
            </w:r>
            <w:r>
              <w:rPr>
                <w:rFonts w:ascii="Times New Roman"/>
                <w:b/>
                <w:i w:val="false"/>
                <w:color w:val="000000"/>
                <w:sz w:val="20"/>
              </w:rPr>
              <w:t>Жүктер,</w:t>
            </w:r>
            <w:r>
              <w:rPr>
                <w:rFonts w:ascii="Times New Roman"/>
                <w:b w:val="false"/>
                <w:i w:val="false"/>
                <w:color w:val="000000"/>
                <w:sz w:val="20"/>
              </w:rPr>
              <w:t xml:space="preserve"> </w:t>
            </w:r>
            <w:r>
              <w:rPr>
                <w:rFonts w:ascii="Times New Roman"/>
                <w:b/>
                <w:i w:val="false"/>
                <w:color w:val="000000"/>
                <w:sz w:val="20"/>
              </w:rPr>
              <w:t>жолжүгі,</w:t>
            </w:r>
            <w:r>
              <w:rPr>
                <w:rFonts w:ascii="Times New Roman"/>
                <w:b w:val="false"/>
                <w:i w:val="false"/>
                <w:color w:val="000000"/>
                <w:sz w:val="20"/>
              </w:rPr>
              <w:t xml:space="preserve"> </w:t>
            </w:r>
            <w:r>
              <w:rPr>
                <w:rFonts w:ascii="Times New Roman"/>
                <w:b/>
                <w:i w:val="false"/>
                <w:color w:val="000000"/>
                <w:sz w:val="20"/>
              </w:rPr>
              <w:t>жүк-жолжүгі</w:t>
            </w:r>
            <w:r>
              <w:rPr>
                <w:rFonts w:ascii="Times New Roman"/>
                <w:b w:val="false"/>
                <w:i w:val="false"/>
                <w:color w:val="000000"/>
                <w:sz w:val="20"/>
              </w:rPr>
              <w:t xml:space="preserve"> </w:t>
            </w:r>
            <w:r>
              <w:rPr>
                <w:rFonts w:ascii="Times New Roman"/>
                <w:b/>
                <w:i w:val="false"/>
                <w:color w:val="000000"/>
                <w:sz w:val="20"/>
              </w:rPr>
              <w:t>тасымалынан</w:t>
            </w:r>
            <w:r>
              <w:rPr>
                <w:rFonts w:ascii="Times New Roman"/>
                <w:b w:val="false"/>
                <w:i w:val="false"/>
                <w:color w:val="000000"/>
                <w:sz w:val="20"/>
              </w:rPr>
              <w:t xml:space="preserve"> </w:t>
            </w:r>
            <w:r>
              <w:rPr>
                <w:rFonts w:ascii="Times New Roman"/>
                <w:b/>
                <w:i w:val="false"/>
                <w:color w:val="000000"/>
                <w:sz w:val="20"/>
              </w:rPr>
              <w:t>түскен</w:t>
            </w:r>
            <w:r>
              <w:rPr>
                <w:rFonts w:ascii="Times New Roman"/>
                <w:b w:val="false"/>
                <w:i w:val="false"/>
                <w:color w:val="000000"/>
                <w:sz w:val="20"/>
              </w:rPr>
              <w:t xml:space="preserve"> </w:t>
            </w:r>
            <w:r>
              <w:rPr>
                <w:rFonts w:ascii="Times New Roman"/>
                <w:b/>
                <w:i w:val="false"/>
                <w:color w:val="000000"/>
                <w:sz w:val="20"/>
              </w:rPr>
              <w:t>табысты</w:t>
            </w:r>
            <w:r>
              <w:rPr>
                <w:rFonts w:ascii="Times New Roman"/>
                <w:b w:val="false"/>
                <w:i w:val="false"/>
                <w:color w:val="000000"/>
                <w:sz w:val="20"/>
              </w:rPr>
              <w:t xml:space="preserve"> </w:t>
            </w:r>
            <w:r>
              <w:rPr>
                <w:rFonts w:ascii="Times New Roman"/>
                <w:b/>
                <w:i w:val="false"/>
                <w:color w:val="000000"/>
                <w:sz w:val="20"/>
              </w:rPr>
              <w:t>көрсетіңіз,</w:t>
            </w:r>
            <w:r>
              <w:rPr>
                <w:rFonts w:ascii="Times New Roman"/>
                <w:b w:val="false"/>
                <w:i w:val="false"/>
                <w:color w:val="000000"/>
                <w:sz w:val="20"/>
              </w:rPr>
              <w:t xml:space="preserve"> </w:t>
            </w:r>
            <w:r>
              <w:rPr>
                <w:rFonts w:ascii="Times New Roman"/>
                <w:b/>
                <w:i w:val="false"/>
                <w:color w:val="000000"/>
                <w:sz w:val="20"/>
              </w:rPr>
              <w:t>мың</w:t>
            </w:r>
            <w:r>
              <w:rPr>
                <w:rFonts w:ascii="Times New Roman"/>
                <w:b w:val="false"/>
                <w:i w:val="false"/>
                <w:color w:val="000000"/>
                <w:sz w:val="20"/>
              </w:rPr>
              <w:t xml:space="preserve"> </w:t>
            </w:r>
            <w:r>
              <w:rPr>
                <w:rFonts w:ascii="Times New Roman"/>
                <w:b/>
                <w:i w:val="false"/>
                <w:color w:val="000000"/>
                <w:sz w:val="20"/>
              </w:rPr>
              <w:t>теңге</w:t>
            </w:r>
          </w:p>
          <w:p>
            <w:pPr>
              <w:spacing w:after="20"/>
              <w:ind w:left="20"/>
              <w:jc w:val="both"/>
            </w:pPr>
            <w:r>
              <w:rPr>
                <w:rFonts w:ascii="Times New Roman"/>
                <w:b w:val="false"/>
                <w:i w:val="false"/>
                <w:color w:val="000000"/>
                <w:sz w:val="20"/>
              </w:rPr>
              <w:t>
Укажите доходы от перевозки (транспортировки) грузов, багажа, грузобагажа, тысяч тенге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70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270000" cy="4572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7.</w:t>
      </w:r>
      <w:r>
        <w:rPr>
          <w:rFonts w:ascii="Times New Roman"/>
          <w:b w:val="false"/>
          <w:i w:val="false"/>
          <w:color w:val="000000"/>
          <w:sz w:val="28"/>
        </w:rPr>
        <w:t xml:space="preserve"> </w:t>
      </w:r>
      <w:r>
        <w:rPr>
          <w:rFonts w:ascii="Times New Roman"/>
          <w:b/>
          <w:i w:val="false"/>
          <w:color w:val="000000"/>
          <w:sz w:val="28"/>
        </w:rPr>
        <w:t>Статистикалық</w:t>
      </w:r>
      <w:r>
        <w:rPr>
          <w:rFonts w:ascii="Times New Roman"/>
          <w:b w:val="false"/>
          <w:i w:val="false"/>
          <w:color w:val="000000"/>
          <w:sz w:val="28"/>
        </w:rPr>
        <w:t xml:space="preserve"> </w:t>
      </w:r>
      <w:r>
        <w:rPr>
          <w:rFonts w:ascii="Times New Roman"/>
          <w:b/>
          <w:i w:val="false"/>
          <w:color w:val="000000"/>
          <w:sz w:val="28"/>
        </w:rPr>
        <w:t>нысанды</w:t>
      </w:r>
      <w:r>
        <w:rPr>
          <w:rFonts w:ascii="Times New Roman"/>
          <w:b w:val="false"/>
          <w:i w:val="false"/>
          <w:color w:val="000000"/>
          <w:sz w:val="28"/>
        </w:rPr>
        <w:t xml:space="preserve"> </w:t>
      </w:r>
      <w:r>
        <w:rPr>
          <w:rFonts w:ascii="Times New Roman"/>
          <w:b/>
          <w:i w:val="false"/>
          <w:color w:val="000000"/>
          <w:sz w:val="28"/>
        </w:rPr>
        <w:t>толтыруға</w:t>
      </w:r>
      <w:r>
        <w:rPr>
          <w:rFonts w:ascii="Times New Roman"/>
          <w:b w:val="false"/>
          <w:i w:val="false"/>
          <w:color w:val="000000"/>
          <w:sz w:val="28"/>
        </w:rPr>
        <w:t xml:space="preserve"> </w:t>
      </w:r>
      <w:r>
        <w:rPr>
          <w:rFonts w:ascii="Times New Roman"/>
          <w:b/>
          <w:i w:val="false"/>
          <w:color w:val="000000"/>
          <w:sz w:val="28"/>
        </w:rPr>
        <w:t>жұмсалған</w:t>
      </w:r>
      <w:r>
        <w:rPr>
          <w:rFonts w:ascii="Times New Roman"/>
          <w:b w:val="false"/>
          <w:i w:val="false"/>
          <w:color w:val="000000"/>
          <w:sz w:val="28"/>
        </w:rPr>
        <w:t xml:space="preserve"> </w:t>
      </w:r>
      <w:r>
        <w:rPr>
          <w:rFonts w:ascii="Times New Roman"/>
          <w:b/>
          <w:i w:val="false"/>
          <w:color w:val="000000"/>
          <w:sz w:val="28"/>
        </w:rPr>
        <w:t>уақытты</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сағатпен</w:t>
      </w:r>
      <w:r>
        <w:rPr>
          <w:rFonts w:ascii="Times New Roman"/>
          <w:b w:val="false"/>
          <w:i w:val="false"/>
          <w:color w:val="000000"/>
          <w:sz w:val="28"/>
        </w:rPr>
        <w:t xml:space="preserve"> </w:t>
      </w:r>
      <w:r>
        <w:rPr>
          <w:rFonts w:ascii="Times New Roman"/>
          <w:b/>
          <w:i w:val="false"/>
          <w:color w:val="000000"/>
          <w:sz w:val="28"/>
        </w:rPr>
        <w:t>(қажеттісін</w:t>
      </w:r>
      <w:r>
        <w:rPr>
          <w:rFonts w:ascii="Times New Roman"/>
          <w:b w:val="false"/>
          <w:i w:val="false"/>
          <w:color w:val="000000"/>
          <w:sz w:val="28"/>
        </w:rPr>
        <w:t xml:space="preserve"> </w:t>
      </w:r>
      <w:r>
        <w:rPr>
          <w:rFonts w:ascii="Times New Roman"/>
          <w:b/>
          <w:i w:val="false"/>
          <w:color w:val="000000"/>
          <w:sz w:val="28"/>
        </w:rPr>
        <w:t>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Наименование _____________________ Адрес (респондента) ______________________</w:t>
      </w:r>
    </w:p>
    <w:p>
      <w:pPr>
        <w:spacing w:after="0"/>
        <w:ind w:left="0"/>
        <w:jc w:val="both"/>
      </w:pPr>
      <w:r>
        <w:rPr>
          <w:rFonts w:ascii="Times New Roman"/>
          <w:b w:val="false"/>
          <w:i w:val="false"/>
          <w:color w:val="000000"/>
          <w:sz w:val="28"/>
        </w:rPr>
        <w:t xml:space="preserve">
      ____________________________________________ _____________________________ </w:t>
      </w:r>
    </w:p>
    <w:p>
      <w:pPr>
        <w:spacing w:after="0"/>
        <w:ind w:left="0"/>
        <w:jc w:val="both"/>
      </w:pPr>
      <w:r>
        <w:rPr>
          <w:rFonts w:ascii="Times New Roman"/>
          <w:b w:val="false"/>
          <w:i w:val="false"/>
          <w:color w:val="000000"/>
          <w:sz w:val="28"/>
        </w:rPr>
        <w:t xml:space="preserve">
      Телефоны (респонденттің) ____________________ _____________________________ </w:t>
      </w:r>
    </w:p>
    <w:p>
      <w:pPr>
        <w:spacing w:after="0"/>
        <w:ind w:left="0"/>
        <w:jc w:val="both"/>
      </w:pPr>
      <w:r>
        <w:rPr>
          <w:rFonts w:ascii="Times New Roman"/>
          <w:b w:val="false"/>
          <w:i w:val="false"/>
          <w:color w:val="000000"/>
          <w:sz w:val="28"/>
        </w:rPr>
        <w:t xml:space="preserve">
      Телефон (респондента)             стационарлық             ұялы </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xml:space="preserve">
      Электрондық пошта мекенжайы (респонденттің) </w:t>
      </w:r>
    </w:p>
    <w:p>
      <w:pPr>
        <w:spacing w:after="0"/>
        <w:ind w:left="0"/>
        <w:jc w:val="both"/>
      </w:pPr>
      <w:r>
        <w:rPr>
          <w:rFonts w:ascii="Times New Roman"/>
          <w:b w:val="false"/>
          <w:i w:val="false"/>
          <w:color w:val="000000"/>
          <w:sz w:val="28"/>
        </w:rPr>
        <w:t>
      Адрес электронной почты (респондента) _______________________________________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_________________________________________________ _________</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(орындаушының) </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Бас бухгалтер немесе оның міндетін атқарушы тұлға</w:t>
      </w:r>
    </w:p>
    <w:p>
      <w:pPr>
        <w:spacing w:after="0"/>
        <w:ind w:left="0"/>
        <w:jc w:val="both"/>
      </w:pPr>
      <w:r>
        <w:rPr>
          <w:rFonts w:ascii="Times New Roman"/>
          <w:b w:val="false"/>
          <w:i w:val="false"/>
          <w:color w:val="000000"/>
          <w:sz w:val="28"/>
        </w:rPr>
        <w:t xml:space="preserve">
      Главный бухгалтер или лицо, исполняющее его обязанности ______________ 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xml:space="preserve">
      Руководитель или лицо, исполняющее его обязанности ___________________ 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статистиканың</w:t>
      </w:r>
      <w:r>
        <w:rPr>
          <w:rFonts w:ascii="Times New Roman"/>
          <w:b w:val="false"/>
          <w:i w:val="false"/>
          <w:color w:val="000000"/>
          <w:sz w:val="28"/>
        </w:rPr>
        <w:t xml:space="preserve"> </w:t>
      </w:r>
      <w:r>
        <w:rPr>
          <w:rFonts w:ascii="Times New Roman"/>
          <w:b/>
          <w:i w:val="false"/>
          <w:color w:val="000000"/>
          <w:sz w:val="28"/>
        </w:rPr>
        <w:t>тиісті</w:t>
      </w:r>
      <w:r>
        <w:rPr>
          <w:rFonts w:ascii="Times New Roman"/>
          <w:b w:val="false"/>
          <w:i w:val="false"/>
          <w:color w:val="000000"/>
          <w:sz w:val="28"/>
        </w:rPr>
        <w:t xml:space="preserve"> </w:t>
      </w:r>
      <w:r>
        <w:rPr>
          <w:rFonts w:ascii="Times New Roman"/>
          <w:b/>
          <w:i w:val="false"/>
          <w:color w:val="000000"/>
          <w:sz w:val="28"/>
        </w:rPr>
        <w:t>органдарына</w:t>
      </w:r>
      <w:r>
        <w:rPr>
          <w:rFonts w:ascii="Times New Roman"/>
          <w:b w:val="false"/>
          <w:i w:val="false"/>
          <w:color w:val="000000"/>
          <w:sz w:val="28"/>
        </w:rPr>
        <w:t xml:space="preserve"> </w:t>
      </w:r>
      <w:r>
        <w:rPr>
          <w:rFonts w:ascii="Times New Roman"/>
          <w:b/>
          <w:i w:val="false"/>
          <w:color w:val="000000"/>
          <w:sz w:val="28"/>
        </w:rPr>
        <w:t>анық</w:t>
      </w:r>
      <w:r>
        <w:rPr>
          <w:rFonts w:ascii="Times New Roman"/>
          <w:b w:val="false"/>
          <w:i w:val="false"/>
          <w:color w:val="000000"/>
          <w:sz w:val="28"/>
        </w:rPr>
        <w:t xml:space="preserve"> </w:t>
      </w:r>
      <w:r>
        <w:rPr>
          <w:rFonts w:ascii="Times New Roman"/>
          <w:b/>
          <w:i w:val="false"/>
          <w:color w:val="000000"/>
          <w:sz w:val="28"/>
        </w:rPr>
        <w:t>емес</w:t>
      </w:r>
      <w:r>
        <w:rPr>
          <w:rFonts w:ascii="Times New Roman"/>
          <w:b w:val="false"/>
          <w:i w:val="false"/>
          <w:color w:val="000000"/>
          <w:sz w:val="28"/>
        </w:rPr>
        <w:t xml:space="preserve"> </w:t>
      </w:r>
      <w:r>
        <w:rPr>
          <w:rFonts w:ascii="Times New Roman"/>
          <w:b/>
          <w:i w:val="false"/>
          <w:color w:val="000000"/>
          <w:sz w:val="28"/>
        </w:rPr>
        <w:t>бастапқы</w:t>
      </w:r>
      <w:r>
        <w:rPr>
          <w:rFonts w:ascii="Times New Roman"/>
          <w:b w:val="false"/>
          <w:i w:val="false"/>
          <w:color w:val="000000"/>
          <w:sz w:val="28"/>
        </w:rPr>
        <w:t xml:space="preserve"> </w:t>
      </w:r>
      <w:r>
        <w:rPr>
          <w:rFonts w:ascii="Times New Roman"/>
          <w:b/>
          <w:i w:val="false"/>
          <w:color w:val="000000"/>
          <w:sz w:val="28"/>
        </w:rPr>
        <w:t>статистикалық</w:t>
      </w:r>
      <w:r>
        <w:rPr>
          <w:rFonts w:ascii="Times New Roman"/>
          <w:b w:val="false"/>
          <w:i w:val="false"/>
          <w:color w:val="000000"/>
          <w:sz w:val="28"/>
        </w:rPr>
        <w:t xml:space="preserve"> </w:t>
      </w:r>
      <w:r>
        <w:rPr>
          <w:rFonts w:ascii="Times New Roman"/>
          <w:b/>
          <w:i w:val="false"/>
          <w:color w:val="000000"/>
          <w:sz w:val="28"/>
        </w:rPr>
        <w:t>деректерді</w:t>
      </w:r>
      <w:r>
        <w:rPr>
          <w:rFonts w:ascii="Times New Roman"/>
          <w:b w:val="false"/>
          <w:i w:val="false"/>
          <w:color w:val="000000"/>
          <w:sz w:val="28"/>
        </w:rPr>
        <w:t xml:space="preserve"> </w:t>
      </w:r>
      <w:r>
        <w:rPr>
          <w:rFonts w:ascii="Times New Roman"/>
          <w:b/>
          <w:i w:val="false"/>
          <w:color w:val="000000"/>
          <w:sz w:val="28"/>
        </w:rPr>
        <w:t>ұсыну</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бастапқы</w:t>
      </w:r>
      <w:r>
        <w:rPr>
          <w:rFonts w:ascii="Times New Roman"/>
          <w:b w:val="false"/>
          <w:i w:val="false"/>
          <w:color w:val="000000"/>
          <w:sz w:val="28"/>
        </w:rPr>
        <w:t xml:space="preserve"> </w:t>
      </w:r>
      <w:r>
        <w:rPr>
          <w:rFonts w:ascii="Times New Roman"/>
          <w:b/>
          <w:i w:val="false"/>
          <w:color w:val="000000"/>
          <w:sz w:val="28"/>
        </w:rPr>
        <w:t>статистикалық</w:t>
      </w:r>
      <w:r>
        <w:rPr>
          <w:rFonts w:ascii="Times New Roman"/>
          <w:b w:val="false"/>
          <w:i w:val="false"/>
          <w:color w:val="000000"/>
          <w:sz w:val="28"/>
        </w:rPr>
        <w:t xml:space="preserve"> </w:t>
      </w:r>
      <w:r>
        <w:rPr>
          <w:rFonts w:ascii="Times New Roman"/>
          <w:b/>
          <w:i w:val="false"/>
          <w:color w:val="000000"/>
          <w:sz w:val="28"/>
        </w:rPr>
        <w:t>деректерді</w:t>
      </w:r>
      <w:r>
        <w:rPr>
          <w:rFonts w:ascii="Times New Roman"/>
          <w:b w:val="false"/>
          <w:i w:val="false"/>
          <w:color w:val="000000"/>
          <w:sz w:val="28"/>
        </w:rPr>
        <w:t xml:space="preserve"> </w:t>
      </w:r>
      <w:r>
        <w:rPr>
          <w:rFonts w:ascii="Times New Roman"/>
          <w:b/>
          <w:i w:val="false"/>
          <w:color w:val="000000"/>
          <w:sz w:val="28"/>
        </w:rPr>
        <w:t>белгіленген</w:t>
      </w:r>
      <w:r>
        <w:rPr>
          <w:rFonts w:ascii="Times New Roman"/>
          <w:b w:val="false"/>
          <w:i w:val="false"/>
          <w:color w:val="000000"/>
          <w:sz w:val="28"/>
        </w:rPr>
        <w:t xml:space="preserve"> </w:t>
      </w:r>
      <w:r>
        <w:rPr>
          <w:rFonts w:ascii="Times New Roman"/>
          <w:b/>
          <w:i w:val="false"/>
          <w:color w:val="000000"/>
          <w:sz w:val="28"/>
        </w:rPr>
        <w:t>мерзімде</w:t>
      </w:r>
      <w:r>
        <w:rPr>
          <w:rFonts w:ascii="Times New Roman"/>
          <w:b w:val="false"/>
          <w:i w:val="false"/>
          <w:color w:val="000000"/>
          <w:sz w:val="28"/>
        </w:rPr>
        <w:t xml:space="preserve"> </w:t>
      </w:r>
      <w:r>
        <w:rPr>
          <w:rFonts w:ascii="Times New Roman"/>
          <w:b/>
          <w:i w:val="false"/>
          <w:color w:val="000000"/>
          <w:sz w:val="28"/>
        </w:rPr>
        <w:t>ұсынбау</w:t>
      </w:r>
      <w:r>
        <w:rPr>
          <w:rFonts w:ascii="Times New Roman"/>
          <w:b w:val="false"/>
          <w:i w:val="false"/>
          <w:color w:val="000000"/>
          <w:sz w:val="28"/>
        </w:rPr>
        <w:t xml:space="preserve"> </w:t>
      </w:r>
      <w:r>
        <w:rPr>
          <w:rFonts w:ascii="Times New Roman"/>
          <w:b/>
          <w:i w:val="false"/>
          <w:color w:val="000000"/>
          <w:sz w:val="28"/>
        </w:rPr>
        <w:t>"Әкімшілік</w:t>
      </w:r>
      <w:r>
        <w:rPr>
          <w:rFonts w:ascii="Times New Roman"/>
          <w:b w:val="false"/>
          <w:i w:val="false"/>
          <w:color w:val="000000"/>
          <w:sz w:val="28"/>
        </w:rPr>
        <w:t xml:space="preserve"> </w:t>
      </w:r>
      <w:r>
        <w:rPr>
          <w:rFonts w:ascii="Times New Roman"/>
          <w:b/>
          <w:i w:val="false"/>
          <w:color w:val="000000"/>
          <w:sz w:val="28"/>
        </w:rPr>
        <w:t>құқық</w:t>
      </w:r>
      <w:r>
        <w:rPr>
          <w:rFonts w:ascii="Times New Roman"/>
          <w:b w:val="false"/>
          <w:i w:val="false"/>
          <w:color w:val="000000"/>
          <w:sz w:val="28"/>
        </w:rPr>
        <w:t xml:space="preserve"> </w:t>
      </w:r>
      <w:r>
        <w:rPr>
          <w:rFonts w:ascii="Times New Roman"/>
          <w:b/>
          <w:i w:val="false"/>
          <w:color w:val="000000"/>
          <w:sz w:val="28"/>
        </w:rPr>
        <w:t>бұзушылық</w:t>
      </w:r>
      <w:r>
        <w:rPr>
          <w:rFonts w:ascii="Times New Roman"/>
          <w:b w:val="false"/>
          <w:i w:val="false"/>
          <w:color w:val="000000"/>
          <w:sz w:val="28"/>
        </w:rPr>
        <w:t xml:space="preserve"> </w:t>
      </w:r>
      <w:r>
        <w:rPr>
          <w:rFonts w:ascii="Times New Roman"/>
          <w:b/>
          <w:i w:val="false"/>
          <w:color w:val="000000"/>
          <w:sz w:val="28"/>
        </w:rPr>
        <w:t>туралы"</w:t>
      </w: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w:t>
      </w:r>
      <w:r>
        <w:rPr>
          <w:rFonts w:ascii="Times New Roman"/>
          <w:b w:val="false"/>
          <w:i w:val="false"/>
          <w:color w:val="000000"/>
          <w:sz w:val="28"/>
        </w:rPr>
        <w:t xml:space="preserve"> </w:t>
      </w:r>
      <w:r>
        <w:rPr>
          <w:rFonts w:ascii="Times New Roman"/>
          <w:b/>
          <w:i w:val="false"/>
          <w:color w:val="000000"/>
          <w:sz w:val="28"/>
        </w:rPr>
        <w:t>Кодексінің</w:t>
      </w:r>
      <w:r>
        <w:rPr>
          <w:rFonts w:ascii="Times New Roman"/>
          <w:b w:val="false"/>
          <w:i w:val="false"/>
          <w:color w:val="000000"/>
          <w:sz w:val="28"/>
        </w:rPr>
        <w:t xml:space="preserve"> </w:t>
      </w:r>
      <w:r>
        <w:rPr>
          <w:rFonts w:ascii="Times New Roman"/>
          <w:b/>
          <w:i w:val="false"/>
          <w:color w:val="000000"/>
          <w:sz w:val="28"/>
        </w:rPr>
        <w:t>497-бабында</w:t>
      </w:r>
      <w:r>
        <w:rPr>
          <w:rFonts w:ascii="Times New Roman"/>
          <w:b w:val="false"/>
          <w:i w:val="false"/>
          <w:color w:val="000000"/>
          <w:sz w:val="28"/>
        </w:rPr>
        <w:t xml:space="preserve"> </w:t>
      </w:r>
      <w:r>
        <w:rPr>
          <w:rFonts w:ascii="Times New Roman"/>
          <w:b/>
          <w:i w:val="false"/>
          <w:color w:val="000000"/>
          <w:sz w:val="28"/>
        </w:rPr>
        <w:t>көзделген</w:t>
      </w:r>
      <w:r>
        <w:rPr>
          <w:rFonts w:ascii="Times New Roman"/>
          <w:b w:val="false"/>
          <w:i w:val="false"/>
          <w:color w:val="000000"/>
          <w:sz w:val="28"/>
        </w:rPr>
        <w:t xml:space="preserve"> </w:t>
      </w:r>
      <w:r>
        <w:rPr>
          <w:rFonts w:ascii="Times New Roman"/>
          <w:b/>
          <w:i w:val="false"/>
          <w:color w:val="000000"/>
          <w:sz w:val="28"/>
        </w:rPr>
        <w:t>әкімшілік</w:t>
      </w:r>
      <w:r>
        <w:rPr>
          <w:rFonts w:ascii="Times New Roman"/>
          <w:b w:val="false"/>
          <w:i w:val="false"/>
          <w:color w:val="000000"/>
          <w:sz w:val="28"/>
        </w:rPr>
        <w:t xml:space="preserve"> </w:t>
      </w:r>
      <w:r>
        <w:rPr>
          <w:rFonts w:ascii="Times New Roman"/>
          <w:b/>
          <w:i w:val="false"/>
          <w:color w:val="000000"/>
          <w:sz w:val="28"/>
        </w:rPr>
        <w:t>құқық</w:t>
      </w:r>
      <w:r>
        <w:rPr>
          <w:rFonts w:ascii="Times New Roman"/>
          <w:b w:val="false"/>
          <w:i w:val="false"/>
          <w:color w:val="000000"/>
          <w:sz w:val="28"/>
        </w:rPr>
        <w:t xml:space="preserve"> </w:t>
      </w:r>
      <w:r>
        <w:rPr>
          <w:rFonts w:ascii="Times New Roman"/>
          <w:b/>
          <w:i w:val="false"/>
          <w:color w:val="000000"/>
          <w:sz w:val="28"/>
        </w:rPr>
        <w:t>бұзушылықтар</w:t>
      </w:r>
      <w:r>
        <w:rPr>
          <w:rFonts w:ascii="Times New Roman"/>
          <w:b w:val="false"/>
          <w:i w:val="false"/>
          <w:color w:val="000000"/>
          <w:sz w:val="28"/>
        </w:rPr>
        <w:t xml:space="preserve"> </w:t>
      </w:r>
      <w:r>
        <w:rPr>
          <w:rFonts w:ascii="Times New Roman"/>
          <w:b/>
          <w:i w:val="false"/>
          <w:color w:val="000000"/>
          <w:sz w:val="28"/>
        </w:rPr>
        <w:t>болып</w:t>
      </w:r>
      <w:r>
        <w:rPr>
          <w:rFonts w:ascii="Times New Roman"/>
          <w:b w:val="false"/>
          <w:i w:val="false"/>
          <w:color w:val="000000"/>
          <w:sz w:val="28"/>
        </w:rPr>
        <w:t xml:space="preserve"> </w:t>
      </w:r>
      <w:r>
        <w:rPr>
          <w:rFonts w:ascii="Times New Roman"/>
          <w:b/>
          <w:i w:val="false"/>
          <w:color w:val="000000"/>
          <w:sz w:val="28"/>
        </w:rPr>
        <w:t>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статистической</w:t>
            </w:r>
            <w:r>
              <w:br/>
            </w:r>
            <w:r>
              <w:rPr>
                <w:rFonts w:ascii="Times New Roman"/>
                <w:b w:val="false"/>
                <w:i w:val="false"/>
                <w:color w:val="000000"/>
                <w:sz w:val="20"/>
              </w:rPr>
              <w:t>форме "Отчет о деятельности</w:t>
            </w:r>
            <w:r>
              <w:br/>
            </w:r>
            <w:r>
              <w:rPr>
                <w:rFonts w:ascii="Times New Roman"/>
                <w:b w:val="false"/>
                <w:i w:val="false"/>
                <w:color w:val="000000"/>
                <w:sz w:val="20"/>
              </w:rPr>
              <w:t xml:space="preserve">индивидуальных </w:t>
            </w:r>
            <w:r>
              <w:br/>
            </w:r>
            <w:r>
              <w:rPr>
                <w:rFonts w:ascii="Times New Roman"/>
                <w:b w:val="false"/>
                <w:i w:val="false"/>
                <w:color w:val="000000"/>
                <w:sz w:val="20"/>
              </w:rPr>
              <w:t>предпринимателей,</w:t>
            </w:r>
            <w:r>
              <w:br/>
            </w:r>
            <w:r>
              <w:rPr>
                <w:rFonts w:ascii="Times New Roman"/>
                <w:b w:val="false"/>
                <w:i w:val="false"/>
                <w:color w:val="000000"/>
                <w:sz w:val="20"/>
              </w:rPr>
              <w:t xml:space="preserve">осуществляющих перевозки </w:t>
            </w:r>
            <w:r>
              <w:br/>
            </w:r>
            <w:r>
              <w:rPr>
                <w:rFonts w:ascii="Times New Roman"/>
                <w:b w:val="false"/>
                <w:i w:val="false"/>
                <w:color w:val="000000"/>
                <w:sz w:val="20"/>
              </w:rPr>
              <w:t xml:space="preserve">грузов автомобильным </w:t>
            </w:r>
            <w:r>
              <w:br/>
            </w:r>
            <w:r>
              <w:rPr>
                <w:rFonts w:ascii="Times New Roman"/>
                <w:b w:val="false"/>
                <w:i w:val="false"/>
                <w:color w:val="000000"/>
                <w:sz w:val="20"/>
              </w:rPr>
              <w:t>транспортом"</w:t>
            </w:r>
            <w:r>
              <w:br/>
            </w:r>
            <w:r>
              <w:rPr>
                <w:rFonts w:ascii="Times New Roman"/>
                <w:b w:val="false"/>
                <w:i w:val="false"/>
                <w:color w:val="000000"/>
                <w:sz w:val="20"/>
              </w:rPr>
              <w:t>(индекс 1-ИП (автогрузы),</w:t>
            </w:r>
            <w:r>
              <w:br/>
            </w:r>
            <w:r>
              <w:rPr>
                <w:rFonts w:ascii="Times New Roman"/>
                <w:b w:val="false"/>
                <w:i w:val="false"/>
                <w:color w:val="000000"/>
                <w:sz w:val="20"/>
              </w:rPr>
              <w:t>периодичность квартальная)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"Автомобиль</w:t>
            </w:r>
            <w:r>
              <w:rPr>
                <w:rFonts w:ascii="Times New Roman"/>
                <w:b w:val="false"/>
                <w:i w:val="false"/>
                <w:color w:val="000000"/>
                <w:sz w:val="20"/>
              </w:rPr>
              <w:t xml:space="preserve"> </w:t>
            </w:r>
            <w:r>
              <w:rPr>
                <w:rFonts w:ascii="Times New Roman"/>
                <w:b/>
                <w:i w:val="false"/>
                <w:color w:val="000000"/>
                <w:sz w:val="20"/>
              </w:rPr>
              <w:t>көлігімен</w:t>
            </w:r>
            <w:r>
              <w:rPr>
                <w:rFonts w:ascii="Times New Roman"/>
                <w:b w:val="false"/>
                <w:i w:val="false"/>
                <w:color w:val="000000"/>
                <w:sz w:val="20"/>
              </w:rPr>
              <w:t xml:space="preserve"> </w:t>
            </w:r>
            <w:r>
              <w:rPr>
                <w:rFonts w:ascii="Times New Roman"/>
                <w:b/>
                <w:i w:val="false"/>
                <w:color w:val="000000"/>
                <w:sz w:val="20"/>
              </w:rPr>
              <w:t>жүк</w:t>
            </w:r>
            <w:r>
              <w:br/>
            </w:r>
            <w:r>
              <w:rPr>
                <w:rFonts w:ascii="Times New Roman"/>
                <w:b w:val="false"/>
                <w:i w:val="false"/>
                <w:color w:val="000000"/>
                <w:sz w:val="20"/>
              </w:rPr>
              <w:t xml:space="preserve"> </w:t>
            </w:r>
            <w:r>
              <w:rPr>
                <w:rFonts w:ascii="Times New Roman"/>
                <w:b/>
                <w:i w:val="false"/>
                <w:color w:val="000000"/>
                <w:sz w:val="20"/>
              </w:rPr>
              <w:t>тасымалдауды</w:t>
            </w:r>
            <w:r>
              <w:rPr>
                <w:rFonts w:ascii="Times New Roman"/>
                <w:b w:val="false"/>
                <w:i w:val="false"/>
                <w:color w:val="000000"/>
                <w:sz w:val="20"/>
              </w:rPr>
              <w:t xml:space="preserve"> </w:t>
            </w:r>
            <w:r>
              <w:rPr>
                <w:rFonts w:ascii="Times New Roman"/>
                <w:b/>
                <w:i w:val="false"/>
                <w:color w:val="000000"/>
                <w:sz w:val="20"/>
              </w:rPr>
              <w:t>жүзеге</w:t>
            </w:r>
            <w:r>
              <w:rPr>
                <w:rFonts w:ascii="Times New Roman"/>
                <w:b w:val="false"/>
                <w:i w:val="false"/>
                <w:color w:val="000000"/>
                <w:sz w:val="20"/>
              </w:rPr>
              <w:t xml:space="preserve"> </w:t>
            </w:r>
            <w:r>
              <w:rPr>
                <w:rFonts w:ascii="Times New Roman"/>
                <w:b/>
                <w:i w:val="false"/>
                <w:color w:val="000000"/>
                <w:sz w:val="20"/>
              </w:rPr>
              <w:t>асыратын</w:t>
            </w:r>
            <w:r>
              <w:br/>
            </w:r>
            <w:r>
              <w:rPr>
                <w:rFonts w:ascii="Times New Roman"/>
                <w:b/>
                <w:i w:val="false"/>
                <w:color w:val="000000"/>
                <w:sz w:val="20"/>
              </w:rPr>
              <w:t>дара</w:t>
            </w:r>
            <w:r>
              <w:rPr>
                <w:rFonts w:ascii="Times New Roman"/>
                <w:b w:val="false"/>
                <w:i w:val="false"/>
                <w:color w:val="000000"/>
                <w:sz w:val="20"/>
              </w:rPr>
              <w:t xml:space="preserve"> </w:t>
            </w:r>
            <w:r>
              <w:rPr>
                <w:rFonts w:ascii="Times New Roman"/>
                <w:b/>
                <w:i w:val="false"/>
                <w:color w:val="000000"/>
                <w:sz w:val="20"/>
              </w:rPr>
              <w:t>кәсіпкерлердің</w:t>
            </w:r>
            <w:r>
              <w:rPr>
                <w:rFonts w:ascii="Times New Roman"/>
                <w:b w:val="false"/>
                <w:i w:val="false"/>
                <w:color w:val="000000"/>
                <w:sz w:val="20"/>
              </w:rPr>
              <w:t xml:space="preserve"> </w:t>
            </w:r>
            <w:r>
              <w:rPr>
                <w:rFonts w:ascii="Times New Roman"/>
                <w:b/>
                <w:i w:val="false"/>
                <w:color w:val="000000"/>
                <w:sz w:val="20"/>
              </w:rPr>
              <w:t>қызметі</w:t>
            </w:r>
            <w:r>
              <w:rPr>
                <w:rFonts w:ascii="Times New Roman"/>
                <w:b w:val="false"/>
                <w:i w:val="false"/>
                <w:color w:val="000000"/>
                <w:sz w:val="20"/>
              </w:rPr>
              <w:t xml:space="preserve"> </w:t>
            </w:r>
            <w:r>
              <w:br/>
            </w:r>
            <w:r>
              <w:rPr>
                <w:rFonts w:ascii="Times New Roman"/>
                <w:b/>
                <w:i w:val="false"/>
                <w:color w:val="000000"/>
                <w:sz w:val="20"/>
              </w:rPr>
              <w:t>туралы</w:t>
            </w:r>
            <w:r>
              <w:rPr>
                <w:rFonts w:ascii="Times New Roman"/>
                <w:b w:val="false"/>
                <w:i w:val="false"/>
                <w:color w:val="000000"/>
                <w:sz w:val="20"/>
              </w:rPr>
              <w:t xml:space="preserve"> </w:t>
            </w:r>
            <w:r>
              <w:rPr>
                <w:rFonts w:ascii="Times New Roman"/>
                <w:b/>
                <w:i w:val="false"/>
                <w:color w:val="000000"/>
                <w:sz w:val="20"/>
              </w:rPr>
              <w:t>есеп"</w:t>
            </w:r>
            <w:r>
              <w:rPr>
                <w:rFonts w:ascii="Times New Roman"/>
                <w:b w:val="false"/>
                <w:i w:val="false"/>
                <w:color w:val="000000"/>
                <w:sz w:val="20"/>
              </w:rPr>
              <w:t xml:space="preserve"> </w:t>
            </w:r>
            <w:r>
              <w:rPr>
                <w:rFonts w:ascii="Times New Roman"/>
                <w:b/>
                <w:i w:val="false"/>
                <w:color w:val="000000"/>
                <w:sz w:val="20"/>
              </w:rPr>
              <w:t>статистикалық</w:t>
            </w:r>
            <w:r>
              <w:br/>
            </w:r>
            <w:r>
              <w:rPr>
                <w:rFonts w:ascii="Times New Roman"/>
                <w:b/>
                <w:i w:val="false"/>
                <w:color w:val="000000"/>
                <w:sz w:val="20"/>
              </w:rPr>
              <w:t>нысанына</w:t>
            </w:r>
            <w:r>
              <w:rPr>
                <w:rFonts w:ascii="Times New Roman"/>
                <w:b w:val="false"/>
                <w:i w:val="false"/>
                <w:color w:val="000000"/>
                <w:sz w:val="20"/>
              </w:rPr>
              <w:t xml:space="preserve"> </w:t>
            </w:r>
            <w:r>
              <w:rPr>
                <w:rFonts w:ascii="Times New Roman"/>
                <w:b/>
                <w:i w:val="false"/>
                <w:color w:val="000000"/>
                <w:sz w:val="20"/>
              </w:rPr>
              <w:t>(индексі</w:t>
            </w:r>
            <w:r>
              <w:rPr>
                <w:rFonts w:ascii="Times New Roman"/>
                <w:b w:val="false"/>
                <w:i w:val="false"/>
                <w:color w:val="000000"/>
                <w:sz w:val="20"/>
              </w:rPr>
              <w:t xml:space="preserve"> </w:t>
            </w:r>
            <w:r>
              <w:rPr>
                <w:rFonts w:ascii="Times New Roman"/>
                <w:b/>
                <w:i w:val="false"/>
                <w:color w:val="000000"/>
                <w:sz w:val="20"/>
              </w:rPr>
              <w:t>1-ДК</w:t>
            </w:r>
            <w:r>
              <w:rPr>
                <w:rFonts w:ascii="Times New Roman"/>
                <w:b w:val="false"/>
                <w:i w:val="false"/>
                <w:color w:val="000000"/>
                <w:sz w:val="20"/>
              </w:rPr>
              <w:t xml:space="preserve"> </w:t>
            </w:r>
            <w:r>
              <w:br/>
            </w:r>
            <w:r>
              <w:rPr>
                <w:rFonts w:ascii="Times New Roman"/>
                <w:b/>
                <w:i w:val="false"/>
                <w:color w:val="000000"/>
                <w:sz w:val="20"/>
              </w:rPr>
              <w:t>(автожүктер),</w:t>
            </w:r>
            <w:r>
              <w:rPr>
                <w:rFonts w:ascii="Times New Roman"/>
                <w:b w:val="false"/>
                <w:i w:val="false"/>
                <w:color w:val="000000"/>
                <w:sz w:val="20"/>
              </w:rPr>
              <w:t xml:space="preserve"> </w:t>
            </w:r>
            <w:r>
              <w:rPr>
                <w:rFonts w:ascii="Times New Roman"/>
                <w:b/>
                <w:i w:val="false"/>
                <w:color w:val="000000"/>
                <w:sz w:val="20"/>
              </w:rPr>
              <w:t>кезеңділігі</w:t>
            </w:r>
            <w:r>
              <w:rPr>
                <w:rFonts w:ascii="Times New Roman"/>
                <w:b w:val="false"/>
                <w:i w:val="false"/>
                <w:color w:val="000000"/>
                <w:sz w:val="20"/>
              </w:rPr>
              <w:t xml:space="preserve"> </w:t>
            </w:r>
            <w:r>
              <w:br/>
            </w:r>
            <w:r>
              <w:rPr>
                <w:rFonts w:ascii="Times New Roman"/>
                <w:b/>
                <w:i w:val="false"/>
                <w:color w:val="000000"/>
                <w:sz w:val="20"/>
              </w:rPr>
              <w:t>тоқсандық)</w:t>
            </w:r>
            <w:r>
              <w:rPr>
                <w:rFonts w:ascii="Times New Roman"/>
                <w:b w:val="false"/>
                <w:i w:val="false"/>
                <w:color w:val="000000"/>
                <w:sz w:val="20"/>
              </w:rPr>
              <w:t xml:space="preserve"> </w:t>
            </w:r>
            <w:r>
              <w:br/>
            </w:r>
            <w:r>
              <w:rPr>
                <w:rFonts w:ascii="Times New Roman"/>
                <w:b/>
                <w:i w:val="false"/>
                <w:color w:val="000000"/>
                <w:sz w:val="20"/>
              </w:rPr>
              <w:t>қосымша</w:t>
            </w:r>
          </w:p>
        </w:tc>
      </w:tr>
    </w:tbl>
    <w:p>
      <w:pPr>
        <w:spacing w:after="0"/>
        <w:ind w:left="0"/>
        <w:jc w:val="left"/>
      </w:pPr>
      <w:r>
        <w:rPr>
          <w:rFonts w:ascii="Times New Roman"/>
          <w:b/>
          <w:i w:val="false"/>
          <w:color w:val="000000"/>
        </w:rPr>
        <w:t xml:space="preserve"> Жүк түрлерінің тізбесі  Перечень видов грузов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w:t>
            </w:r>
          </w:p>
          <w:p>
            <w:pPr>
              <w:spacing w:after="20"/>
              <w:ind w:left="20"/>
              <w:jc w:val="both"/>
            </w:pPr>
            <w:r>
              <w:rPr>
                <w:rFonts w:ascii="Times New Roman"/>
                <w:b w:val="false"/>
                <w:i w:val="false"/>
                <w:color w:val="000000"/>
                <w:sz w:val="20"/>
              </w:rPr>
              <w:t>
сырая нефть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w:t>
            </w:r>
          </w:p>
          <w:p>
            <w:pPr>
              <w:spacing w:after="20"/>
              <w:ind w:left="20"/>
              <w:jc w:val="both"/>
            </w:pPr>
            <w:r>
              <w:rPr>
                <w:rFonts w:ascii="Times New Roman"/>
                <w:b w:val="false"/>
                <w:i w:val="false"/>
                <w:color w:val="000000"/>
                <w:sz w:val="20"/>
              </w:rPr>
              <w:t>
нефтепродукты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w:t>
            </w:r>
          </w:p>
          <w:p>
            <w:pPr>
              <w:spacing w:after="20"/>
              <w:ind w:left="20"/>
              <w:jc w:val="both"/>
            </w:pPr>
            <w:r>
              <w:rPr>
                <w:rFonts w:ascii="Times New Roman"/>
                <w:b w:val="false"/>
                <w:i w:val="false"/>
                <w:color w:val="000000"/>
                <w:sz w:val="20"/>
              </w:rPr>
              <w:t>
природный газ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салмақтағы сұйық немесе газ тәріздес жүктер</w:t>
            </w:r>
          </w:p>
          <w:p>
            <w:pPr>
              <w:spacing w:after="20"/>
              <w:ind w:left="20"/>
              <w:jc w:val="both"/>
            </w:pPr>
            <w:r>
              <w:rPr>
                <w:rFonts w:ascii="Times New Roman"/>
                <w:b w:val="false"/>
                <w:i w:val="false"/>
                <w:color w:val="000000"/>
                <w:sz w:val="20"/>
              </w:rPr>
              <w:t>
жидкие или газообразные грузы в массе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салмақтағы сұйық немесе газ тәріздес жүктер</w:t>
            </w:r>
          </w:p>
          <w:p>
            <w:pPr>
              <w:spacing w:after="20"/>
              <w:ind w:left="20"/>
              <w:jc w:val="both"/>
            </w:pPr>
            <w:r>
              <w:rPr>
                <w:rFonts w:ascii="Times New Roman"/>
                <w:b w:val="false"/>
                <w:i w:val="false"/>
                <w:color w:val="000000"/>
                <w:sz w:val="20"/>
              </w:rPr>
              <w:t>
прочие жидкие или газообразные грузы в массе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таскөмір</w:t>
            </w:r>
          </w:p>
          <w:p>
            <w:pPr>
              <w:spacing w:after="20"/>
              <w:ind w:left="20"/>
              <w:jc w:val="both"/>
            </w:pPr>
            <w:r>
              <w:rPr>
                <w:rFonts w:ascii="Times New Roman"/>
                <w:b w:val="false"/>
                <w:i w:val="false"/>
                <w:color w:val="000000"/>
                <w:sz w:val="20"/>
              </w:rPr>
              <w:t>
каменный уголь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w:t>
            </w:r>
          </w:p>
          <w:p>
            <w:pPr>
              <w:spacing w:after="20"/>
              <w:ind w:left="20"/>
              <w:jc w:val="both"/>
            </w:pPr>
            <w:r>
              <w:rPr>
                <w:rFonts w:ascii="Times New Roman"/>
                <w:b w:val="false"/>
                <w:i w:val="false"/>
                <w:color w:val="000000"/>
                <w:sz w:val="20"/>
              </w:rPr>
              <w:t>
кокс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кені</w:t>
            </w:r>
          </w:p>
          <w:p>
            <w:pPr>
              <w:spacing w:after="20"/>
              <w:ind w:left="20"/>
              <w:jc w:val="both"/>
            </w:pPr>
            <w:r>
              <w:rPr>
                <w:rFonts w:ascii="Times New Roman"/>
                <w:b w:val="false"/>
                <w:i w:val="false"/>
                <w:color w:val="000000"/>
                <w:sz w:val="20"/>
              </w:rPr>
              <w:t>
железная руда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кені</w:t>
            </w:r>
          </w:p>
          <w:p>
            <w:pPr>
              <w:spacing w:after="20"/>
              <w:ind w:left="20"/>
              <w:jc w:val="both"/>
            </w:pPr>
            <w:r>
              <w:rPr>
                <w:rFonts w:ascii="Times New Roman"/>
                <w:b w:val="false"/>
                <w:i w:val="false"/>
                <w:color w:val="000000"/>
                <w:sz w:val="20"/>
              </w:rPr>
              <w:t>
марганцевая руда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металл кендері</w:t>
            </w:r>
          </w:p>
          <w:p>
            <w:pPr>
              <w:spacing w:after="20"/>
              <w:ind w:left="20"/>
              <w:jc w:val="both"/>
            </w:pPr>
            <w:r>
              <w:rPr>
                <w:rFonts w:ascii="Times New Roman"/>
                <w:b w:val="false"/>
                <w:i w:val="false"/>
                <w:color w:val="000000"/>
                <w:sz w:val="20"/>
              </w:rPr>
              <w:t>
руды цветных металлов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шикізаты</w:t>
            </w:r>
          </w:p>
          <w:p>
            <w:pPr>
              <w:spacing w:after="20"/>
              <w:ind w:left="20"/>
              <w:jc w:val="both"/>
            </w:pPr>
            <w:r>
              <w:rPr>
                <w:rFonts w:ascii="Times New Roman"/>
                <w:b w:val="false"/>
                <w:i w:val="false"/>
                <w:color w:val="000000"/>
                <w:sz w:val="20"/>
              </w:rPr>
              <w:t>
серное сырье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w:t>
            </w:r>
          </w:p>
          <w:p>
            <w:pPr>
              <w:spacing w:after="20"/>
              <w:ind w:left="20"/>
              <w:jc w:val="both"/>
            </w:pPr>
            <w:r>
              <w:rPr>
                <w:rFonts w:ascii="Times New Roman"/>
                <w:b w:val="false"/>
                <w:i w:val="false"/>
                <w:color w:val="000000"/>
                <w:sz w:val="20"/>
              </w:rPr>
              <w:t>
черные металлы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 сынығы</w:t>
            </w:r>
          </w:p>
          <w:p>
            <w:pPr>
              <w:spacing w:after="20"/>
              <w:ind w:left="20"/>
              <w:jc w:val="both"/>
            </w:pPr>
            <w:r>
              <w:rPr>
                <w:rFonts w:ascii="Times New Roman"/>
                <w:b w:val="false"/>
                <w:i w:val="false"/>
                <w:color w:val="000000"/>
                <w:sz w:val="20"/>
              </w:rPr>
              <w:t>
лом черных металлов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флюстер</w:t>
            </w:r>
          </w:p>
          <w:p>
            <w:pPr>
              <w:spacing w:after="20"/>
              <w:ind w:left="20"/>
              <w:jc w:val="both"/>
            </w:pPr>
            <w:r>
              <w:rPr>
                <w:rFonts w:ascii="Times New Roman"/>
                <w:b w:val="false"/>
                <w:i w:val="false"/>
                <w:color w:val="000000"/>
                <w:sz w:val="20"/>
              </w:rPr>
              <w:t>
флюсы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жүктері</w:t>
            </w:r>
          </w:p>
          <w:p>
            <w:pPr>
              <w:spacing w:after="20"/>
              <w:ind w:left="20"/>
              <w:jc w:val="both"/>
            </w:pPr>
            <w:r>
              <w:rPr>
                <w:rFonts w:ascii="Times New Roman"/>
                <w:b w:val="false"/>
                <w:i w:val="false"/>
                <w:color w:val="000000"/>
                <w:sz w:val="20"/>
              </w:rPr>
              <w:t>
лесные грузы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жүктері</w:t>
            </w:r>
          </w:p>
          <w:p>
            <w:pPr>
              <w:spacing w:after="20"/>
              <w:ind w:left="20"/>
              <w:jc w:val="both"/>
            </w:pPr>
            <w:r>
              <w:rPr>
                <w:rFonts w:ascii="Times New Roman"/>
                <w:b w:val="false"/>
                <w:i w:val="false"/>
                <w:color w:val="000000"/>
                <w:sz w:val="20"/>
              </w:rPr>
              <w:t>
строительные грузы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цементі</w:t>
            </w:r>
          </w:p>
          <w:p>
            <w:pPr>
              <w:spacing w:after="20"/>
              <w:ind w:left="20"/>
              <w:jc w:val="both"/>
            </w:pPr>
            <w:r>
              <w:rPr>
                <w:rFonts w:ascii="Times New Roman"/>
                <w:b w:val="false"/>
                <w:i w:val="false"/>
                <w:color w:val="000000"/>
                <w:sz w:val="20"/>
              </w:rPr>
              <w:t>
цемент строительный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және минералдық тыңайтқыштар</w:t>
            </w:r>
          </w:p>
          <w:p>
            <w:pPr>
              <w:spacing w:after="20"/>
              <w:ind w:left="20"/>
              <w:jc w:val="both"/>
            </w:pPr>
            <w:r>
              <w:rPr>
                <w:rFonts w:ascii="Times New Roman"/>
                <w:b w:val="false"/>
                <w:i w:val="false"/>
                <w:color w:val="000000"/>
                <w:sz w:val="20"/>
              </w:rPr>
              <w:t>
химические и минеральные удобрения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w:t>
            </w:r>
          </w:p>
          <w:p>
            <w:pPr>
              <w:spacing w:after="20"/>
              <w:ind w:left="20"/>
              <w:jc w:val="both"/>
            </w:pPr>
            <w:r>
              <w:rPr>
                <w:rFonts w:ascii="Times New Roman"/>
                <w:b w:val="false"/>
                <w:i w:val="false"/>
                <w:color w:val="000000"/>
                <w:sz w:val="20"/>
              </w:rPr>
              <w:t>
зерно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жүктері</w:t>
            </w:r>
          </w:p>
          <w:p>
            <w:pPr>
              <w:spacing w:after="20"/>
              <w:ind w:left="20"/>
              <w:jc w:val="both"/>
            </w:pPr>
            <w:r>
              <w:rPr>
                <w:rFonts w:ascii="Times New Roman"/>
                <w:b w:val="false"/>
                <w:i w:val="false"/>
                <w:color w:val="000000"/>
                <w:sz w:val="20"/>
              </w:rPr>
              <w:t>
хлебные грузы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тоңазытылған немесе салқындатылған өнімдер</w:t>
            </w:r>
          </w:p>
          <w:p>
            <w:pPr>
              <w:spacing w:after="20"/>
              <w:ind w:left="20"/>
              <w:jc w:val="both"/>
            </w:pPr>
            <w:r>
              <w:rPr>
                <w:rFonts w:ascii="Times New Roman"/>
                <w:b w:val="false"/>
                <w:i w:val="false"/>
                <w:color w:val="000000"/>
                <w:sz w:val="20"/>
              </w:rPr>
              <w:t>
замороженные или охлажденные продукты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w:t>
            </w:r>
          </w:p>
          <w:p>
            <w:pPr>
              <w:spacing w:after="20"/>
              <w:ind w:left="20"/>
              <w:jc w:val="both"/>
            </w:pPr>
            <w:r>
              <w:rPr>
                <w:rFonts w:ascii="Times New Roman"/>
                <w:b w:val="false"/>
                <w:i w:val="false"/>
                <w:color w:val="000000"/>
                <w:sz w:val="20"/>
              </w:rPr>
              <w:t>
почта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w:t>
            </w:r>
          </w:p>
          <w:p>
            <w:pPr>
              <w:spacing w:after="20"/>
              <w:ind w:left="20"/>
              <w:jc w:val="both"/>
            </w:pPr>
            <w:r>
              <w:rPr>
                <w:rFonts w:ascii="Times New Roman"/>
                <w:b w:val="false"/>
                <w:i w:val="false"/>
                <w:color w:val="000000"/>
                <w:sz w:val="20"/>
              </w:rPr>
              <w:t>
Мебель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өнімдері</w:t>
            </w:r>
          </w:p>
          <w:p>
            <w:pPr>
              <w:spacing w:after="20"/>
              <w:ind w:left="20"/>
              <w:jc w:val="both"/>
            </w:pPr>
            <w:r>
              <w:rPr>
                <w:rFonts w:ascii="Times New Roman"/>
                <w:b w:val="false"/>
                <w:i w:val="false"/>
                <w:color w:val="000000"/>
                <w:sz w:val="20"/>
              </w:rPr>
              <w:t>
плодоовощная продукция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жануарлар</w:t>
            </w:r>
          </w:p>
          <w:p>
            <w:pPr>
              <w:spacing w:after="20"/>
              <w:ind w:left="20"/>
              <w:jc w:val="both"/>
            </w:pPr>
            <w:r>
              <w:rPr>
                <w:rFonts w:ascii="Times New Roman"/>
                <w:b w:val="false"/>
                <w:i w:val="false"/>
                <w:color w:val="000000"/>
                <w:sz w:val="20"/>
              </w:rPr>
              <w:t>
живые животные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жүктер</w:t>
            </w:r>
          </w:p>
          <w:p>
            <w:pPr>
              <w:spacing w:after="20"/>
              <w:ind w:left="20"/>
              <w:jc w:val="both"/>
            </w:pPr>
            <w:r>
              <w:rPr>
                <w:rFonts w:ascii="Times New Roman"/>
                <w:b w:val="false"/>
                <w:i w:val="false"/>
                <w:color w:val="000000"/>
                <w:sz w:val="20"/>
              </w:rPr>
              <w:t>
прочие грузы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29 қаңтардаы</w:t>
            </w:r>
            <w:r>
              <w:br/>
            </w:r>
            <w:r>
              <w:rPr>
                <w:rFonts w:ascii="Times New Roman"/>
                <w:b w:val="false"/>
                <w:i w:val="false"/>
                <w:color w:val="000000"/>
                <w:sz w:val="20"/>
              </w:rPr>
              <w:t xml:space="preserve">№ 11 бұйрығына </w:t>
            </w:r>
            <w:r>
              <w:br/>
            </w:r>
            <w:r>
              <w:rPr>
                <w:rFonts w:ascii="Times New Roman"/>
                <w:b w:val="false"/>
                <w:i w:val="false"/>
                <w:color w:val="000000"/>
                <w:sz w:val="20"/>
              </w:rPr>
              <w:t>14-қосымша</w:t>
            </w:r>
          </w:p>
        </w:tc>
      </w:tr>
    </w:tbl>
    <w:bookmarkStart w:name="z177" w:id="37"/>
    <w:p>
      <w:pPr>
        <w:spacing w:after="0"/>
        <w:ind w:left="0"/>
        <w:jc w:val="left"/>
      </w:pPr>
      <w:r>
        <w:rPr>
          <w:rFonts w:ascii="Times New Roman"/>
          <w:b/>
          <w:i w:val="false"/>
          <w:color w:val="000000"/>
        </w:rPr>
        <w:t xml:space="preserve"> "Автомобиль көлігімен жүк тасымалдауды жүзеге асыратын дара кәсіпкерлердің қызметі туралы есеп" жалпымемлекеттік статистикалық байқаудың статистикалық нысанын (индексі 1-ДК (автожүктер) кезеңділігі тоқсандық) толтыру жөніндегі нұсқаулық</w:t>
      </w:r>
    </w:p>
    <w:bookmarkEnd w:id="37"/>
    <w:p>
      <w:pPr>
        <w:spacing w:after="0"/>
        <w:ind w:left="0"/>
        <w:jc w:val="both"/>
      </w:pPr>
      <w:r>
        <w:rPr>
          <w:rFonts w:ascii="Times New Roman"/>
          <w:b w:val="false"/>
          <w:i w:val="false"/>
          <w:color w:val="ff0000"/>
          <w:sz w:val="28"/>
        </w:rPr>
        <w:t xml:space="preserve">
      Ескерту. Бұйрық 14-қосымшамен толықтырылды - ҚР Стратегиялық жоспарлау және реформалар агенттігі Ұлттық статистика бюросы Басшысының 30.11.2021 </w:t>
      </w:r>
      <w:r>
        <w:rPr>
          <w:rFonts w:ascii="Times New Roman"/>
          <w:b w:val="false"/>
          <w:i w:val="false"/>
          <w:color w:val="ff0000"/>
          <w:sz w:val="28"/>
        </w:rPr>
        <w:t>№ 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Стратегиялық жоспарлау және реформалар агенттігі Ұлттық статистика бюросы Басшысының 18.07.2023 </w:t>
      </w:r>
      <w:r>
        <w:rPr>
          <w:rFonts w:ascii="Times New Roman"/>
          <w:b w:val="false"/>
          <w:i w:val="false"/>
          <w:color w:val="ff0000"/>
          <w:sz w:val="28"/>
        </w:rPr>
        <w:t>№ 7</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бұйрықтарымен.</w:t>
      </w:r>
    </w:p>
    <w:p>
      <w:pPr>
        <w:spacing w:after="0"/>
        <w:ind w:left="0"/>
        <w:jc w:val="both"/>
      </w:pPr>
      <w:r>
        <w:rPr>
          <w:rFonts w:ascii="Times New Roman"/>
          <w:b w:val="false"/>
          <w:i w:val="false"/>
          <w:color w:val="000000"/>
          <w:sz w:val="28"/>
        </w:rPr>
        <w:t>
      1. Осы нұсқаулық "Автомобиль көлігімен жүк тасымалдауды жүзеге асыратын дара кәсіпкерлердің қызметі туралы есеп" (индексі 1-ДК (автожүктер) кезеңділігі тоқсандық) жалпымемлекеттік статистикалық байқаудың статистикалық нысанын толтыруды нақтылайды.</w:t>
      </w:r>
    </w:p>
    <w:p>
      <w:pPr>
        <w:spacing w:after="0"/>
        <w:ind w:left="0"/>
        <w:jc w:val="both"/>
      </w:pPr>
      <w:r>
        <w:rPr>
          <w:rFonts w:ascii="Times New Roman"/>
          <w:b w:val="false"/>
          <w:i w:val="false"/>
          <w:color w:val="000000"/>
          <w:sz w:val="28"/>
        </w:rPr>
        <w:t>
      2. Байқау іріктемелі әдіспен жүргізіледі. Зерттеу объектісі автомобиль көлігімен жүк тасымалдауды жүзеге асыратын дара кәсіпкер болып табылады. Іріктеме жиынтығы апта сайын ауысып отырады, сәйкесінше респондент тиісті аптадағы жұмыс қорытындысы бойынша жылына бір рет қана есеп береді (апта дүйсенбіден бастап жексенбіні қоса алғанда 7 зерттеу күнін қамтиды). Зерттеу жүргізудің басталуы мен статистика органдарына ұсыну мерзімі көрсетілген кестені статистика органдары ұсынады және аумақтық статистика органдарының ресми сайттарында орналастырылады.</w:t>
      </w:r>
    </w:p>
    <w:p>
      <w:pPr>
        <w:spacing w:after="0"/>
        <w:ind w:left="0"/>
        <w:jc w:val="both"/>
      </w:pPr>
      <w:r>
        <w:rPr>
          <w:rFonts w:ascii="Times New Roman"/>
          <w:b w:val="false"/>
          <w:i w:val="false"/>
          <w:color w:val="000000"/>
          <w:sz w:val="28"/>
        </w:rPr>
        <w:t>
      Статистикалық нысанда зерттеу аптасында Қазақстан Республикасы аумағының шегінде де, одан тыс жерлерде де коммерциялық негізде (ақыға, тапсырыс беруші үшін) жүзеге асырылатын, автокөлік құралдарымен жүктерді тасымалдау көрсетіледі</w:t>
      </w:r>
    </w:p>
    <w:p>
      <w:pPr>
        <w:spacing w:after="0"/>
        <w:ind w:left="0"/>
        <w:jc w:val="both"/>
      </w:pPr>
      <w:r>
        <w:rPr>
          <w:rFonts w:ascii="Times New Roman"/>
          <w:b w:val="false"/>
          <w:i w:val="false"/>
          <w:color w:val="000000"/>
          <w:sz w:val="28"/>
        </w:rPr>
        <w:t>
      3. 1-бөлімде дара кәсіпкер (бұдан әрі - ДК) зерттелетін аптада коммерциялық негізде жүк тасымалдауды жүзеге асырғаны немесе асырмағаны көрсетіледі.</w:t>
      </w:r>
    </w:p>
    <w:p>
      <w:pPr>
        <w:spacing w:after="0"/>
        <w:ind w:left="0"/>
        <w:jc w:val="both"/>
      </w:pPr>
      <w:r>
        <w:rPr>
          <w:rFonts w:ascii="Times New Roman"/>
          <w:b w:val="false"/>
          <w:i w:val="false"/>
          <w:color w:val="000000"/>
          <w:sz w:val="28"/>
        </w:rPr>
        <w:t>
      Егер ДК зерттелетін аптада 1-бөлімде "Иә" деп көрсетсе, онда 3-бөлімге өту қажет.</w:t>
      </w:r>
    </w:p>
    <w:p>
      <w:pPr>
        <w:spacing w:after="0"/>
        <w:ind w:left="0"/>
        <w:jc w:val="both"/>
      </w:pPr>
      <w:r>
        <w:rPr>
          <w:rFonts w:ascii="Times New Roman"/>
          <w:b w:val="false"/>
          <w:i w:val="false"/>
          <w:color w:val="000000"/>
          <w:sz w:val="28"/>
        </w:rPr>
        <w:t>
      Егер ДК зерттелетін аптада 1-бөлімде "Жоқ" деп көрсетсе, онда 2-бөлімге, 3-бөлім 1-жолға өту қажет.</w:t>
      </w:r>
    </w:p>
    <w:p>
      <w:pPr>
        <w:spacing w:after="0"/>
        <w:ind w:left="0"/>
        <w:jc w:val="both"/>
      </w:pPr>
      <w:r>
        <w:rPr>
          <w:rFonts w:ascii="Times New Roman"/>
          <w:b w:val="false"/>
          <w:i w:val="false"/>
          <w:color w:val="000000"/>
          <w:sz w:val="28"/>
        </w:rPr>
        <w:t>
      4. 2-бөлімде, егер ДК зерттелетін аптада жүк тасымалдауды жүзеге асырмаса, себебін көрсету қажет.</w:t>
      </w:r>
    </w:p>
    <w:p>
      <w:pPr>
        <w:spacing w:after="0"/>
        <w:ind w:left="0"/>
        <w:jc w:val="both"/>
      </w:pPr>
      <w:r>
        <w:rPr>
          <w:rFonts w:ascii="Times New Roman"/>
          <w:b w:val="false"/>
          <w:i w:val="false"/>
          <w:color w:val="000000"/>
          <w:sz w:val="28"/>
        </w:rPr>
        <w:t>
      5. 3-бөлімнің 1-бағанындағы 1-жолда ДК иелігіндегі жүк автомобильдерінің саны көрсетіледі, меншікті, лизинг шарты бойынша жалға алынған және сатып алынған да қосылады. Жалға алынған автомобильдерге жүргізушімен жалға алынған автомобильдерді де жатқызу керек. Сондай-ақ кәсіпкер отбасының басқа мүшесіне тіркелген жүк автомобильдерін, өз автомобильдерімен жұмысқа қабылданған жүргізушілердің жеке жүк автомобильдерін, сондай-ақ басқа иелену нысаны құқығында пайдаланылатын автомобильдерді қосу керек.</w:t>
      </w:r>
    </w:p>
    <w:p>
      <w:pPr>
        <w:spacing w:after="0"/>
        <w:ind w:left="0"/>
        <w:jc w:val="both"/>
      </w:pPr>
      <w:r>
        <w:rPr>
          <w:rFonts w:ascii="Times New Roman"/>
          <w:b w:val="false"/>
          <w:i w:val="false"/>
          <w:color w:val="000000"/>
          <w:sz w:val="28"/>
        </w:rPr>
        <w:t>
      3-бөлімнің 1-бағанындағы 1.1-жолда зерттелетін аптада коммерциялық негізде жүктерді тасымалдау үшін пайдаланылатын жүк автомобильдерінің саны көрсетіледі.</w:t>
      </w:r>
    </w:p>
    <w:p>
      <w:pPr>
        <w:spacing w:after="0"/>
        <w:ind w:left="0"/>
        <w:jc w:val="both"/>
      </w:pPr>
      <w:r>
        <w:rPr>
          <w:rFonts w:ascii="Times New Roman"/>
          <w:b w:val="false"/>
          <w:i w:val="false"/>
          <w:color w:val="000000"/>
          <w:sz w:val="28"/>
        </w:rPr>
        <w:t>
      3-бөлімнің 2-7-бағандарындағы 1-жолда және 1.1-жолда автомобильдердің техникалық паспорттарының деректері негізінде жүк көтергіштігі бойынша автомобильдердің саны көрсетіледі. Егер жүк көтергіштігі қол жетімді болмаса (мысалы, жалға алынған автомобильдерге қатысты) көрсетілген бағандарды сараптамалық түрде (шамамен) толтыруға жол беріледі. Жүктерді тасымалдау үшін тіркемені пайдаланатын автомобильдер, жүк көтергіштігі тіркемемен бірге ескеріледі.</w:t>
      </w:r>
    </w:p>
    <w:p>
      <w:pPr>
        <w:spacing w:after="0"/>
        <w:ind w:left="0"/>
        <w:jc w:val="both"/>
      </w:pPr>
      <w:r>
        <w:rPr>
          <w:rFonts w:ascii="Times New Roman"/>
          <w:b w:val="false"/>
          <w:i w:val="false"/>
          <w:color w:val="000000"/>
          <w:sz w:val="28"/>
        </w:rPr>
        <w:t>
      6. 4-бөлімде зерттелетін апта ішінде бірнеше аялдамамен жүктерді тасымалдау тәсілімен тасымалдау көрсетіледі.</w:t>
      </w:r>
    </w:p>
    <w:p>
      <w:pPr>
        <w:spacing w:after="0"/>
        <w:ind w:left="0"/>
        <w:jc w:val="both"/>
      </w:pPr>
      <w:r>
        <w:rPr>
          <w:rFonts w:ascii="Times New Roman"/>
          <w:b w:val="false"/>
          <w:i w:val="false"/>
          <w:color w:val="000000"/>
          <w:sz w:val="28"/>
        </w:rPr>
        <w:t>
      7. 5-бөлімде жүк тасымалдарын күнделікті есепке алу әрбір автомобиль бойынша жеке-жеке және жүкпен әрбір жүру бойынша зерттелетін апта үшін тиеу пункті мен жүктерді түсіру пунктін (3-4-бағандар) көрсетумен жүргізіледі.</w:t>
      </w:r>
    </w:p>
    <w:p>
      <w:pPr>
        <w:spacing w:after="0"/>
        <w:ind w:left="0"/>
        <w:jc w:val="both"/>
      </w:pPr>
      <w:r>
        <w:rPr>
          <w:rFonts w:ascii="Times New Roman"/>
          <w:b w:val="false"/>
          <w:i w:val="false"/>
          <w:color w:val="000000"/>
          <w:sz w:val="28"/>
        </w:rPr>
        <w:t>
      5-бөлімнің 3, 4-бағандарында жүктер тиелген (түсірілген) қала немесе басқа елді мекен көрсетіледі. Егер тиеу (түсіру) пункті Қазақстандағы бір елді мекеннің шегінде болса, онда 3-бағанда және 4-бағанда сол бір елді мекен көрсетіледі. Егер тиеу (түсіру) пункті Қазақстан аумағында орналаспаса, онда тиеу немесе түсіру жүзеге асырылған ел көрсетіледі.</w:t>
      </w:r>
    </w:p>
    <w:p>
      <w:pPr>
        <w:spacing w:after="0"/>
        <w:ind w:left="0"/>
        <w:jc w:val="both"/>
      </w:pPr>
      <w:r>
        <w:rPr>
          <w:rFonts w:ascii="Times New Roman"/>
          <w:b w:val="false"/>
          <w:i w:val="false"/>
          <w:color w:val="000000"/>
          <w:sz w:val="28"/>
        </w:rPr>
        <w:t>
      5-бөлімнің 5-бағанында жүктің түрі (көмір, астық, сүрек, картоп және т.б.) көрсетіледі. Егер бір мезгілде әртүрлі жүктер тасымалданса, ең үлкен салмағы бар жүк көрсетіледі. Егер жүктің түрін бөліп көрсету мүмкін болмаса, "басқа жүктер" көрсетіледі. Ыдыс, құрылыс жүктері, қоқыс сияқты жүктер де көрсетіледі.</w:t>
      </w:r>
    </w:p>
    <w:p>
      <w:pPr>
        <w:spacing w:after="0"/>
        <w:ind w:left="0"/>
        <w:jc w:val="both"/>
      </w:pPr>
      <w:r>
        <w:rPr>
          <w:rFonts w:ascii="Times New Roman"/>
          <w:b w:val="false"/>
          <w:i w:val="false"/>
          <w:color w:val="000000"/>
          <w:sz w:val="28"/>
        </w:rPr>
        <w:t>
      5-бөлімнің 5, 6-бағандарында жүк түрлерінің атауы мен коды осы статистикалық нысанға 2-қосымшада көрсетілген жүк түрлерінің тізбесіне сәйкес толтырылады.</w:t>
      </w:r>
    </w:p>
    <w:p>
      <w:pPr>
        <w:spacing w:after="0"/>
        <w:ind w:left="0"/>
        <w:jc w:val="both"/>
      </w:pPr>
      <w:r>
        <w:rPr>
          <w:rFonts w:ascii="Times New Roman"/>
          <w:b w:val="false"/>
          <w:i w:val="false"/>
          <w:color w:val="000000"/>
          <w:sz w:val="28"/>
        </w:rPr>
        <w:t>
      5-бөлімнің 7-бағанында тарата тасымалдаудың түрі кезінде жүктерді тиеу/түсіру үшін аялдамалар саны көрсетіледі. Егер жүктерді тасымалдау бір елді мекеннен басқа елді мекенге дейін жүзеге асырылса, онда бір аялдама көрсетіледі.</w:t>
      </w:r>
    </w:p>
    <w:p>
      <w:pPr>
        <w:spacing w:after="0"/>
        <w:ind w:left="0"/>
        <w:jc w:val="both"/>
      </w:pPr>
      <w:r>
        <w:rPr>
          <w:rFonts w:ascii="Times New Roman"/>
          <w:b w:val="false"/>
          <w:i w:val="false"/>
          <w:color w:val="000000"/>
          <w:sz w:val="28"/>
        </w:rPr>
        <w:t>
      5-бөлімнің 8-бағанында тауар-көлік құжаттарының немесе одометр көрсеткіштерінің негізінде әрбір жүру бойынша жүкті тасымалдау қашықтығы көрсетіледі. Егер белгілі қашықтыққа стандартты маршрут бойынша бірнеше жүріс орындалса, әрбір жүріс бойынша осы қашықтықты қайталау керек. Егер тасымалдау алыс қашықтыққа орындалса және автомобиль бүкіл зерттелетін апта ішінде рейсте болса, 8-бағанда межелі пунктке дейінгі шамамен алынған қашықтықты көрсету қажет.</w:t>
      </w:r>
    </w:p>
    <w:p>
      <w:pPr>
        <w:spacing w:after="0"/>
        <w:ind w:left="0"/>
        <w:jc w:val="both"/>
      </w:pPr>
      <w:r>
        <w:rPr>
          <w:rFonts w:ascii="Times New Roman"/>
          <w:b w:val="false"/>
          <w:i w:val="false"/>
          <w:color w:val="000000"/>
          <w:sz w:val="28"/>
        </w:rPr>
        <w:t>
      Ерекше жағдайларда жүктің салмағы автомобильдің жүк көтергіштігі мен оған тиелген жүк дәрежесіне қарай сараптамалық түрде анықталады. Автомобиль тарата тасымалдау маршрутында (бірнеше жүк түсіру пунктімен) жұмыс істеген жағдайда тиеу (жөнелту) пунктінде жүктің салмағы көрсетіледі. Автомобиль құрама маршрутта (бірнеше тиеу пунктімен) жұмыс істеген жағдайда түсіру (келу) пунктінде жүктің салмағы көрсетіледі.</w:t>
      </w:r>
    </w:p>
    <w:p>
      <w:pPr>
        <w:spacing w:after="0"/>
        <w:ind w:left="0"/>
        <w:jc w:val="both"/>
      </w:pPr>
      <w:r>
        <w:rPr>
          <w:rFonts w:ascii="Times New Roman"/>
          <w:b w:val="false"/>
          <w:i w:val="false"/>
          <w:color w:val="000000"/>
          <w:sz w:val="28"/>
        </w:rPr>
        <w:t>
      5-бөлімнің 9-бағанында тасымалданған жүктің көлемі тоннамен көрсетіледі.</w:t>
      </w:r>
    </w:p>
    <w:p>
      <w:pPr>
        <w:spacing w:after="0"/>
        <w:ind w:left="0"/>
        <w:jc w:val="both"/>
      </w:pPr>
      <w:r>
        <w:rPr>
          <w:rFonts w:ascii="Times New Roman"/>
          <w:b w:val="false"/>
          <w:i w:val="false"/>
          <w:color w:val="000000"/>
          <w:sz w:val="28"/>
        </w:rPr>
        <w:t>
      8. 6-бөлімде зерттелетін аптада алынған, жүктерді тасымалдаудан түскен табыстар көрсетіледі. Жүктерді тасымалдаудан түскен табыстар жүктерді тасымалдағаны, жүктерді жөнелтушілерге тасымалдау бойынша көрсетілген қосымша қызметтер үшін ДК алған қаражат сомасын қамтиды.</w:t>
      </w:r>
    </w:p>
    <w:p>
      <w:pPr>
        <w:spacing w:after="0"/>
        <w:ind w:left="0"/>
        <w:jc w:val="both"/>
      </w:pPr>
      <w:r>
        <w:rPr>
          <w:rFonts w:ascii="Times New Roman"/>
          <w:b w:val="false"/>
          <w:i w:val="false"/>
          <w:color w:val="000000"/>
          <w:sz w:val="28"/>
        </w:rPr>
        <w:t>
      9. 5-бөлімнің 8,9 бағандарындағы және 6-бөлімнің көрсеткіштері үтірден кейін бір белгімен толтырылады.</w:t>
      </w:r>
    </w:p>
    <w:p>
      <w:pPr>
        <w:spacing w:after="0"/>
        <w:ind w:left="0"/>
        <w:jc w:val="both"/>
      </w:pPr>
      <w:r>
        <w:rPr>
          <w:rFonts w:ascii="Times New Roman"/>
          <w:b w:val="false"/>
          <w:i w:val="false"/>
          <w:color w:val="000000"/>
          <w:sz w:val="28"/>
        </w:rPr>
        <w:t>
      10.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Республикасының Стратегиялық жоспарлау және реформалар агенттігі Ұлттық статистика бюросының интернет-ресурсында орналастырылған "Деректерді он-лайн режимде жинау" ақпараттық жүйесі арқылы жүзеге асырылады (https://cabinet.stat.gov.kz/).</w:t>
      </w:r>
    </w:p>
    <w:p>
      <w:pPr>
        <w:spacing w:after="0"/>
        <w:ind w:left="0"/>
        <w:jc w:val="both"/>
      </w:pPr>
      <w:r>
        <w:rPr>
          <w:rFonts w:ascii="Times New Roman"/>
          <w:b w:val="false"/>
          <w:i w:val="false"/>
          <w:color w:val="000000"/>
          <w:sz w:val="28"/>
        </w:rPr>
        <w:t>
      11. Арифметикалық-логикалық бақылау:</w:t>
      </w:r>
    </w:p>
    <w:p>
      <w:pPr>
        <w:spacing w:after="0"/>
        <w:ind w:left="0"/>
        <w:jc w:val="both"/>
      </w:pPr>
      <w:r>
        <w:rPr>
          <w:rFonts w:ascii="Times New Roman"/>
          <w:b w:val="false"/>
          <w:i w:val="false"/>
          <w:color w:val="000000"/>
          <w:sz w:val="28"/>
        </w:rPr>
        <w:t>
      1) 3-бөлім:</w:t>
      </w:r>
    </w:p>
    <w:p>
      <w:pPr>
        <w:spacing w:after="0"/>
        <w:ind w:left="0"/>
        <w:jc w:val="both"/>
      </w:pPr>
      <w:r>
        <w:rPr>
          <w:rFonts w:ascii="Times New Roman"/>
          <w:b w:val="false"/>
          <w:i w:val="false"/>
          <w:color w:val="000000"/>
          <w:sz w:val="28"/>
        </w:rPr>
        <w:t>
      1-баған 1-жол = ∑2-7-бағандар;</w:t>
      </w:r>
    </w:p>
    <w:p>
      <w:pPr>
        <w:spacing w:after="0"/>
        <w:ind w:left="0"/>
        <w:jc w:val="both"/>
      </w:pPr>
      <w:r>
        <w:rPr>
          <w:rFonts w:ascii="Times New Roman"/>
          <w:b w:val="false"/>
          <w:i w:val="false"/>
          <w:color w:val="000000"/>
          <w:sz w:val="28"/>
        </w:rPr>
        <w:t>
      1-баған 1.1-жол = ∑2-7-бағандар;</w:t>
      </w:r>
    </w:p>
    <w:p>
      <w:pPr>
        <w:spacing w:after="0"/>
        <w:ind w:left="0"/>
        <w:jc w:val="both"/>
      </w:pPr>
      <w:r>
        <w:rPr>
          <w:rFonts w:ascii="Times New Roman"/>
          <w:b w:val="false"/>
          <w:i w:val="false"/>
          <w:color w:val="000000"/>
          <w:sz w:val="28"/>
        </w:rPr>
        <w:t>
      1.1 жол ≤ 1-жол барлық бағандар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29 қаңтардаы</w:t>
            </w:r>
            <w:r>
              <w:br/>
            </w:r>
            <w:r>
              <w:rPr>
                <w:rFonts w:ascii="Times New Roman"/>
                <w:b w:val="false"/>
                <w:i w:val="false"/>
                <w:color w:val="000000"/>
                <w:sz w:val="20"/>
              </w:rPr>
              <w:t xml:space="preserve">№ 11 бұйрығына </w:t>
            </w:r>
            <w:r>
              <w:br/>
            </w:r>
            <w:r>
              <w:rPr>
                <w:rFonts w:ascii="Times New Roman"/>
                <w:b w:val="false"/>
                <w:i w:val="false"/>
                <w:color w:val="000000"/>
                <w:sz w:val="20"/>
              </w:rPr>
              <w:t>15-қосымша</w:t>
            </w:r>
          </w:p>
        </w:tc>
      </w:tr>
    </w:tbl>
    <w:p>
      <w:pPr>
        <w:spacing w:after="0"/>
        <w:ind w:left="0"/>
        <w:jc w:val="both"/>
      </w:pPr>
      <w:r>
        <w:rPr>
          <w:rFonts w:ascii="Times New Roman"/>
          <w:b w:val="false"/>
          <w:i w:val="false"/>
          <w:color w:val="ff0000"/>
          <w:sz w:val="28"/>
        </w:rPr>
        <w:t xml:space="preserve">
      Ескерту. Бұйрық 15-қосымшамен толықтырылды - ҚР Стратегиялық жоспарлау және реформалар агенттігі Ұлттық статистика бюросы Басшысының 30.11.2021 </w:t>
      </w:r>
      <w:r>
        <w:rPr>
          <w:rFonts w:ascii="Times New Roman"/>
          <w:b w:val="false"/>
          <w:i w:val="false"/>
          <w:color w:val="ff0000"/>
          <w:sz w:val="28"/>
        </w:rPr>
        <w:t>№ 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Стратегиялық жоспарлау және реформалар агенттігі Ұлттық статистика бюросы Басшысының 18.07.2023 </w:t>
      </w:r>
      <w:r>
        <w:rPr>
          <w:rFonts w:ascii="Times New Roman"/>
          <w:b w:val="false"/>
          <w:i w:val="false"/>
          <w:color w:val="ff0000"/>
          <w:sz w:val="28"/>
        </w:rPr>
        <w:t>№ 7</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224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422400" cy="927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15 к приказу</w:t>
            </w:r>
          </w:p>
          <w:p>
            <w:pPr>
              <w:spacing w:after="20"/>
              <w:ind w:left="20"/>
              <w:jc w:val="both"/>
            </w:pPr>
            <w:r>
              <w:rPr>
                <w:rFonts w:ascii="Times New Roman"/>
                <w:b w:val="false"/>
                <w:i w:val="false"/>
                <w:color w:val="000000"/>
                <w:sz w:val="20"/>
              </w:rPr>
              <w:t>
Председателя Комитета</w:t>
            </w:r>
          </w:p>
          <w:p>
            <w:pPr>
              <w:spacing w:after="20"/>
              <w:ind w:left="20"/>
              <w:jc w:val="both"/>
            </w:pPr>
            <w:r>
              <w:rPr>
                <w:rFonts w:ascii="Times New Roman"/>
                <w:b w:val="false"/>
                <w:i w:val="false"/>
                <w:color w:val="000000"/>
                <w:sz w:val="20"/>
              </w:rPr>
              <w:t>
по статистике Министерства</w:t>
            </w:r>
          </w:p>
          <w:p>
            <w:pPr>
              <w:spacing w:after="20"/>
              <w:ind w:left="20"/>
              <w:jc w:val="both"/>
            </w:pPr>
            <w:r>
              <w:rPr>
                <w:rFonts w:ascii="Times New Roman"/>
                <w:b w:val="false"/>
                <w:i w:val="false"/>
                <w:color w:val="000000"/>
                <w:sz w:val="20"/>
              </w:rPr>
              <w:t>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"29" января 2020 года № 11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Автомобиль көлігімен жолаушылар тасымалдауды жүзеге асыратын дара кәсіпкерлердің қызметі туралы есеп</w:t>
            </w:r>
          </w:p>
          <w:p>
            <w:pPr>
              <w:spacing w:after="20"/>
              <w:ind w:left="20"/>
              <w:jc w:val="both"/>
            </w:pPr>
          </w:p>
          <w:p>
            <w:pPr>
              <w:spacing w:after="20"/>
              <w:ind w:left="20"/>
              <w:jc w:val="both"/>
            </w:pPr>
            <w:r>
              <w:rPr>
                <w:rFonts w:ascii="Times New Roman"/>
                <w:b/>
                <w:i w:val="false"/>
                <w:color w:val="000000"/>
                <w:sz w:val="20"/>
              </w:rPr>
              <w:t>
Отчет о деятельности индивидуальных предпринимателей, осуществляющих перевозки пассажиров автомобильным транспортом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1-ДК (автожолаушылар)</w:t>
            </w:r>
          </w:p>
          <w:p>
            <w:pPr>
              <w:spacing w:after="20"/>
              <w:ind w:left="20"/>
              <w:jc w:val="both"/>
            </w:pPr>
            <w:r>
              <w:rPr>
                <w:rFonts w:ascii="Times New Roman"/>
                <w:b w:val="false"/>
                <w:i w:val="false"/>
                <w:color w:val="000000"/>
                <w:sz w:val="20"/>
              </w:rPr>
              <w:t>
1-ИП (автопассажиры)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256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625600" cy="6350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Іріктемеге негізгі қызметінің түрі 49.31.1, 49.31.9, 49.32.0, 49.39.0 Құрлықтағы жолаушылар көлігінің қызметі (Экономикалық қызмет түрлерінің жалпы жіктеуішінің (бұдан әрі – ЭҚЖЖ) кодына сәйкес) болып табылатын коммерциялық негізде жолаушыларды автобустармен және таксимен тасымалдауды жүзеге асыратын дара кәсіпкерлер тапсырады.</w:t>
            </w:r>
          </w:p>
          <w:p>
            <w:pPr>
              <w:spacing w:after="20"/>
              <w:ind w:left="20"/>
              <w:jc w:val="both"/>
            </w:pPr>
            <w:r>
              <w:rPr>
                <w:rFonts w:ascii="Times New Roman"/>
                <w:b w:val="false"/>
                <w:i w:val="false"/>
                <w:color w:val="000000"/>
                <w:sz w:val="20"/>
              </w:rPr>
              <w:t>
Представляют индивидуальные предприниматели, попавшие в выборку с основным видом деятельности – Деятельность прочего пассажирского сухопутного транспорта (согласно коду Общего классификатора видов экономической деятельности (далее – ОКЭД) 49.31.1, 49.31.9, 49.32.0, 49.39.0 осуществляющие перевозку пассажиров автобусами и такси на коммерческой основе.</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 есепті кезеңнен кейінгі 3-күнге (қоса алғанда) дейін</w:t>
            </w:r>
          </w:p>
          <w:p>
            <w:pPr>
              <w:spacing w:after="20"/>
              <w:ind w:left="20"/>
              <w:jc w:val="both"/>
            </w:pPr>
            <w:r>
              <w:rPr>
                <w:rFonts w:ascii="Times New Roman"/>
                <w:b w:val="false"/>
                <w:i w:val="false"/>
                <w:color w:val="000000"/>
                <w:sz w:val="20"/>
              </w:rPr>
              <w:t>
Срок представления – до 3 числа (включительно) после отчетного периода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p>
          <w:p>
            <w:pPr>
              <w:spacing w:after="20"/>
              <w:ind w:left="20"/>
              <w:jc w:val="both"/>
            </w:pPr>
            <w:r>
              <w:rPr>
                <w:rFonts w:ascii="Times New Roman"/>
                <w:b w:val="false"/>
                <w:i w:val="false"/>
                <w:color w:val="000000"/>
                <w:sz w:val="20"/>
              </w:rPr>
              <w:t>
код ИИН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16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5016500" cy="5080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Құрметті респондент! Қазақстан Республикасының Стратегиялық жоспарлау және реформалар агенттігі Ұлттық статистика бюросы салау салуға қатысқаныңыз үшін Сізге алдын ала алғыс білдіреді және Сізден осы нысандағы сұрақтарға жауап беруіңізді сұрайды. Сізден алынған деректер "Мемлекеттік статистика туралы" Қазақстан Республикасының Заңына сәйкес жария етілмейді және тек қана статистикалық мақсаттар үшін пайдаланылатын болады. Нысанның бөлімдерін толтыруыңызды өтінеміз. Уважаемый респондент! Бюро национальной статистики Агентства по стратегическому планированию и реформам Республики Казахстан заранее благодарит Вас за участие в опросе и убедительно просит Вас ответить на вопросы настоящей формы. Полученные от Вас данные, согласно Закону Республики Казахстан "О государственной статистике", не разглашаются и будут использованы исключительно для статистических целей. Пожалуйста, заполните разделы формы.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Зерттелетін</w:t>
      </w:r>
      <w:r>
        <w:rPr>
          <w:rFonts w:ascii="Times New Roman"/>
          <w:b w:val="false"/>
          <w:i w:val="false"/>
          <w:color w:val="000000"/>
          <w:sz w:val="28"/>
        </w:rPr>
        <w:t xml:space="preserve"> </w:t>
      </w:r>
      <w:r>
        <w:rPr>
          <w:rFonts w:ascii="Times New Roman"/>
          <w:b/>
          <w:i w:val="false"/>
          <w:color w:val="000000"/>
          <w:sz w:val="28"/>
        </w:rPr>
        <w:t>аптада</w:t>
      </w:r>
      <w:r>
        <w:rPr>
          <w:rFonts w:ascii="Times New Roman"/>
          <w:b w:val="false"/>
          <w:i w:val="false"/>
          <w:color w:val="000000"/>
          <w:sz w:val="28"/>
        </w:rPr>
        <w:t xml:space="preserve"> </w:t>
      </w:r>
      <w:r>
        <w:rPr>
          <w:rFonts w:ascii="Times New Roman"/>
          <w:b/>
          <w:i w:val="false"/>
          <w:color w:val="000000"/>
          <w:sz w:val="28"/>
        </w:rPr>
        <w:t>коммерциялық</w:t>
      </w:r>
      <w:r>
        <w:rPr>
          <w:rFonts w:ascii="Times New Roman"/>
          <w:b w:val="false"/>
          <w:i w:val="false"/>
          <w:color w:val="000000"/>
          <w:sz w:val="28"/>
        </w:rPr>
        <w:t xml:space="preserve"> </w:t>
      </w:r>
      <w:r>
        <w:rPr>
          <w:rFonts w:ascii="Times New Roman"/>
          <w:b/>
          <w:i w:val="false"/>
          <w:color w:val="000000"/>
          <w:sz w:val="28"/>
        </w:rPr>
        <w:t>негізде</w:t>
      </w:r>
      <w:r>
        <w:rPr>
          <w:rFonts w:ascii="Times New Roman"/>
          <w:b w:val="false"/>
          <w:i w:val="false"/>
          <w:color w:val="000000"/>
          <w:sz w:val="28"/>
        </w:rPr>
        <w:t xml:space="preserve"> </w:t>
      </w:r>
      <w:r>
        <w:rPr>
          <w:rFonts w:ascii="Times New Roman"/>
          <w:b/>
          <w:i w:val="false"/>
          <w:color w:val="000000"/>
          <w:sz w:val="28"/>
        </w:rPr>
        <w:t>жолаушылар</w:t>
      </w:r>
      <w:r>
        <w:rPr>
          <w:rFonts w:ascii="Times New Roman"/>
          <w:b w:val="false"/>
          <w:i w:val="false"/>
          <w:color w:val="000000"/>
          <w:sz w:val="28"/>
        </w:rPr>
        <w:t xml:space="preserve"> </w:t>
      </w:r>
      <w:r>
        <w:rPr>
          <w:rFonts w:ascii="Times New Roman"/>
          <w:b/>
          <w:i w:val="false"/>
          <w:color w:val="000000"/>
          <w:sz w:val="28"/>
        </w:rPr>
        <w:t>тасымалдау</w:t>
      </w:r>
      <w:r>
        <w:rPr>
          <w:rFonts w:ascii="Times New Roman"/>
          <w:b w:val="false"/>
          <w:i w:val="false"/>
          <w:color w:val="000000"/>
          <w:sz w:val="28"/>
        </w:rPr>
        <w:t xml:space="preserve"> </w:t>
      </w:r>
      <w:r>
        <w:rPr>
          <w:rFonts w:ascii="Times New Roman"/>
          <w:b/>
          <w:i w:val="false"/>
          <w:color w:val="000000"/>
          <w:sz w:val="28"/>
        </w:rPr>
        <w:t>жүзеге</w:t>
      </w:r>
      <w:r>
        <w:rPr>
          <w:rFonts w:ascii="Times New Roman"/>
          <w:b w:val="false"/>
          <w:i w:val="false"/>
          <w:color w:val="000000"/>
          <w:sz w:val="28"/>
        </w:rPr>
        <w:t xml:space="preserve"> </w:t>
      </w:r>
      <w:r>
        <w:rPr>
          <w:rFonts w:ascii="Times New Roman"/>
          <w:b/>
          <w:i w:val="false"/>
          <w:color w:val="000000"/>
          <w:sz w:val="28"/>
        </w:rPr>
        <w:t>асырылғанын,</w:t>
      </w:r>
      <w:r>
        <w:rPr>
          <w:rFonts w:ascii="Times New Roman"/>
          <w:b w:val="false"/>
          <w:i w:val="false"/>
          <w:color w:val="000000"/>
          <w:sz w:val="28"/>
        </w:rPr>
        <w:t xml:space="preserve"> </w:t>
      </w:r>
      <w:r>
        <w:rPr>
          <w:rFonts w:ascii="Times New Roman"/>
          <w:b/>
          <w:i w:val="false"/>
          <w:color w:val="000000"/>
          <w:sz w:val="28"/>
        </w:rPr>
        <w:t>"</w:t>
      </w:r>
    </w:p>
    <w:p>
      <w:pPr>
        <w:spacing w:after="0"/>
        <w:ind w:left="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79400" cy="228600"/>
                    </a:xfrm>
                    <a:prstGeom prst="rect">
                      <a:avLst/>
                    </a:prstGeom>
                  </pic:spPr>
                </pic:pic>
              </a:graphicData>
            </a:graphic>
          </wp:inline>
        </w:drawing>
      </w:r>
    </w:p>
    <w:p>
      <w:pPr>
        <w:spacing w:after="0"/>
        <w:ind w:left="0"/>
        <w:jc w:val="left"/>
      </w:pP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белгісімен</w:t>
      </w:r>
      <w:r>
        <w:rPr>
          <w:rFonts w:ascii="Times New Roman"/>
          <w:b w:val="false"/>
          <w:i w:val="false"/>
          <w:color w:val="000000"/>
          <w:sz w:val="28"/>
        </w:rPr>
        <w:t xml:space="preserve"> </w:t>
      </w:r>
      <w:r>
        <w:rPr>
          <w:rFonts w:ascii="Times New Roman"/>
          <w:b/>
          <w:i w:val="false"/>
          <w:color w:val="000000"/>
          <w:sz w:val="28"/>
        </w:rPr>
        <w:t>көрсетіңіз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осуществлялась ли перевозка пассажиров на коммерческой основе за обследуемую неделю, знаком "</w:t>
      </w:r>
    </w:p>
    <w:p>
      <w:pPr>
        <w:spacing w:after="0"/>
        <w:ind w:left="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794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p>
            <w:pPr>
              <w:spacing w:after="20"/>
              <w:ind w:left="20"/>
              <w:jc w:val="both"/>
            </w:pPr>
            <w:r>
              <w:rPr>
                <w:rFonts w:ascii="Times New Roman"/>
                <w:b w:val="false"/>
                <w:i w:val="false"/>
                <w:color w:val="000000"/>
                <w:sz w:val="20"/>
              </w:rPr>
              <w:t>
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99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469900" cy="5588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w:t>
            </w:r>
          </w:p>
          <w:p>
            <w:pPr>
              <w:spacing w:after="20"/>
              <w:ind w:left="20"/>
              <w:jc w:val="both"/>
            </w:pPr>
            <w:r>
              <w:rPr>
                <w:rFonts w:ascii="Times New Roman"/>
                <w:b w:val="false"/>
                <w:i w:val="false"/>
                <w:color w:val="000000"/>
                <w:sz w:val="20"/>
              </w:rPr>
              <w:t>
Раздел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699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469900" cy="5588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3-бөлім 1-жол</w:t>
            </w:r>
          </w:p>
          <w:p>
            <w:pPr>
              <w:spacing w:after="20"/>
              <w:ind w:left="20"/>
              <w:jc w:val="both"/>
            </w:pPr>
            <w:r>
              <w:rPr>
                <w:rFonts w:ascii="Times New Roman"/>
                <w:b w:val="false"/>
                <w:i w:val="false"/>
                <w:color w:val="000000"/>
                <w:sz w:val="20"/>
              </w:rPr>
              <w:t>
Раздел 2, Раздел 3 строка 1</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Егер</w:t>
      </w:r>
      <w:r>
        <w:rPr>
          <w:rFonts w:ascii="Times New Roman"/>
          <w:b w:val="false"/>
          <w:i w:val="false"/>
          <w:color w:val="000000"/>
          <w:sz w:val="28"/>
        </w:rPr>
        <w:t xml:space="preserve"> </w:t>
      </w:r>
      <w:r>
        <w:rPr>
          <w:rFonts w:ascii="Times New Roman"/>
          <w:b/>
          <w:i w:val="false"/>
          <w:color w:val="000000"/>
          <w:sz w:val="28"/>
        </w:rPr>
        <w:t>зерттелетін</w:t>
      </w:r>
      <w:r>
        <w:rPr>
          <w:rFonts w:ascii="Times New Roman"/>
          <w:b w:val="false"/>
          <w:i w:val="false"/>
          <w:color w:val="000000"/>
          <w:sz w:val="28"/>
        </w:rPr>
        <w:t xml:space="preserve"> </w:t>
      </w:r>
      <w:r>
        <w:rPr>
          <w:rFonts w:ascii="Times New Roman"/>
          <w:b/>
          <w:i w:val="false"/>
          <w:color w:val="000000"/>
          <w:sz w:val="28"/>
        </w:rPr>
        <w:t>аптада</w:t>
      </w:r>
      <w:r>
        <w:rPr>
          <w:rFonts w:ascii="Times New Roman"/>
          <w:b w:val="false"/>
          <w:i w:val="false"/>
          <w:color w:val="000000"/>
          <w:sz w:val="28"/>
        </w:rPr>
        <w:t xml:space="preserve"> </w:t>
      </w:r>
      <w:r>
        <w:rPr>
          <w:rFonts w:ascii="Times New Roman"/>
          <w:b/>
          <w:i w:val="false"/>
          <w:color w:val="000000"/>
          <w:sz w:val="28"/>
        </w:rPr>
        <w:t>коммерциялық</w:t>
      </w:r>
      <w:r>
        <w:rPr>
          <w:rFonts w:ascii="Times New Roman"/>
          <w:b w:val="false"/>
          <w:i w:val="false"/>
          <w:color w:val="000000"/>
          <w:sz w:val="28"/>
        </w:rPr>
        <w:t xml:space="preserve"> </w:t>
      </w:r>
      <w:r>
        <w:rPr>
          <w:rFonts w:ascii="Times New Roman"/>
          <w:b/>
          <w:i w:val="false"/>
          <w:color w:val="000000"/>
          <w:sz w:val="28"/>
        </w:rPr>
        <w:t>негізде</w:t>
      </w:r>
      <w:r>
        <w:rPr>
          <w:rFonts w:ascii="Times New Roman"/>
          <w:b w:val="false"/>
          <w:i w:val="false"/>
          <w:color w:val="000000"/>
          <w:sz w:val="28"/>
        </w:rPr>
        <w:t xml:space="preserve"> </w:t>
      </w:r>
      <w:r>
        <w:rPr>
          <w:rFonts w:ascii="Times New Roman"/>
          <w:b/>
          <w:i w:val="false"/>
          <w:color w:val="000000"/>
          <w:sz w:val="28"/>
        </w:rPr>
        <w:t>жолаушыларды</w:t>
      </w:r>
      <w:r>
        <w:rPr>
          <w:rFonts w:ascii="Times New Roman"/>
          <w:b w:val="false"/>
          <w:i w:val="false"/>
          <w:color w:val="000000"/>
          <w:sz w:val="28"/>
        </w:rPr>
        <w:t xml:space="preserve"> </w:t>
      </w:r>
      <w:r>
        <w:rPr>
          <w:rFonts w:ascii="Times New Roman"/>
          <w:b/>
          <w:i w:val="false"/>
          <w:color w:val="000000"/>
          <w:sz w:val="28"/>
        </w:rPr>
        <w:t>тасымалдау</w:t>
      </w:r>
      <w:r>
        <w:rPr>
          <w:rFonts w:ascii="Times New Roman"/>
          <w:b w:val="false"/>
          <w:i w:val="false"/>
          <w:color w:val="000000"/>
          <w:sz w:val="28"/>
        </w:rPr>
        <w:t xml:space="preserve"> </w:t>
      </w:r>
      <w:r>
        <w:rPr>
          <w:rFonts w:ascii="Times New Roman"/>
          <w:b/>
          <w:i w:val="false"/>
          <w:color w:val="000000"/>
          <w:sz w:val="28"/>
        </w:rPr>
        <w:t>жүзеге</w:t>
      </w:r>
      <w:r>
        <w:rPr>
          <w:rFonts w:ascii="Times New Roman"/>
          <w:b w:val="false"/>
          <w:i w:val="false"/>
          <w:color w:val="000000"/>
          <w:sz w:val="28"/>
        </w:rPr>
        <w:t xml:space="preserve"> </w:t>
      </w:r>
      <w:r>
        <w:rPr>
          <w:rFonts w:ascii="Times New Roman"/>
          <w:b/>
          <w:i w:val="false"/>
          <w:color w:val="000000"/>
          <w:sz w:val="28"/>
        </w:rPr>
        <w:t>асырылмаса,</w:t>
      </w:r>
      <w:r>
        <w:rPr>
          <w:rFonts w:ascii="Times New Roman"/>
          <w:b w:val="false"/>
          <w:i w:val="false"/>
          <w:color w:val="000000"/>
          <w:sz w:val="28"/>
        </w:rPr>
        <w:t xml:space="preserve"> </w:t>
      </w:r>
      <w:r>
        <w:rPr>
          <w:rFonts w:ascii="Times New Roman"/>
          <w:b/>
          <w:i w:val="false"/>
          <w:color w:val="000000"/>
          <w:sz w:val="28"/>
        </w:rPr>
        <w:t>онда,</w:t>
      </w:r>
      <w:r>
        <w:rPr>
          <w:rFonts w:ascii="Times New Roman"/>
          <w:b w:val="false"/>
          <w:i w:val="false"/>
          <w:color w:val="000000"/>
          <w:sz w:val="28"/>
        </w:rPr>
        <w:t xml:space="preserve"> </w:t>
      </w:r>
      <w:r>
        <w:rPr>
          <w:rFonts w:ascii="Times New Roman"/>
          <w:b/>
          <w:i w:val="false"/>
          <w:color w:val="000000"/>
          <w:sz w:val="28"/>
        </w:rPr>
        <w:t>себебін</w:t>
      </w:r>
      <w:r>
        <w:rPr>
          <w:rFonts w:ascii="Times New Roman"/>
          <w:b w:val="false"/>
          <w:i w:val="false"/>
          <w:color w:val="000000"/>
          <w:sz w:val="28"/>
        </w:rPr>
        <w:t xml:space="preserve"> </w:t>
      </w:r>
      <w:r>
        <w:rPr>
          <w:rFonts w:ascii="Times New Roman"/>
          <w:b/>
          <w:i w:val="false"/>
          <w:color w:val="000000"/>
          <w:sz w:val="28"/>
        </w:rPr>
        <w:t>"</w:t>
      </w:r>
    </w:p>
    <w:p>
      <w:pPr>
        <w:spacing w:after="0"/>
        <w:ind w:left="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794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белгісімен</w:t>
      </w:r>
      <w:r>
        <w:rPr>
          <w:rFonts w:ascii="Times New Roman"/>
          <w:b w:val="false"/>
          <w:i w:val="false"/>
          <w:color w:val="000000"/>
          <w:sz w:val="28"/>
        </w:rPr>
        <w:t xml:space="preserve"> </w:t>
      </w:r>
      <w:r>
        <w:rPr>
          <w:rFonts w:ascii="Times New Roman"/>
          <w:b/>
          <w:i w:val="false"/>
          <w:color w:val="000000"/>
          <w:sz w:val="28"/>
        </w:rPr>
        <w:t>көрсетіңіз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Если за обследуемую неделю перевозка пассажиров на коммерческой основе не осуществлялась, то, пожалуйста, укажите причину знаком "</w:t>
      </w:r>
    </w:p>
    <w:p>
      <w:pPr>
        <w:spacing w:after="0"/>
        <w:ind w:left="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794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Тапсырыстардың болмауы</w:t>
            </w:r>
          </w:p>
          <w:p>
            <w:pPr>
              <w:spacing w:after="20"/>
              <w:ind w:left="20"/>
              <w:jc w:val="both"/>
            </w:pPr>
            <w:r>
              <w:rPr>
                <w:rFonts w:ascii="Times New Roman"/>
                <w:b w:val="false"/>
                <w:i w:val="false"/>
                <w:color w:val="000000"/>
                <w:sz w:val="20"/>
              </w:rPr>
              <w:t>
Отсутсвие заказов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 жалға берілген</w:t>
            </w:r>
          </w:p>
          <w:p>
            <w:pPr>
              <w:spacing w:after="20"/>
              <w:ind w:left="20"/>
              <w:jc w:val="both"/>
            </w:pPr>
            <w:r>
              <w:rPr>
                <w:rFonts w:ascii="Times New Roman"/>
                <w:b w:val="false"/>
                <w:i w:val="false"/>
                <w:color w:val="000000"/>
                <w:sz w:val="20"/>
              </w:rPr>
              <w:t>
Автотранспортное средство сдано в аренду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емес қызметті жүзеге асырды</w:t>
            </w:r>
          </w:p>
          <w:p>
            <w:pPr>
              <w:spacing w:after="20"/>
              <w:ind w:left="20"/>
              <w:jc w:val="both"/>
            </w:pPr>
            <w:r>
              <w:rPr>
                <w:rFonts w:ascii="Times New Roman"/>
                <w:b w:val="false"/>
                <w:i w:val="false"/>
                <w:color w:val="000000"/>
                <w:sz w:val="20"/>
              </w:rPr>
              <w:t>
Осуществлял не транспортную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 өтеусіз басқа адамға берілді</w:t>
            </w:r>
          </w:p>
          <w:p>
            <w:pPr>
              <w:spacing w:after="20"/>
              <w:ind w:left="20"/>
              <w:jc w:val="both"/>
            </w:pPr>
            <w:r>
              <w:rPr>
                <w:rFonts w:ascii="Times New Roman"/>
                <w:b w:val="false"/>
                <w:i w:val="false"/>
                <w:color w:val="000000"/>
                <w:sz w:val="20"/>
              </w:rPr>
              <w:t>
Автотранспортное средство безвозмездно передано другому лицу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 жеке қажеттіліктер үшін пайдаланылды</w:t>
            </w:r>
          </w:p>
          <w:p>
            <w:pPr>
              <w:spacing w:after="20"/>
              <w:ind w:left="20"/>
              <w:jc w:val="both"/>
            </w:pPr>
            <w:r>
              <w:rPr>
                <w:rFonts w:ascii="Times New Roman"/>
                <w:b w:val="false"/>
                <w:i w:val="false"/>
                <w:color w:val="000000"/>
                <w:sz w:val="20"/>
              </w:rPr>
              <w:t>
Автотранспортное средство использовалось для собственных нужд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 сенімхат бойынша сатылды</w:t>
            </w:r>
          </w:p>
          <w:p>
            <w:pPr>
              <w:spacing w:after="20"/>
              <w:ind w:left="20"/>
              <w:jc w:val="both"/>
            </w:pPr>
            <w:r>
              <w:rPr>
                <w:rFonts w:ascii="Times New Roman"/>
                <w:b w:val="false"/>
                <w:i w:val="false"/>
                <w:color w:val="000000"/>
                <w:sz w:val="20"/>
              </w:rPr>
              <w:t>
Автотранспортное средство было продано по доверенности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құралының заңды меншік иесінің иелігінен шығып қалуы (айдап кету, ұрлау, форс-мажорлық жағдайлар және басқалар)</w:t>
            </w:r>
          </w:p>
          <w:p>
            <w:pPr>
              <w:spacing w:after="20"/>
              <w:ind w:left="20"/>
              <w:jc w:val="both"/>
            </w:pPr>
            <w:r>
              <w:rPr>
                <w:rFonts w:ascii="Times New Roman"/>
                <w:b w:val="false"/>
                <w:i w:val="false"/>
                <w:color w:val="000000"/>
                <w:sz w:val="20"/>
              </w:rPr>
              <w:t>
Выбытие автотранспортного средства из законного владения собственника (угон, кража, форс-мажорные обстоятельства и другие)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құралына арналған құжаттарға немесе иесінің құжаттарына қатысты проблемаларға байланысты қызметті уақытша тоқтата тұру</w:t>
            </w:r>
          </w:p>
          <w:p>
            <w:pPr>
              <w:spacing w:after="20"/>
              <w:ind w:left="20"/>
              <w:jc w:val="both"/>
            </w:pPr>
            <w:r>
              <w:rPr>
                <w:rFonts w:ascii="Times New Roman"/>
                <w:b w:val="false"/>
                <w:i w:val="false"/>
                <w:color w:val="000000"/>
                <w:sz w:val="20"/>
              </w:rPr>
              <w:t>
Временное приостановление деятельности, связанное с проблемами с документами на автотранспортное средство или документами владельца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 ауа-райына байланысты жұмыс істемеді</w:t>
            </w:r>
          </w:p>
          <w:p>
            <w:pPr>
              <w:spacing w:after="20"/>
              <w:ind w:left="20"/>
              <w:jc w:val="both"/>
            </w:pPr>
            <w:r>
              <w:rPr>
                <w:rFonts w:ascii="Times New Roman"/>
                <w:b w:val="false"/>
                <w:i w:val="false"/>
                <w:color w:val="000000"/>
                <w:sz w:val="20"/>
              </w:rPr>
              <w:t>
Автотранспортное средство не работало в связи с погодными условиями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 жүргізушінің ауруына байланысты жұмыс істемеді</w:t>
            </w:r>
          </w:p>
          <w:p>
            <w:pPr>
              <w:spacing w:after="20"/>
              <w:ind w:left="20"/>
              <w:jc w:val="both"/>
            </w:pPr>
            <w:r>
              <w:rPr>
                <w:rFonts w:ascii="Times New Roman"/>
                <w:b w:val="false"/>
                <w:i w:val="false"/>
                <w:color w:val="000000"/>
                <w:sz w:val="20"/>
              </w:rPr>
              <w:t>
Автотранспортное средство не работало из-за болезни водителя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жұмыс істемейтін жағдайда тұрды</w:t>
            </w:r>
          </w:p>
          <w:p>
            <w:pPr>
              <w:spacing w:after="20"/>
              <w:ind w:left="20"/>
              <w:jc w:val="both"/>
            </w:pPr>
            <w:r>
              <w:rPr>
                <w:rFonts w:ascii="Times New Roman"/>
                <w:b w:val="false"/>
                <w:i w:val="false"/>
                <w:color w:val="000000"/>
                <w:sz w:val="20"/>
              </w:rPr>
              <w:t>
Автотранспортное средство было в нерабочем состоянии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 басқа мақсаттарда пайдаланылды</w:t>
            </w:r>
          </w:p>
          <w:p>
            <w:pPr>
              <w:spacing w:after="20"/>
              <w:ind w:left="20"/>
              <w:jc w:val="both"/>
            </w:pPr>
            <w:r>
              <w:rPr>
                <w:rFonts w:ascii="Times New Roman"/>
                <w:b w:val="false"/>
                <w:i w:val="false"/>
                <w:color w:val="000000"/>
                <w:sz w:val="20"/>
              </w:rPr>
              <w:t>
Автотранспортное средство использовалось для других целей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топтарға енгізілмеген басқа себептер</w:t>
            </w:r>
          </w:p>
          <w:p>
            <w:pPr>
              <w:spacing w:after="20"/>
              <w:ind w:left="20"/>
              <w:jc w:val="both"/>
            </w:pPr>
            <w:r>
              <w:rPr>
                <w:rFonts w:ascii="Times New Roman"/>
                <w:b w:val="false"/>
                <w:i w:val="false"/>
                <w:color w:val="000000"/>
                <w:sz w:val="20"/>
              </w:rPr>
              <w:t>
Прочие причины не включенные в другие группировки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Зерттелетін</w:t>
      </w:r>
      <w:r>
        <w:rPr>
          <w:rFonts w:ascii="Times New Roman"/>
          <w:b w:val="false"/>
          <w:i w:val="false"/>
          <w:color w:val="000000"/>
          <w:sz w:val="28"/>
        </w:rPr>
        <w:t xml:space="preserve"> </w:t>
      </w:r>
      <w:r>
        <w:rPr>
          <w:rFonts w:ascii="Times New Roman"/>
          <w:b/>
          <w:i w:val="false"/>
          <w:color w:val="000000"/>
          <w:sz w:val="28"/>
        </w:rPr>
        <w:t>аптада</w:t>
      </w:r>
      <w:r>
        <w:rPr>
          <w:rFonts w:ascii="Times New Roman"/>
          <w:b w:val="false"/>
          <w:i w:val="false"/>
          <w:color w:val="000000"/>
          <w:sz w:val="28"/>
        </w:rPr>
        <w:t xml:space="preserve"> </w:t>
      </w:r>
      <w:r>
        <w:rPr>
          <w:rFonts w:ascii="Times New Roman"/>
          <w:b/>
          <w:i w:val="false"/>
          <w:color w:val="000000"/>
          <w:sz w:val="28"/>
        </w:rPr>
        <w:t>коммерциялық</w:t>
      </w:r>
      <w:r>
        <w:rPr>
          <w:rFonts w:ascii="Times New Roman"/>
          <w:b w:val="false"/>
          <w:i w:val="false"/>
          <w:color w:val="000000"/>
          <w:sz w:val="28"/>
        </w:rPr>
        <w:t xml:space="preserve"> </w:t>
      </w:r>
      <w:r>
        <w:rPr>
          <w:rFonts w:ascii="Times New Roman"/>
          <w:b/>
          <w:i w:val="false"/>
          <w:color w:val="000000"/>
          <w:sz w:val="28"/>
        </w:rPr>
        <w:t>негізде</w:t>
      </w:r>
      <w:r>
        <w:rPr>
          <w:rFonts w:ascii="Times New Roman"/>
          <w:b w:val="false"/>
          <w:i w:val="false"/>
          <w:color w:val="000000"/>
          <w:sz w:val="28"/>
        </w:rPr>
        <w:t xml:space="preserve"> </w:t>
      </w:r>
      <w:r>
        <w:rPr>
          <w:rFonts w:ascii="Times New Roman"/>
          <w:b/>
          <w:i w:val="false"/>
          <w:color w:val="000000"/>
          <w:sz w:val="28"/>
        </w:rPr>
        <w:t>жолаушыларды</w:t>
      </w:r>
      <w:r>
        <w:rPr>
          <w:rFonts w:ascii="Times New Roman"/>
          <w:b w:val="false"/>
          <w:i w:val="false"/>
          <w:color w:val="000000"/>
          <w:sz w:val="28"/>
        </w:rPr>
        <w:t xml:space="preserve"> </w:t>
      </w:r>
      <w:r>
        <w:rPr>
          <w:rFonts w:ascii="Times New Roman"/>
          <w:b/>
          <w:i w:val="false"/>
          <w:color w:val="000000"/>
          <w:sz w:val="28"/>
        </w:rPr>
        <w:t>тасымалдау</w:t>
      </w:r>
      <w:r>
        <w:rPr>
          <w:rFonts w:ascii="Times New Roman"/>
          <w:b w:val="false"/>
          <w:i w:val="false"/>
          <w:color w:val="000000"/>
          <w:sz w:val="28"/>
        </w:rPr>
        <w:t xml:space="preserve"> </w:t>
      </w:r>
      <w:r>
        <w:rPr>
          <w:rFonts w:ascii="Times New Roman"/>
          <w:b/>
          <w:i w:val="false"/>
          <w:color w:val="000000"/>
          <w:sz w:val="28"/>
        </w:rPr>
        <w:t>үшін</w:t>
      </w:r>
      <w:r>
        <w:rPr>
          <w:rFonts w:ascii="Times New Roman"/>
          <w:b w:val="false"/>
          <w:i w:val="false"/>
          <w:color w:val="000000"/>
          <w:sz w:val="28"/>
        </w:rPr>
        <w:t xml:space="preserve"> </w:t>
      </w:r>
      <w:r>
        <w:rPr>
          <w:rFonts w:ascii="Times New Roman"/>
          <w:b/>
          <w:i w:val="false"/>
          <w:color w:val="000000"/>
          <w:sz w:val="28"/>
        </w:rPr>
        <w:t>пайдаланылатын</w:t>
      </w:r>
      <w:r>
        <w:rPr>
          <w:rFonts w:ascii="Times New Roman"/>
          <w:b w:val="false"/>
          <w:i w:val="false"/>
          <w:color w:val="000000"/>
          <w:sz w:val="28"/>
        </w:rPr>
        <w:t xml:space="preserve"> </w:t>
      </w:r>
      <w:r>
        <w:rPr>
          <w:rFonts w:ascii="Times New Roman"/>
          <w:b/>
          <w:i w:val="false"/>
          <w:color w:val="000000"/>
          <w:sz w:val="28"/>
        </w:rPr>
        <w:t>көлік</w:t>
      </w:r>
      <w:r>
        <w:rPr>
          <w:rFonts w:ascii="Times New Roman"/>
          <w:b w:val="false"/>
          <w:i w:val="false"/>
          <w:color w:val="000000"/>
          <w:sz w:val="28"/>
        </w:rPr>
        <w:t xml:space="preserve"> </w:t>
      </w:r>
      <w:r>
        <w:rPr>
          <w:rFonts w:ascii="Times New Roman"/>
          <w:b/>
          <w:i w:val="false"/>
          <w:color w:val="000000"/>
          <w:sz w:val="28"/>
        </w:rPr>
        <w:t>құралдарының</w:t>
      </w:r>
      <w:r>
        <w:rPr>
          <w:rFonts w:ascii="Times New Roman"/>
          <w:b w:val="false"/>
          <w:i w:val="false"/>
          <w:color w:val="000000"/>
          <w:sz w:val="28"/>
        </w:rPr>
        <w:t xml:space="preserve"> </w:t>
      </w:r>
      <w:r>
        <w:rPr>
          <w:rFonts w:ascii="Times New Roman"/>
          <w:b/>
          <w:i w:val="false"/>
          <w:color w:val="000000"/>
          <w:sz w:val="28"/>
        </w:rPr>
        <w:t>санын</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(меншікті</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жалға</w:t>
      </w:r>
      <w:r>
        <w:rPr>
          <w:rFonts w:ascii="Times New Roman"/>
          <w:b w:val="false"/>
          <w:i w:val="false"/>
          <w:color w:val="000000"/>
          <w:sz w:val="28"/>
        </w:rPr>
        <w:t xml:space="preserve"> </w:t>
      </w:r>
      <w:r>
        <w:rPr>
          <w:rFonts w:ascii="Times New Roman"/>
          <w:b/>
          <w:i w:val="false"/>
          <w:color w:val="000000"/>
          <w:sz w:val="28"/>
        </w:rPr>
        <w:t>алынғандарды</w:t>
      </w:r>
      <w:r>
        <w:rPr>
          <w:rFonts w:ascii="Times New Roman"/>
          <w:b w:val="false"/>
          <w:i w:val="false"/>
          <w:color w:val="000000"/>
          <w:sz w:val="28"/>
        </w:rPr>
        <w:t xml:space="preserve"> </w:t>
      </w:r>
      <w:r>
        <w:rPr>
          <w:rFonts w:ascii="Times New Roman"/>
          <w:b/>
          <w:i w:val="false"/>
          <w:color w:val="000000"/>
          <w:sz w:val="28"/>
        </w:rPr>
        <w:t>қоса</w:t>
      </w:r>
      <w:r>
        <w:rPr>
          <w:rFonts w:ascii="Times New Roman"/>
          <w:b w:val="false"/>
          <w:i w:val="false"/>
          <w:color w:val="000000"/>
          <w:sz w:val="28"/>
        </w:rPr>
        <w:t xml:space="preserve"> </w:t>
      </w:r>
      <w:r>
        <w:rPr>
          <w:rFonts w:ascii="Times New Roman"/>
          <w:b/>
          <w:i w:val="false"/>
          <w:color w:val="000000"/>
          <w:sz w:val="28"/>
        </w:rPr>
        <w:t>алғанда),</w:t>
      </w:r>
      <w:r>
        <w:rPr>
          <w:rFonts w:ascii="Times New Roman"/>
          <w:b w:val="false"/>
          <w:i w:val="false"/>
          <w:color w:val="000000"/>
          <w:sz w:val="28"/>
        </w:rPr>
        <w:t xml:space="preserve"> </w:t>
      </w:r>
      <w:r>
        <w:rPr>
          <w:rFonts w:ascii="Times New Roman"/>
          <w:b/>
          <w:i w:val="false"/>
          <w:color w:val="000000"/>
          <w:sz w:val="28"/>
        </w:rPr>
        <w:t>бірлік</w:t>
      </w:r>
    </w:p>
    <w:p>
      <w:pPr>
        <w:spacing w:after="0"/>
        <w:ind w:left="0"/>
        <w:jc w:val="both"/>
      </w:pPr>
      <w:r>
        <w:rPr>
          <w:rFonts w:ascii="Times New Roman"/>
          <w:b w:val="false"/>
          <w:i w:val="false"/>
          <w:color w:val="000000"/>
          <w:sz w:val="28"/>
        </w:rPr>
        <w:t xml:space="preserve">
      Укажите количество транспортных средств, используемых для перевозки пассажиров на коммерческой основе за обследуемую неделю (включая собственные и взятые в аренду), единиц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p>
          <w:p>
            <w:pPr>
              <w:spacing w:after="20"/>
              <w:ind w:left="20"/>
              <w:jc w:val="both"/>
            </w:pPr>
            <w:r>
              <w:rPr>
                <w:rFonts w:ascii="Times New Roman"/>
                <w:b w:val="false"/>
                <w:i w:val="false"/>
                <w:color w:val="000000"/>
                <w:sz w:val="20"/>
              </w:rPr>
              <w:t>
Автобусы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тасымалдау үшін пайдаланылатын көлік құралдарының саны</w:t>
            </w:r>
          </w:p>
          <w:p>
            <w:pPr>
              <w:spacing w:after="20"/>
              <w:ind w:left="20"/>
              <w:jc w:val="both"/>
            </w:pPr>
            <w:r>
              <w:rPr>
                <w:rFonts w:ascii="Times New Roman"/>
                <w:b w:val="false"/>
                <w:i w:val="false"/>
                <w:color w:val="000000"/>
                <w:sz w:val="20"/>
              </w:rPr>
              <w:t>
Количество транспортных средств, используемых для перевозки пассажиров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тексерілетін аптада жолаушыларды тасымалдау үшін пайдаланылатын</w:t>
            </w:r>
          </w:p>
          <w:p>
            <w:pPr>
              <w:spacing w:after="20"/>
              <w:ind w:left="20"/>
              <w:jc w:val="both"/>
            </w:pPr>
            <w:r>
              <w:rPr>
                <w:rFonts w:ascii="Times New Roman"/>
                <w:b w:val="false"/>
                <w:i w:val="false"/>
                <w:color w:val="000000"/>
                <w:sz w:val="20"/>
              </w:rPr>
              <w:t>
из них: используемых для перевозки пассажиров за обследуемую неделю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 мен микроавтобустардың жалпы жолаушылар сыйымдылығы (1 орынға дейінгі дәлділікпен), орын</w:t>
            </w:r>
          </w:p>
          <w:p>
            <w:pPr>
              <w:spacing w:after="20"/>
              <w:ind w:left="20"/>
              <w:jc w:val="both"/>
            </w:pPr>
            <w:r>
              <w:rPr>
                <w:rFonts w:ascii="Times New Roman"/>
                <w:b w:val="false"/>
                <w:i w:val="false"/>
                <w:color w:val="000000"/>
                <w:sz w:val="20"/>
              </w:rPr>
              <w:t>
Общая пассажировместимость автобусов и микроавтобусов (с точностью до 1 места), мест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Зерттелетін</w:t>
      </w:r>
      <w:r>
        <w:rPr>
          <w:rFonts w:ascii="Times New Roman"/>
          <w:b w:val="false"/>
          <w:i w:val="false"/>
          <w:color w:val="000000"/>
          <w:sz w:val="28"/>
        </w:rPr>
        <w:t xml:space="preserve"> </w:t>
      </w:r>
      <w:r>
        <w:rPr>
          <w:rFonts w:ascii="Times New Roman"/>
          <w:b/>
          <w:i w:val="false"/>
          <w:color w:val="000000"/>
          <w:sz w:val="28"/>
        </w:rPr>
        <w:t>аптада</w:t>
      </w:r>
      <w:r>
        <w:rPr>
          <w:rFonts w:ascii="Times New Roman"/>
          <w:b w:val="false"/>
          <w:i w:val="false"/>
          <w:color w:val="000000"/>
          <w:sz w:val="28"/>
        </w:rPr>
        <w:t xml:space="preserve"> </w:t>
      </w:r>
      <w:r>
        <w:rPr>
          <w:rFonts w:ascii="Times New Roman"/>
          <w:b/>
          <w:i w:val="false"/>
          <w:color w:val="000000"/>
          <w:sz w:val="28"/>
        </w:rPr>
        <w:t>коммерциялық</w:t>
      </w:r>
      <w:r>
        <w:rPr>
          <w:rFonts w:ascii="Times New Roman"/>
          <w:b w:val="false"/>
          <w:i w:val="false"/>
          <w:color w:val="000000"/>
          <w:sz w:val="28"/>
        </w:rPr>
        <w:t xml:space="preserve"> </w:t>
      </w:r>
      <w:r>
        <w:rPr>
          <w:rFonts w:ascii="Times New Roman"/>
          <w:b/>
          <w:i w:val="false"/>
          <w:color w:val="000000"/>
          <w:sz w:val="28"/>
        </w:rPr>
        <w:t>негізде</w:t>
      </w:r>
      <w:r>
        <w:rPr>
          <w:rFonts w:ascii="Times New Roman"/>
          <w:b w:val="false"/>
          <w:i w:val="false"/>
          <w:color w:val="000000"/>
          <w:sz w:val="28"/>
        </w:rPr>
        <w:t xml:space="preserve"> </w:t>
      </w:r>
      <w:r>
        <w:rPr>
          <w:rFonts w:ascii="Times New Roman"/>
          <w:b/>
          <w:i w:val="false"/>
          <w:color w:val="000000"/>
          <w:sz w:val="28"/>
        </w:rPr>
        <w:t>қатынас</w:t>
      </w:r>
      <w:r>
        <w:rPr>
          <w:rFonts w:ascii="Times New Roman"/>
          <w:b w:val="false"/>
          <w:i w:val="false"/>
          <w:color w:val="000000"/>
          <w:sz w:val="28"/>
        </w:rPr>
        <w:t xml:space="preserve"> </w:t>
      </w:r>
      <w:r>
        <w:rPr>
          <w:rFonts w:ascii="Times New Roman"/>
          <w:b/>
          <w:i w:val="false"/>
          <w:color w:val="000000"/>
          <w:sz w:val="28"/>
        </w:rPr>
        <w:t>түрлері</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жолаушыларды</w:t>
      </w:r>
      <w:r>
        <w:rPr>
          <w:rFonts w:ascii="Times New Roman"/>
          <w:b w:val="false"/>
          <w:i w:val="false"/>
          <w:color w:val="000000"/>
          <w:sz w:val="28"/>
        </w:rPr>
        <w:t xml:space="preserve"> </w:t>
      </w:r>
      <w:r>
        <w:rPr>
          <w:rFonts w:ascii="Times New Roman"/>
          <w:b/>
          <w:i w:val="false"/>
          <w:color w:val="000000"/>
          <w:sz w:val="28"/>
        </w:rPr>
        <w:t>тасымалдау</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қызметтердің</w:t>
      </w:r>
      <w:r>
        <w:rPr>
          <w:rFonts w:ascii="Times New Roman"/>
          <w:b w:val="false"/>
          <w:i w:val="false"/>
          <w:color w:val="000000"/>
          <w:sz w:val="28"/>
        </w:rPr>
        <w:t xml:space="preserve"> </w:t>
      </w:r>
      <w:r>
        <w:rPr>
          <w:rFonts w:ascii="Times New Roman"/>
          <w:b/>
          <w:i w:val="false"/>
          <w:color w:val="000000"/>
          <w:sz w:val="28"/>
        </w:rPr>
        <w:t>көлемін</w:t>
      </w:r>
      <w:r>
        <w:rPr>
          <w:rFonts w:ascii="Times New Roman"/>
          <w:b w:val="false"/>
          <w:i w:val="false"/>
          <w:color w:val="000000"/>
          <w:sz w:val="28"/>
        </w:rPr>
        <w:t xml:space="preserve"> </w:t>
      </w:r>
      <w:r>
        <w:rPr>
          <w:rFonts w:ascii="Times New Roman"/>
          <w:b/>
          <w:i w:val="false"/>
          <w:color w:val="000000"/>
          <w:sz w:val="28"/>
        </w:rPr>
        <w:t>көрсетіңіз</w:t>
      </w:r>
    </w:p>
    <w:p>
      <w:pPr>
        <w:spacing w:after="0"/>
        <w:ind w:left="0"/>
        <w:jc w:val="both"/>
      </w:pPr>
      <w:r>
        <w:rPr>
          <w:rFonts w:ascii="Times New Roman"/>
          <w:b w:val="false"/>
          <w:i w:val="false"/>
          <w:color w:val="000000"/>
          <w:sz w:val="28"/>
        </w:rPr>
        <w:t>
      Укажите объем услуг по перевозке пассажиров по видам сообщений на коммерческой основе за обследуемую неделю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жолаушылар, адам</w:t>
            </w:r>
          </w:p>
          <w:p>
            <w:pPr>
              <w:spacing w:after="20"/>
              <w:ind w:left="20"/>
              <w:jc w:val="both"/>
            </w:pPr>
            <w:r>
              <w:rPr>
                <w:rFonts w:ascii="Times New Roman"/>
                <w:b w:val="false"/>
                <w:i w:val="false"/>
                <w:color w:val="000000"/>
                <w:sz w:val="20"/>
              </w:rPr>
              <w:t>
Перевезено пассажиров,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айналымы, мың жолаушы-километр</w:t>
            </w:r>
          </w:p>
          <w:p>
            <w:pPr>
              <w:spacing w:after="20"/>
              <w:ind w:left="20"/>
              <w:jc w:val="both"/>
            </w:pPr>
            <w:r>
              <w:rPr>
                <w:rFonts w:ascii="Times New Roman"/>
                <w:b w:val="false"/>
                <w:i w:val="false"/>
                <w:color w:val="000000"/>
                <w:sz w:val="20"/>
              </w:rPr>
              <w:t>
Пассажирооборот, тысяч пассажиро-километров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тасымалынан түскен табыс, мың теңге</w:t>
            </w:r>
          </w:p>
          <w:p>
            <w:pPr>
              <w:spacing w:after="20"/>
              <w:ind w:left="20"/>
              <w:jc w:val="both"/>
            </w:pPr>
            <w:r>
              <w:rPr>
                <w:rFonts w:ascii="Times New Roman"/>
                <w:b w:val="false"/>
                <w:i w:val="false"/>
                <w:color w:val="000000"/>
                <w:sz w:val="20"/>
              </w:rPr>
              <w:t>
Доходы от перевозки пассажиров,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cоның ішінде: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p>
          <w:p>
            <w:pPr>
              <w:spacing w:after="20"/>
              <w:ind w:left="20"/>
              <w:jc w:val="both"/>
            </w:pPr>
            <w:r>
              <w:rPr>
                <w:rFonts w:ascii="Times New Roman"/>
                <w:b w:val="false"/>
                <w:i w:val="false"/>
                <w:color w:val="000000"/>
                <w:sz w:val="20"/>
              </w:rPr>
              <w:t>
международное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p>
          <w:p>
            <w:pPr>
              <w:spacing w:after="20"/>
              <w:ind w:left="20"/>
              <w:jc w:val="both"/>
            </w:pPr>
            <w:r>
              <w:rPr>
                <w:rFonts w:ascii="Times New Roman"/>
                <w:b w:val="false"/>
                <w:i w:val="false"/>
                <w:color w:val="000000"/>
                <w:sz w:val="20"/>
              </w:rPr>
              <w:t>
автобусы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республикаішілік</w:t>
            </w:r>
          </w:p>
          <w:p>
            <w:pPr>
              <w:spacing w:after="20"/>
              <w:ind w:left="20"/>
              <w:jc w:val="both"/>
            </w:pPr>
            <w:r>
              <w:rPr>
                <w:rFonts w:ascii="Times New Roman"/>
                <w:b w:val="false"/>
                <w:i w:val="false"/>
                <w:color w:val="000000"/>
                <w:sz w:val="20"/>
              </w:rPr>
              <w:t>
внутриреспубликанское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p>
          <w:p>
            <w:pPr>
              <w:spacing w:after="20"/>
              <w:ind w:left="20"/>
              <w:jc w:val="both"/>
            </w:pPr>
            <w:r>
              <w:rPr>
                <w:rFonts w:ascii="Times New Roman"/>
                <w:b w:val="false"/>
                <w:i w:val="false"/>
                <w:color w:val="000000"/>
                <w:sz w:val="20"/>
              </w:rPr>
              <w:t>
автобусы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қаламаңы</w:t>
            </w:r>
          </w:p>
          <w:p>
            <w:pPr>
              <w:spacing w:after="20"/>
              <w:ind w:left="20"/>
              <w:jc w:val="both"/>
            </w:pPr>
            <w:r>
              <w:rPr>
                <w:rFonts w:ascii="Times New Roman"/>
                <w:b w:val="false"/>
                <w:i w:val="false"/>
                <w:color w:val="000000"/>
                <w:sz w:val="20"/>
              </w:rPr>
              <w:t>
пригородное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p>
          <w:p>
            <w:pPr>
              <w:spacing w:after="20"/>
              <w:ind w:left="20"/>
              <w:jc w:val="both"/>
            </w:pPr>
            <w:r>
              <w:rPr>
                <w:rFonts w:ascii="Times New Roman"/>
                <w:b w:val="false"/>
                <w:i w:val="false"/>
                <w:color w:val="000000"/>
                <w:sz w:val="20"/>
              </w:rPr>
              <w:t>
автобусы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w:t>
            </w:r>
          </w:p>
          <w:p>
            <w:pPr>
              <w:spacing w:after="20"/>
              <w:ind w:left="20"/>
              <w:jc w:val="both"/>
            </w:pPr>
            <w:r>
              <w:rPr>
                <w:rFonts w:ascii="Times New Roman"/>
                <w:b w:val="false"/>
                <w:i w:val="false"/>
                <w:color w:val="000000"/>
                <w:sz w:val="20"/>
              </w:rPr>
              <w:t>
городское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w:t>
            </w:r>
          </w:p>
          <w:p>
            <w:pPr>
              <w:spacing w:after="20"/>
              <w:ind w:left="20"/>
              <w:jc w:val="both"/>
            </w:pPr>
            <w:r>
              <w:rPr>
                <w:rFonts w:ascii="Times New Roman"/>
                <w:b w:val="false"/>
                <w:i w:val="false"/>
                <w:color w:val="000000"/>
                <w:sz w:val="20"/>
              </w:rPr>
              <w:t>
автобусы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Статистикалық</w:t>
      </w:r>
      <w:r>
        <w:rPr>
          <w:rFonts w:ascii="Times New Roman"/>
          <w:b w:val="false"/>
          <w:i w:val="false"/>
          <w:color w:val="000000"/>
          <w:sz w:val="28"/>
        </w:rPr>
        <w:t xml:space="preserve"> </w:t>
      </w:r>
      <w:r>
        <w:rPr>
          <w:rFonts w:ascii="Times New Roman"/>
          <w:b/>
          <w:i w:val="false"/>
          <w:color w:val="000000"/>
          <w:sz w:val="28"/>
        </w:rPr>
        <w:t>нысанды</w:t>
      </w:r>
      <w:r>
        <w:rPr>
          <w:rFonts w:ascii="Times New Roman"/>
          <w:b w:val="false"/>
          <w:i w:val="false"/>
          <w:color w:val="000000"/>
          <w:sz w:val="28"/>
        </w:rPr>
        <w:t xml:space="preserve"> </w:t>
      </w:r>
      <w:r>
        <w:rPr>
          <w:rFonts w:ascii="Times New Roman"/>
          <w:b/>
          <w:i w:val="false"/>
          <w:color w:val="000000"/>
          <w:sz w:val="28"/>
        </w:rPr>
        <w:t>толтыруға</w:t>
      </w:r>
      <w:r>
        <w:rPr>
          <w:rFonts w:ascii="Times New Roman"/>
          <w:b w:val="false"/>
          <w:i w:val="false"/>
          <w:color w:val="000000"/>
          <w:sz w:val="28"/>
        </w:rPr>
        <w:t xml:space="preserve"> </w:t>
      </w:r>
      <w:r>
        <w:rPr>
          <w:rFonts w:ascii="Times New Roman"/>
          <w:b/>
          <w:i w:val="false"/>
          <w:color w:val="000000"/>
          <w:sz w:val="28"/>
        </w:rPr>
        <w:t>жұмсалған</w:t>
      </w:r>
      <w:r>
        <w:rPr>
          <w:rFonts w:ascii="Times New Roman"/>
          <w:b w:val="false"/>
          <w:i w:val="false"/>
          <w:color w:val="000000"/>
          <w:sz w:val="28"/>
        </w:rPr>
        <w:t xml:space="preserve"> </w:t>
      </w:r>
      <w:r>
        <w:rPr>
          <w:rFonts w:ascii="Times New Roman"/>
          <w:b/>
          <w:i w:val="false"/>
          <w:color w:val="000000"/>
          <w:sz w:val="28"/>
        </w:rPr>
        <w:t>уақытты</w:t>
      </w:r>
      <w:r>
        <w:rPr>
          <w:rFonts w:ascii="Times New Roman"/>
          <w:b w:val="false"/>
          <w:i w:val="false"/>
          <w:color w:val="000000"/>
          <w:sz w:val="28"/>
        </w:rPr>
        <w:t xml:space="preserve"> </w:t>
      </w:r>
      <w:r>
        <w:rPr>
          <w:rFonts w:ascii="Times New Roman"/>
          <w:b/>
          <w:i w:val="false"/>
          <w:color w:val="000000"/>
          <w:sz w:val="28"/>
        </w:rPr>
        <w:t>көрсетіңіз,</w:t>
      </w:r>
      <w:r>
        <w:rPr>
          <w:rFonts w:ascii="Times New Roman"/>
          <w:b w:val="false"/>
          <w:i w:val="false"/>
          <w:color w:val="000000"/>
          <w:sz w:val="28"/>
        </w:rPr>
        <w:t xml:space="preserve"> </w:t>
      </w:r>
      <w:r>
        <w:rPr>
          <w:rFonts w:ascii="Times New Roman"/>
          <w:b/>
          <w:i w:val="false"/>
          <w:color w:val="000000"/>
          <w:sz w:val="28"/>
        </w:rPr>
        <w:t>сағатпен</w:t>
      </w:r>
      <w:r>
        <w:rPr>
          <w:rFonts w:ascii="Times New Roman"/>
          <w:b w:val="false"/>
          <w:i w:val="false"/>
          <w:color w:val="000000"/>
          <w:sz w:val="28"/>
        </w:rPr>
        <w:t xml:space="preserve"> </w:t>
      </w:r>
      <w:r>
        <w:rPr>
          <w:rFonts w:ascii="Times New Roman"/>
          <w:b/>
          <w:i w:val="false"/>
          <w:color w:val="000000"/>
          <w:sz w:val="28"/>
        </w:rPr>
        <w:t>(қажеттісін</w:t>
      </w:r>
      <w:r>
        <w:rPr>
          <w:rFonts w:ascii="Times New Roman"/>
          <w:b w:val="false"/>
          <w:i w:val="false"/>
          <w:color w:val="000000"/>
          <w:sz w:val="28"/>
        </w:rPr>
        <w:t xml:space="preserve"> </w:t>
      </w:r>
      <w:r>
        <w:rPr>
          <w:rFonts w:ascii="Times New Roman"/>
          <w:b/>
          <w:i w:val="false"/>
          <w:color w:val="000000"/>
          <w:sz w:val="28"/>
        </w:rPr>
        <w:t>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Наименование _____________________ Адрес (респондента) ______________________</w:t>
      </w:r>
    </w:p>
    <w:p>
      <w:pPr>
        <w:spacing w:after="0"/>
        <w:ind w:left="0"/>
        <w:jc w:val="both"/>
      </w:pPr>
      <w:r>
        <w:rPr>
          <w:rFonts w:ascii="Times New Roman"/>
          <w:b w:val="false"/>
          <w:i w:val="false"/>
          <w:color w:val="000000"/>
          <w:sz w:val="28"/>
        </w:rPr>
        <w:t xml:space="preserve">
      ____________________________________________ _____________________________ </w:t>
      </w:r>
    </w:p>
    <w:p>
      <w:pPr>
        <w:spacing w:after="0"/>
        <w:ind w:left="0"/>
        <w:jc w:val="both"/>
      </w:pPr>
      <w:r>
        <w:rPr>
          <w:rFonts w:ascii="Times New Roman"/>
          <w:b w:val="false"/>
          <w:i w:val="false"/>
          <w:color w:val="000000"/>
          <w:sz w:val="28"/>
        </w:rPr>
        <w:t xml:space="preserve">
      Телефоны (респонденттің) ____________________ _____________________________ </w:t>
      </w:r>
    </w:p>
    <w:p>
      <w:pPr>
        <w:spacing w:after="0"/>
        <w:ind w:left="0"/>
        <w:jc w:val="both"/>
      </w:pPr>
      <w:r>
        <w:rPr>
          <w:rFonts w:ascii="Times New Roman"/>
          <w:b w:val="false"/>
          <w:i w:val="false"/>
          <w:color w:val="000000"/>
          <w:sz w:val="28"/>
        </w:rPr>
        <w:t xml:space="preserve">
      Телефон (респондента)             стационарлық             ұялы </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xml:space="preserve">
      Электрондық пошта мекенжайы (респонденттің) </w:t>
      </w:r>
    </w:p>
    <w:p>
      <w:pPr>
        <w:spacing w:after="0"/>
        <w:ind w:left="0"/>
        <w:jc w:val="both"/>
      </w:pPr>
      <w:r>
        <w:rPr>
          <w:rFonts w:ascii="Times New Roman"/>
          <w:b w:val="false"/>
          <w:i w:val="false"/>
          <w:color w:val="000000"/>
          <w:sz w:val="28"/>
        </w:rPr>
        <w:t>
      Адрес электронной почты (респондента) _______________________________________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_________________________________________________ _________</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(орындаушының) </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Бас бухгалтер немесе оның міндетін атқарушы тұлға</w:t>
      </w:r>
    </w:p>
    <w:p>
      <w:pPr>
        <w:spacing w:after="0"/>
        <w:ind w:left="0"/>
        <w:jc w:val="both"/>
      </w:pPr>
      <w:r>
        <w:rPr>
          <w:rFonts w:ascii="Times New Roman"/>
          <w:b w:val="false"/>
          <w:i w:val="false"/>
          <w:color w:val="000000"/>
          <w:sz w:val="28"/>
        </w:rPr>
        <w:t xml:space="preserve">
      Главный бухгалтер или лицо, исполняющее его обязанности ______________ 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xml:space="preserve">
      Руководитель или лицо, исполняющее его обязанности ___________________ 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w:t>
      </w:r>
      <w:r>
        <w:rPr>
          <w:rFonts w:ascii="Times New Roman"/>
          <w:b w:val="false"/>
          <w:i w:val="false"/>
          <w:color w:val="000000"/>
          <w:sz w:val="28"/>
        </w:rPr>
        <w:t xml:space="preserve"> </w:t>
      </w:r>
      <w:r>
        <w:rPr>
          <w:rFonts w:ascii="Times New Roman"/>
          <w:b/>
          <w:i w:val="false"/>
          <w:color w:val="000000"/>
          <w:sz w:val="28"/>
        </w:rPr>
        <w:t>статистиканың</w:t>
      </w:r>
      <w:r>
        <w:rPr>
          <w:rFonts w:ascii="Times New Roman"/>
          <w:b w:val="false"/>
          <w:i w:val="false"/>
          <w:color w:val="000000"/>
          <w:sz w:val="28"/>
        </w:rPr>
        <w:t xml:space="preserve"> </w:t>
      </w:r>
      <w:r>
        <w:rPr>
          <w:rFonts w:ascii="Times New Roman"/>
          <w:b/>
          <w:i w:val="false"/>
          <w:color w:val="000000"/>
          <w:sz w:val="28"/>
        </w:rPr>
        <w:t>тиісті</w:t>
      </w:r>
      <w:r>
        <w:rPr>
          <w:rFonts w:ascii="Times New Roman"/>
          <w:b w:val="false"/>
          <w:i w:val="false"/>
          <w:color w:val="000000"/>
          <w:sz w:val="28"/>
        </w:rPr>
        <w:t xml:space="preserve"> </w:t>
      </w:r>
      <w:r>
        <w:rPr>
          <w:rFonts w:ascii="Times New Roman"/>
          <w:b/>
          <w:i w:val="false"/>
          <w:color w:val="000000"/>
          <w:sz w:val="28"/>
        </w:rPr>
        <w:t>органдарына</w:t>
      </w:r>
      <w:r>
        <w:rPr>
          <w:rFonts w:ascii="Times New Roman"/>
          <w:b w:val="false"/>
          <w:i w:val="false"/>
          <w:color w:val="000000"/>
          <w:sz w:val="28"/>
        </w:rPr>
        <w:t xml:space="preserve"> </w:t>
      </w:r>
      <w:r>
        <w:rPr>
          <w:rFonts w:ascii="Times New Roman"/>
          <w:b/>
          <w:i w:val="false"/>
          <w:color w:val="000000"/>
          <w:sz w:val="28"/>
        </w:rPr>
        <w:t>анық</w:t>
      </w:r>
      <w:r>
        <w:rPr>
          <w:rFonts w:ascii="Times New Roman"/>
          <w:b w:val="false"/>
          <w:i w:val="false"/>
          <w:color w:val="000000"/>
          <w:sz w:val="28"/>
        </w:rPr>
        <w:t xml:space="preserve"> </w:t>
      </w:r>
      <w:r>
        <w:rPr>
          <w:rFonts w:ascii="Times New Roman"/>
          <w:b/>
          <w:i w:val="false"/>
          <w:color w:val="000000"/>
          <w:sz w:val="28"/>
        </w:rPr>
        <w:t>емес</w:t>
      </w:r>
      <w:r>
        <w:rPr>
          <w:rFonts w:ascii="Times New Roman"/>
          <w:b w:val="false"/>
          <w:i w:val="false"/>
          <w:color w:val="000000"/>
          <w:sz w:val="28"/>
        </w:rPr>
        <w:t xml:space="preserve"> </w:t>
      </w:r>
      <w:r>
        <w:rPr>
          <w:rFonts w:ascii="Times New Roman"/>
          <w:b/>
          <w:i w:val="false"/>
          <w:color w:val="000000"/>
          <w:sz w:val="28"/>
        </w:rPr>
        <w:t>бастапқы</w:t>
      </w:r>
      <w:r>
        <w:rPr>
          <w:rFonts w:ascii="Times New Roman"/>
          <w:b w:val="false"/>
          <w:i w:val="false"/>
          <w:color w:val="000000"/>
          <w:sz w:val="28"/>
        </w:rPr>
        <w:t xml:space="preserve"> </w:t>
      </w:r>
      <w:r>
        <w:rPr>
          <w:rFonts w:ascii="Times New Roman"/>
          <w:b/>
          <w:i w:val="false"/>
          <w:color w:val="000000"/>
          <w:sz w:val="28"/>
        </w:rPr>
        <w:t>статистикалық</w:t>
      </w:r>
      <w:r>
        <w:rPr>
          <w:rFonts w:ascii="Times New Roman"/>
          <w:b w:val="false"/>
          <w:i w:val="false"/>
          <w:color w:val="000000"/>
          <w:sz w:val="28"/>
        </w:rPr>
        <w:t xml:space="preserve"> </w:t>
      </w:r>
      <w:r>
        <w:rPr>
          <w:rFonts w:ascii="Times New Roman"/>
          <w:b/>
          <w:i w:val="false"/>
          <w:color w:val="000000"/>
          <w:sz w:val="28"/>
        </w:rPr>
        <w:t>деректерді</w:t>
      </w:r>
      <w:r>
        <w:rPr>
          <w:rFonts w:ascii="Times New Roman"/>
          <w:b w:val="false"/>
          <w:i w:val="false"/>
          <w:color w:val="000000"/>
          <w:sz w:val="28"/>
        </w:rPr>
        <w:t xml:space="preserve"> </w:t>
      </w:r>
      <w:r>
        <w:rPr>
          <w:rFonts w:ascii="Times New Roman"/>
          <w:b/>
          <w:i w:val="false"/>
          <w:color w:val="000000"/>
          <w:sz w:val="28"/>
        </w:rPr>
        <w:t>ұсыну</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бастапқы</w:t>
      </w:r>
      <w:r>
        <w:rPr>
          <w:rFonts w:ascii="Times New Roman"/>
          <w:b w:val="false"/>
          <w:i w:val="false"/>
          <w:color w:val="000000"/>
          <w:sz w:val="28"/>
        </w:rPr>
        <w:t xml:space="preserve"> </w:t>
      </w:r>
      <w:r>
        <w:rPr>
          <w:rFonts w:ascii="Times New Roman"/>
          <w:b/>
          <w:i w:val="false"/>
          <w:color w:val="000000"/>
          <w:sz w:val="28"/>
        </w:rPr>
        <w:t>статистикалық</w:t>
      </w:r>
      <w:r>
        <w:rPr>
          <w:rFonts w:ascii="Times New Roman"/>
          <w:b w:val="false"/>
          <w:i w:val="false"/>
          <w:color w:val="000000"/>
          <w:sz w:val="28"/>
        </w:rPr>
        <w:t xml:space="preserve"> </w:t>
      </w:r>
      <w:r>
        <w:rPr>
          <w:rFonts w:ascii="Times New Roman"/>
          <w:b/>
          <w:i w:val="false"/>
          <w:color w:val="000000"/>
          <w:sz w:val="28"/>
        </w:rPr>
        <w:t>деректерді</w:t>
      </w:r>
      <w:r>
        <w:rPr>
          <w:rFonts w:ascii="Times New Roman"/>
          <w:b w:val="false"/>
          <w:i w:val="false"/>
          <w:color w:val="000000"/>
          <w:sz w:val="28"/>
        </w:rPr>
        <w:t xml:space="preserve"> </w:t>
      </w:r>
      <w:r>
        <w:rPr>
          <w:rFonts w:ascii="Times New Roman"/>
          <w:b/>
          <w:i w:val="false"/>
          <w:color w:val="000000"/>
          <w:sz w:val="28"/>
        </w:rPr>
        <w:t>белгіленген</w:t>
      </w:r>
      <w:r>
        <w:rPr>
          <w:rFonts w:ascii="Times New Roman"/>
          <w:b w:val="false"/>
          <w:i w:val="false"/>
          <w:color w:val="000000"/>
          <w:sz w:val="28"/>
        </w:rPr>
        <w:t xml:space="preserve"> </w:t>
      </w:r>
      <w:r>
        <w:rPr>
          <w:rFonts w:ascii="Times New Roman"/>
          <w:b/>
          <w:i w:val="false"/>
          <w:color w:val="000000"/>
          <w:sz w:val="28"/>
        </w:rPr>
        <w:t>мерзімде</w:t>
      </w:r>
      <w:r>
        <w:rPr>
          <w:rFonts w:ascii="Times New Roman"/>
          <w:b w:val="false"/>
          <w:i w:val="false"/>
          <w:color w:val="000000"/>
          <w:sz w:val="28"/>
        </w:rPr>
        <w:t xml:space="preserve"> </w:t>
      </w:r>
      <w:r>
        <w:rPr>
          <w:rFonts w:ascii="Times New Roman"/>
          <w:b/>
          <w:i w:val="false"/>
          <w:color w:val="000000"/>
          <w:sz w:val="28"/>
        </w:rPr>
        <w:t>ұсынбау</w:t>
      </w:r>
      <w:r>
        <w:rPr>
          <w:rFonts w:ascii="Times New Roman"/>
          <w:b w:val="false"/>
          <w:i w:val="false"/>
          <w:color w:val="000000"/>
          <w:sz w:val="28"/>
        </w:rPr>
        <w:t xml:space="preserve"> </w:t>
      </w:r>
      <w:r>
        <w:rPr>
          <w:rFonts w:ascii="Times New Roman"/>
          <w:b/>
          <w:i w:val="false"/>
          <w:color w:val="000000"/>
          <w:sz w:val="28"/>
        </w:rPr>
        <w:t>"Әкімшілік</w:t>
      </w:r>
      <w:r>
        <w:rPr>
          <w:rFonts w:ascii="Times New Roman"/>
          <w:b w:val="false"/>
          <w:i w:val="false"/>
          <w:color w:val="000000"/>
          <w:sz w:val="28"/>
        </w:rPr>
        <w:t xml:space="preserve"> </w:t>
      </w:r>
      <w:r>
        <w:rPr>
          <w:rFonts w:ascii="Times New Roman"/>
          <w:b/>
          <w:i w:val="false"/>
          <w:color w:val="000000"/>
          <w:sz w:val="28"/>
        </w:rPr>
        <w:t>құқық</w:t>
      </w:r>
      <w:r>
        <w:rPr>
          <w:rFonts w:ascii="Times New Roman"/>
          <w:b w:val="false"/>
          <w:i w:val="false"/>
          <w:color w:val="000000"/>
          <w:sz w:val="28"/>
        </w:rPr>
        <w:t xml:space="preserve"> </w:t>
      </w:r>
      <w:r>
        <w:rPr>
          <w:rFonts w:ascii="Times New Roman"/>
          <w:b/>
          <w:i w:val="false"/>
          <w:color w:val="000000"/>
          <w:sz w:val="28"/>
        </w:rPr>
        <w:t>бұзушылық</w:t>
      </w:r>
      <w:r>
        <w:rPr>
          <w:rFonts w:ascii="Times New Roman"/>
          <w:b w:val="false"/>
          <w:i w:val="false"/>
          <w:color w:val="000000"/>
          <w:sz w:val="28"/>
        </w:rPr>
        <w:t xml:space="preserve"> </w:t>
      </w:r>
      <w:r>
        <w:rPr>
          <w:rFonts w:ascii="Times New Roman"/>
          <w:b/>
          <w:i w:val="false"/>
          <w:color w:val="000000"/>
          <w:sz w:val="28"/>
        </w:rPr>
        <w:t>туралы"</w:t>
      </w: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w:t>
      </w:r>
      <w:r>
        <w:rPr>
          <w:rFonts w:ascii="Times New Roman"/>
          <w:b w:val="false"/>
          <w:i w:val="false"/>
          <w:color w:val="000000"/>
          <w:sz w:val="28"/>
        </w:rPr>
        <w:t xml:space="preserve"> </w:t>
      </w:r>
      <w:r>
        <w:rPr>
          <w:rFonts w:ascii="Times New Roman"/>
          <w:b/>
          <w:i w:val="false"/>
          <w:color w:val="000000"/>
          <w:sz w:val="28"/>
        </w:rPr>
        <w:t>Кодексінің</w:t>
      </w:r>
      <w:r>
        <w:rPr>
          <w:rFonts w:ascii="Times New Roman"/>
          <w:b w:val="false"/>
          <w:i w:val="false"/>
          <w:color w:val="000000"/>
          <w:sz w:val="28"/>
        </w:rPr>
        <w:t xml:space="preserve"> </w:t>
      </w:r>
      <w:r>
        <w:rPr>
          <w:rFonts w:ascii="Times New Roman"/>
          <w:b/>
          <w:i w:val="false"/>
          <w:color w:val="000000"/>
          <w:sz w:val="28"/>
        </w:rPr>
        <w:t>497-бабында</w:t>
      </w:r>
      <w:r>
        <w:rPr>
          <w:rFonts w:ascii="Times New Roman"/>
          <w:b w:val="false"/>
          <w:i w:val="false"/>
          <w:color w:val="000000"/>
          <w:sz w:val="28"/>
        </w:rPr>
        <w:t xml:space="preserve"> </w:t>
      </w:r>
      <w:r>
        <w:rPr>
          <w:rFonts w:ascii="Times New Roman"/>
          <w:b/>
          <w:i w:val="false"/>
          <w:color w:val="000000"/>
          <w:sz w:val="28"/>
        </w:rPr>
        <w:t>көзделген</w:t>
      </w:r>
      <w:r>
        <w:rPr>
          <w:rFonts w:ascii="Times New Roman"/>
          <w:b w:val="false"/>
          <w:i w:val="false"/>
          <w:color w:val="000000"/>
          <w:sz w:val="28"/>
        </w:rPr>
        <w:t xml:space="preserve"> </w:t>
      </w:r>
      <w:r>
        <w:rPr>
          <w:rFonts w:ascii="Times New Roman"/>
          <w:b/>
          <w:i w:val="false"/>
          <w:color w:val="000000"/>
          <w:sz w:val="28"/>
        </w:rPr>
        <w:t>әкімшілік</w:t>
      </w:r>
      <w:r>
        <w:rPr>
          <w:rFonts w:ascii="Times New Roman"/>
          <w:b w:val="false"/>
          <w:i w:val="false"/>
          <w:color w:val="000000"/>
          <w:sz w:val="28"/>
        </w:rPr>
        <w:t xml:space="preserve"> </w:t>
      </w:r>
      <w:r>
        <w:rPr>
          <w:rFonts w:ascii="Times New Roman"/>
          <w:b/>
          <w:i w:val="false"/>
          <w:color w:val="000000"/>
          <w:sz w:val="28"/>
        </w:rPr>
        <w:t>құқық</w:t>
      </w:r>
      <w:r>
        <w:rPr>
          <w:rFonts w:ascii="Times New Roman"/>
          <w:b w:val="false"/>
          <w:i w:val="false"/>
          <w:color w:val="000000"/>
          <w:sz w:val="28"/>
        </w:rPr>
        <w:t xml:space="preserve"> </w:t>
      </w:r>
      <w:r>
        <w:rPr>
          <w:rFonts w:ascii="Times New Roman"/>
          <w:b/>
          <w:i w:val="false"/>
          <w:color w:val="000000"/>
          <w:sz w:val="28"/>
        </w:rPr>
        <w:t>бұзушылықтар</w:t>
      </w:r>
      <w:r>
        <w:rPr>
          <w:rFonts w:ascii="Times New Roman"/>
          <w:b w:val="false"/>
          <w:i w:val="false"/>
          <w:color w:val="000000"/>
          <w:sz w:val="28"/>
        </w:rPr>
        <w:t xml:space="preserve"> </w:t>
      </w:r>
      <w:r>
        <w:rPr>
          <w:rFonts w:ascii="Times New Roman"/>
          <w:b/>
          <w:i w:val="false"/>
          <w:color w:val="000000"/>
          <w:sz w:val="28"/>
        </w:rPr>
        <w:t>болып</w:t>
      </w:r>
      <w:r>
        <w:rPr>
          <w:rFonts w:ascii="Times New Roman"/>
          <w:b w:val="false"/>
          <w:i w:val="false"/>
          <w:color w:val="000000"/>
          <w:sz w:val="28"/>
        </w:rPr>
        <w:t xml:space="preserve"> </w:t>
      </w:r>
      <w:r>
        <w:rPr>
          <w:rFonts w:ascii="Times New Roman"/>
          <w:b/>
          <w:i w:val="false"/>
          <w:color w:val="000000"/>
          <w:sz w:val="28"/>
        </w:rPr>
        <w:t>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"29" қаңтардағы</w:t>
            </w:r>
            <w:r>
              <w:br/>
            </w:r>
            <w:r>
              <w:rPr>
                <w:rFonts w:ascii="Times New Roman"/>
                <w:b w:val="false"/>
                <w:i w:val="false"/>
                <w:color w:val="000000"/>
                <w:sz w:val="20"/>
              </w:rPr>
              <w:t>№ 11 бұйрығына</w:t>
            </w:r>
            <w:r>
              <w:br/>
            </w:r>
            <w:r>
              <w:rPr>
                <w:rFonts w:ascii="Times New Roman"/>
                <w:b w:val="false"/>
                <w:i w:val="false"/>
                <w:color w:val="000000"/>
                <w:sz w:val="20"/>
              </w:rPr>
              <w:t>16-қосымша</w:t>
            </w:r>
          </w:p>
        </w:tc>
      </w:tr>
    </w:tbl>
    <w:bookmarkStart w:name="z213" w:id="38"/>
    <w:p>
      <w:pPr>
        <w:spacing w:after="0"/>
        <w:ind w:left="0"/>
        <w:jc w:val="left"/>
      </w:pPr>
      <w:r>
        <w:rPr>
          <w:rFonts w:ascii="Times New Roman"/>
          <w:b/>
          <w:i w:val="false"/>
          <w:color w:val="000000"/>
        </w:rPr>
        <w:t xml:space="preserve"> "Автомобиль көлігімен жолаушылар тасымалдауды жүзеге асыратын дара кәсіпкерлердің қызметі туралы есеп" (индексі 1-ДК (автожолаушылар), кезеңділігі тоқсандық) жалпымемлекеттік статистикалық байқаудың статистикалық нысанын толтыру жөніндегі нұсқаулық</w:t>
      </w:r>
    </w:p>
    <w:bookmarkEnd w:id="38"/>
    <w:p>
      <w:pPr>
        <w:spacing w:after="0"/>
        <w:ind w:left="0"/>
        <w:jc w:val="both"/>
      </w:pPr>
      <w:r>
        <w:rPr>
          <w:rFonts w:ascii="Times New Roman"/>
          <w:b w:val="false"/>
          <w:i w:val="false"/>
          <w:color w:val="ff0000"/>
          <w:sz w:val="28"/>
        </w:rPr>
        <w:t xml:space="preserve">
      Ескерту. Бұйрық 16-қосымшамен толықтырылды - ҚР Стратегиялық жоспарлау және реформалар агенттігі Ұлттық статистика бюросы Басшысының 30.11.2021 </w:t>
      </w:r>
      <w:r>
        <w:rPr>
          <w:rFonts w:ascii="Times New Roman"/>
          <w:b w:val="false"/>
          <w:i w:val="false"/>
          <w:color w:val="ff0000"/>
          <w:sz w:val="28"/>
        </w:rPr>
        <w:t>№ 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Стратегиялық жоспарлау және реформалар агенттігі Ұлттық статистика бюросы Басшысының 18.07.2023 </w:t>
      </w:r>
      <w:r>
        <w:rPr>
          <w:rFonts w:ascii="Times New Roman"/>
          <w:b w:val="false"/>
          <w:i w:val="false"/>
          <w:color w:val="ff0000"/>
          <w:sz w:val="28"/>
        </w:rPr>
        <w:t>№ 7</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бұйрықтарымен.</w:t>
      </w:r>
    </w:p>
    <w:p>
      <w:pPr>
        <w:spacing w:after="0"/>
        <w:ind w:left="0"/>
        <w:jc w:val="both"/>
      </w:pPr>
      <w:r>
        <w:rPr>
          <w:rFonts w:ascii="Times New Roman"/>
          <w:b w:val="false"/>
          <w:i w:val="false"/>
          <w:color w:val="000000"/>
          <w:sz w:val="28"/>
        </w:rPr>
        <w:t xml:space="preserve">
      1. Осы "Автомобиль көлігімен жолаушылар тасымалдауды жүзеге асыратын дара кәсіпкерлердің қызметі туралы есеп" (индексі 1-ДК (автожолаушылар) кезеңділігі тоқсандық)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w:t>
      </w:r>
      <w:r>
        <w:rPr>
          <w:rFonts w:ascii="Times New Roman"/>
          <w:b w:val="false"/>
          <w:i w:val="false"/>
          <w:color w:val="000000"/>
          <w:sz w:val="28"/>
        </w:rPr>
        <w:t>12-бабы</w:t>
      </w:r>
      <w:r>
        <w:rPr>
          <w:rFonts w:ascii="Times New Roman"/>
          <w:b w:val="false"/>
          <w:i w:val="false"/>
          <w:color w:val="000000"/>
          <w:sz w:val="28"/>
        </w:rPr>
        <w:t xml:space="preserve"> 8) тармақшасына сəйкес әзірленді жəне "Автомобиль көлігімен жолаушылар тасымалдауды жүзеге асыратын дара кәсіпкерлердің қызметі туралы есеп" (индексі 1-ДК (автожолаушылар) кезеңділігі тоқсандық) жалпымемлекеттік статистикалық байқаудың статистикалық нысанын толтыруды нақтылайды.</w:t>
      </w:r>
    </w:p>
    <w:p>
      <w:pPr>
        <w:spacing w:after="0"/>
        <w:ind w:left="0"/>
        <w:jc w:val="both"/>
      </w:pPr>
      <w:r>
        <w:rPr>
          <w:rFonts w:ascii="Times New Roman"/>
          <w:b w:val="false"/>
          <w:i w:val="false"/>
          <w:color w:val="000000"/>
          <w:sz w:val="28"/>
        </w:rPr>
        <w:t>
      2. Байқау іріктеме әдісімен жүргізіледі. Зерттеу объектісі автомобиль көлігімен жолаушыларды тасымалдауды жүзеге асыратын дара кәсіпкер (бұдан әрі - ДК) болып табылады. Іріктеме жиынтығы апта сайын ауысып отырады, тиісінше респондент тиісті аптадағы жұмыс қорытындысы бойынша жылына бір рет қана есеп береді (апта дүйсенбіден бастап жексенбіні қоса алғанда 7 зерттеу күнін қамтиды).</w:t>
      </w:r>
    </w:p>
    <w:p>
      <w:pPr>
        <w:spacing w:after="0"/>
        <w:ind w:left="0"/>
        <w:jc w:val="both"/>
      </w:pPr>
      <w:r>
        <w:rPr>
          <w:rFonts w:ascii="Times New Roman"/>
          <w:b w:val="false"/>
          <w:i w:val="false"/>
          <w:color w:val="000000"/>
          <w:sz w:val="28"/>
        </w:rPr>
        <w:t>
      Статистикалық нысанда зерттеу аптасында Қазақстан Республикасы аумағының шегінде де, одан тыс жерлерде де коммерциялық негізде (ақыға, тапсырыс беруші үшін) жүзеге асырылатын, автокөлік құралымен жолаушылар тасымалы көрсетіледі.</w:t>
      </w:r>
    </w:p>
    <w:p>
      <w:pPr>
        <w:spacing w:after="0"/>
        <w:ind w:left="0"/>
        <w:jc w:val="both"/>
      </w:pPr>
      <w:r>
        <w:rPr>
          <w:rFonts w:ascii="Times New Roman"/>
          <w:b w:val="false"/>
          <w:i w:val="false"/>
          <w:color w:val="000000"/>
          <w:sz w:val="28"/>
        </w:rPr>
        <w:t>
      3. 1-бөлімде дара кәсіпкер зерттелетін аптада коммерциялық негізде жолаушылар тасымалын жүзеге асырғаны немесе асырмағаны көрсетіледі.</w:t>
      </w:r>
    </w:p>
    <w:p>
      <w:pPr>
        <w:spacing w:after="0"/>
        <w:ind w:left="0"/>
        <w:jc w:val="both"/>
      </w:pPr>
      <w:r>
        <w:rPr>
          <w:rFonts w:ascii="Times New Roman"/>
          <w:b w:val="false"/>
          <w:i w:val="false"/>
          <w:color w:val="000000"/>
          <w:sz w:val="28"/>
        </w:rPr>
        <w:t>
      Егер ДК зерттелетін аптада 1-бөлімде "Иә" деп көрсеткен болса, онда 3-бөлімге өтуі қажет.</w:t>
      </w:r>
    </w:p>
    <w:p>
      <w:pPr>
        <w:spacing w:after="0"/>
        <w:ind w:left="0"/>
        <w:jc w:val="both"/>
      </w:pPr>
      <w:r>
        <w:rPr>
          <w:rFonts w:ascii="Times New Roman"/>
          <w:b w:val="false"/>
          <w:i w:val="false"/>
          <w:color w:val="000000"/>
          <w:sz w:val="28"/>
        </w:rPr>
        <w:t>
      Егер ДК зерттелетін апта үшін 1-бөлімде "Жоқ" деп көрсеткен болса, онда 2-бөлімге, 3-бөлімнің 1-жолына өтуі қажет.</w:t>
      </w:r>
    </w:p>
    <w:p>
      <w:pPr>
        <w:spacing w:after="0"/>
        <w:ind w:left="0"/>
        <w:jc w:val="both"/>
      </w:pPr>
      <w:r>
        <w:rPr>
          <w:rFonts w:ascii="Times New Roman"/>
          <w:b w:val="false"/>
          <w:i w:val="false"/>
          <w:color w:val="000000"/>
          <w:sz w:val="28"/>
        </w:rPr>
        <w:t>
      4. 2-бөлімде, егер ДК зерттелетін аптада жолаушылар тасымалын жүзеге асырмаса, себебін көрсету қажет.</w:t>
      </w:r>
    </w:p>
    <w:p>
      <w:pPr>
        <w:spacing w:after="0"/>
        <w:ind w:left="0"/>
        <w:jc w:val="both"/>
      </w:pPr>
      <w:r>
        <w:rPr>
          <w:rFonts w:ascii="Times New Roman"/>
          <w:b w:val="false"/>
          <w:i w:val="false"/>
          <w:color w:val="000000"/>
          <w:sz w:val="28"/>
        </w:rPr>
        <w:t>
      5. 3-бөлімнің 1-бағанындағы 1-жолда жолаушыларды тасымалдау үшін пайдаланылатын автобустардың саны көрсетіледі. ДК иелігіндегі автобустардың санына меншікті, сондай-ақ жалға алынған және лизинг шарты бойынша алынғандарды қосу керек. Жалға алынған автобустарға жүргізушісімен жалға алынған автобустар да кіруі керек. Сондай-ақ, кәсіпкердің отбасының басқа мүшесіне тіркелген автобустар, өз автобустарымен жұмыс істеуге қабылданған жүргізушілердің жеке автобустары, сондай-ақ иеленудің басқа нысандары құқығында пайдаланылатын автобустарды қосу керек.</w:t>
      </w:r>
    </w:p>
    <w:p>
      <w:pPr>
        <w:spacing w:after="0"/>
        <w:ind w:left="0"/>
        <w:jc w:val="both"/>
      </w:pPr>
      <w:r>
        <w:rPr>
          <w:rFonts w:ascii="Times New Roman"/>
          <w:b w:val="false"/>
          <w:i w:val="false"/>
          <w:color w:val="000000"/>
          <w:sz w:val="28"/>
        </w:rPr>
        <w:t>
      3-бөлімнің 2-бағанындағы 1-жолда жолаушыларды тасымалдау үшін пайдаланылатын жеңіл автомобильдердің (таксилердің) саны көрсетіледі. ДК иелігіндегі жеңіл автомобильдердің санына меншікті, сондай-ақ жалға алынған және лизинг шарты бойынша алынған автомобильдерді қосу керек. Жалға алынған жеңіл автомобильдерге жүргізушісімен жалға алынған автомобильдер де жатады. Сондай-ақ кәсіпкердің отбасының басқа мүшесіне тіркелген жеңіл автомобильдерді, өз автомобильдерімен жұмысқа қабылданған жүргізушілердің жеке жеңіл автомобильдерін, сондай-ақ иеленудің басқа нысандары құқығында пайдаланылатын автомобильдерді қосу керек.</w:t>
      </w:r>
    </w:p>
    <w:p>
      <w:pPr>
        <w:spacing w:after="0"/>
        <w:ind w:left="0"/>
        <w:jc w:val="both"/>
      </w:pPr>
      <w:r>
        <w:rPr>
          <w:rFonts w:ascii="Times New Roman"/>
          <w:b w:val="false"/>
          <w:i w:val="false"/>
          <w:color w:val="000000"/>
          <w:sz w:val="28"/>
        </w:rPr>
        <w:t>
      3-бөлімнің 1, 2-бағандарындағы 1.1-жолда зерттелетін аптада жолаушыларды коммерциялық негізде тасымалдау үшін пайдаланылатын көлік құралдарының саны көрсетіледі.</w:t>
      </w:r>
    </w:p>
    <w:p>
      <w:pPr>
        <w:spacing w:after="0"/>
        <w:ind w:left="0"/>
        <w:jc w:val="both"/>
      </w:pPr>
      <w:r>
        <w:rPr>
          <w:rFonts w:ascii="Times New Roman"/>
          <w:b w:val="false"/>
          <w:i w:val="false"/>
          <w:color w:val="000000"/>
          <w:sz w:val="28"/>
        </w:rPr>
        <w:t>
      3-бөлімнің 1-бағанындағы 2-жолда автобустардың жалпы жолаушылар сыйымдылығы (1 орынға дейінгі дәлдікпен) көрсетіледі.</w:t>
      </w:r>
    </w:p>
    <w:p>
      <w:pPr>
        <w:spacing w:after="0"/>
        <w:ind w:left="0"/>
        <w:jc w:val="both"/>
      </w:pPr>
      <w:r>
        <w:rPr>
          <w:rFonts w:ascii="Times New Roman"/>
          <w:b w:val="false"/>
          <w:i w:val="false"/>
          <w:color w:val="000000"/>
          <w:sz w:val="28"/>
        </w:rPr>
        <w:t>
      6. 4-бөлімнің 1, 2-бағандарының 1.1.1, 1.3.1, 1.4.1-жолдарында барлық тасымалданған жолаушылар саны және маршруттар бойынша және тапсырыстар бойынша жолаушылар айналымы көрсетіледі.</w:t>
      </w:r>
    </w:p>
    <w:p>
      <w:pPr>
        <w:spacing w:after="0"/>
        <w:ind w:left="0"/>
        <w:jc w:val="both"/>
      </w:pPr>
      <w:r>
        <w:rPr>
          <w:rFonts w:ascii="Times New Roman"/>
          <w:b w:val="false"/>
          <w:i w:val="false"/>
          <w:color w:val="000000"/>
          <w:sz w:val="28"/>
        </w:rPr>
        <w:t>
      Жолаушыларды маршруттар бойынша тасымалдау ақылы жол жүретін жолаушыларды (оның ішінде жеңілдікті санаттағы жолаушыларды) және тегін жол жүру құқығын пайдаланатын жолаушыларды қамтиды және сатылған билеттердің саны бойынша айқындалады.</w:t>
      </w:r>
    </w:p>
    <w:p>
      <w:pPr>
        <w:spacing w:after="0"/>
        <w:ind w:left="0"/>
        <w:jc w:val="both"/>
      </w:pPr>
      <w:r>
        <w:rPr>
          <w:rFonts w:ascii="Times New Roman"/>
          <w:b w:val="false"/>
          <w:i w:val="false"/>
          <w:color w:val="000000"/>
          <w:sz w:val="28"/>
        </w:rPr>
        <w:t>
      Билетсіз тасымал жүйесі кезінде маршруттық автобустармен тасымалданған жолаушылар саны жол жүру құнына байланысты алынған табыстарды қолданылатын тарифке бөлу арқылы сараланып айқындалады.</w:t>
      </w:r>
    </w:p>
    <w:p>
      <w:pPr>
        <w:spacing w:after="0"/>
        <w:ind w:left="0"/>
        <w:jc w:val="both"/>
      </w:pPr>
      <w:r>
        <w:rPr>
          <w:rFonts w:ascii="Times New Roman"/>
          <w:b w:val="false"/>
          <w:i w:val="false"/>
          <w:color w:val="000000"/>
          <w:sz w:val="28"/>
        </w:rPr>
        <w:t>
      Жолаушыларды тапсырыстар бойынша тасымал туристік-экскурсиялық автобустармен тасымалдау, арнайы автобус тасымалдары (мысалы: мектеп, вахталық, қызметкерлерді қалалық жолаушылар көлігінің жалпы желілерінен алыс өндірістік объектілерге, ауылдық жердің шалғай аудандарына коммерциялық негізде жеткізу және тағы басқа) жатады және жол парағында көрсетілген жолаушылар саны бойынша айқындалады, бірақ автобуста отыруға арналған орындар санынан артық емес.</w:t>
      </w:r>
    </w:p>
    <w:p>
      <w:pPr>
        <w:spacing w:after="0"/>
        <w:ind w:left="0"/>
        <w:jc w:val="both"/>
      </w:pPr>
      <w:r>
        <w:rPr>
          <w:rFonts w:ascii="Times New Roman"/>
          <w:b w:val="false"/>
          <w:i w:val="false"/>
          <w:color w:val="000000"/>
          <w:sz w:val="28"/>
        </w:rPr>
        <w:t>
      Автобустармен және жеңіл автомобильдермен (таксимен) орындалған жолаушыларды тасымалдау және жолаушылар айналымы қатынас түрлері бойынша есепке алынады: қалалық, қала маңындағы, республикаішілік, халықаралық.</w:t>
      </w:r>
    </w:p>
    <w:p>
      <w:pPr>
        <w:spacing w:after="0"/>
        <w:ind w:left="0"/>
        <w:jc w:val="both"/>
      </w:pPr>
      <w:r>
        <w:rPr>
          <w:rFonts w:ascii="Times New Roman"/>
          <w:b w:val="false"/>
          <w:i w:val="false"/>
          <w:color w:val="000000"/>
          <w:sz w:val="28"/>
        </w:rPr>
        <w:t>
      Республикаішілік тасымалдарға қала (басқа елді мекен) шегінен тыс 50 километрден астам қашықтыққа жүзеге асырылатын тасымалдар жатады.</w:t>
      </w:r>
    </w:p>
    <w:p>
      <w:pPr>
        <w:spacing w:after="0"/>
        <w:ind w:left="0"/>
        <w:jc w:val="both"/>
      </w:pPr>
      <w:r>
        <w:rPr>
          <w:rFonts w:ascii="Times New Roman"/>
          <w:b w:val="false"/>
          <w:i w:val="false"/>
          <w:color w:val="000000"/>
          <w:sz w:val="28"/>
        </w:rPr>
        <w:t>
      Қала маңындағы тасымалдарға қала (басқа елді мекен) шегінен тыс қоса алғанда 50 километрге дейінгі қашықтыққа жүзеге асырылатын тасымалдар жатады.</w:t>
      </w:r>
    </w:p>
    <w:p>
      <w:pPr>
        <w:spacing w:after="0"/>
        <w:ind w:left="0"/>
        <w:jc w:val="both"/>
      </w:pPr>
      <w:r>
        <w:rPr>
          <w:rFonts w:ascii="Times New Roman"/>
          <w:b w:val="false"/>
          <w:i w:val="false"/>
          <w:color w:val="000000"/>
          <w:sz w:val="28"/>
        </w:rPr>
        <w:t>
      Автобус көлігіндегі қалалық тасымалдарға қала (басқа елді мекен) шегіндегі маршруттарда жүзеге асырылатын тасымалдар жатады.</w:t>
      </w:r>
    </w:p>
    <w:p>
      <w:pPr>
        <w:spacing w:after="0"/>
        <w:ind w:left="0"/>
        <w:jc w:val="both"/>
      </w:pPr>
      <w:r>
        <w:rPr>
          <w:rFonts w:ascii="Times New Roman"/>
          <w:b w:val="false"/>
          <w:i w:val="false"/>
          <w:color w:val="000000"/>
          <w:sz w:val="28"/>
        </w:rPr>
        <w:t>
      Автобустардың жолаушылар айналымы тасымалдаудың әрбір позициясы бойынша жолаушылар санын тасымалдау қашықтығына көбейтуді қосу арқылы есептеледі.</w:t>
      </w:r>
    </w:p>
    <w:p>
      <w:pPr>
        <w:spacing w:after="0"/>
        <w:ind w:left="0"/>
        <w:jc w:val="both"/>
      </w:pPr>
      <w:r>
        <w:rPr>
          <w:rFonts w:ascii="Times New Roman"/>
          <w:b w:val="false"/>
          <w:i w:val="false"/>
          <w:color w:val="000000"/>
          <w:sz w:val="28"/>
        </w:rPr>
        <w:t>
      Жолаушылар айналымын есептеу үлгісі осы Нұсқаулыққа 1-қосымшада келтірілген.</w:t>
      </w:r>
    </w:p>
    <w:p>
      <w:pPr>
        <w:spacing w:after="0"/>
        <w:ind w:left="0"/>
        <w:jc w:val="both"/>
      </w:pPr>
      <w:r>
        <w:rPr>
          <w:rFonts w:ascii="Times New Roman"/>
          <w:b w:val="false"/>
          <w:i w:val="false"/>
          <w:color w:val="000000"/>
          <w:sz w:val="28"/>
        </w:rPr>
        <w:t>
      Таксидің жолаушылар айналымы автомобиль-километрдегі ақылы жүрісті жеңіл автомобильдегі (таксидегі) жолаушылардың орташа санына көбейту және нәтижені жолаушы тасымалының орташа қашықтығына бөлу арқылы есептеледі. Жеңіл автомобильдегі (таксидегі) жолаушылардың орташа саны екі жолаушыға тең деп қабылданады (сараптамалық жолмен анықталған бір сапарда тасымалданатын жолаушылардың орташа санына сәйкес келеді).</w:t>
      </w:r>
    </w:p>
    <w:p>
      <w:pPr>
        <w:spacing w:after="0"/>
        <w:ind w:left="0"/>
        <w:jc w:val="both"/>
      </w:pPr>
      <w:r>
        <w:rPr>
          <w:rFonts w:ascii="Times New Roman"/>
          <w:b w:val="false"/>
          <w:i w:val="false"/>
          <w:color w:val="000000"/>
          <w:sz w:val="28"/>
        </w:rPr>
        <w:t>
      4-бөлімнің 3-бағанында, жолаушыларды автобустармен (жеңіл автомобильдермен) тасымалдаудан түскен, зерттеун аптасында алынған табыс көрсетіледі.</w:t>
      </w:r>
    </w:p>
    <w:p>
      <w:pPr>
        <w:spacing w:after="0"/>
        <w:ind w:left="0"/>
        <w:jc w:val="both"/>
      </w:pPr>
      <w:r>
        <w:rPr>
          <w:rFonts w:ascii="Times New Roman"/>
          <w:b w:val="false"/>
          <w:i w:val="false"/>
          <w:color w:val="000000"/>
          <w:sz w:val="28"/>
        </w:rPr>
        <w:t>
      Жолаушыларды автобустармен тасымалдаудан түскен табыстарға жол жүру билеттерінің барлық түрлерін сатудан (жекелеген азаматтарға, кәсіпорындар мен ұйымдарға) түскен нақты түсімнің, жолаушыларды тасымалдау бойынша көрсетілген қызметтер үшін дотациялар мен субсидиялардың жалпы сомасы, сондай-ақ жолаушыларды тапсырыстық автобустармен тасымалдаудан түскен түсім кіреді.</w:t>
      </w:r>
    </w:p>
    <w:p>
      <w:pPr>
        <w:spacing w:after="0"/>
        <w:ind w:left="0"/>
        <w:jc w:val="both"/>
      </w:pPr>
      <w:r>
        <w:rPr>
          <w:rFonts w:ascii="Times New Roman"/>
          <w:b w:val="false"/>
          <w:i w:val="false"/>
          <w:color w:val="000000"/>
          <w:sz w:val="28"/>
        </w:rPr>
        <w:t>
      Жолаушыларды жеңіл автомобильдермен (таксимен) тасымалдаудан түскен табыстарға жолаушыларды жеңіл автомобильдермен (таксимен) тасымалдаудан алынған түсім (телефон бойынша таксиге алдын ала тапсырыстардан түскен табыстарды ескере отырып) қосылады.</w:t>
      </w:r>
    </w:p>
    <w:p>
      <w:pPr>
        <w:spacing w:after="0"/>
        <w:ind w:left="0"/>
        <w:jc w:val="both"/>
      </w:pPr>
      <w:r>
        <w:rPr>
          <w:rFonts w:ascii="Times New Roman"/>
          <w:b w:val="false"/>
          <w:i w:val="false"/>
          <w:color w:val="000000"/>
          <w:sz w:val="28"/>
        </w:rPr>
        <w:t>
      7. Осы статистикалық нысанды ұсыну қағаз жеткізгіште немесе электронды түрде жүзеге асырылады. Статистикалық нысанды электронды түрде толтыру Қазақстан Республикасының Стратегиялық жоспарлау және реформалар агенттігі Ұлттық статистика бюросының интернет-ресурсында орналастырылған "Деректерді он-лайн режимде жинау" ақпараттық жүйесі арқылы жүзеге асырылады (https://cabinet.stat.gov.kz/).</w:t>
      </w:r>
    </w:p>
    <w:p>
      <w:pPr>
        <w:spacing w:after="0"/>
        <w:ind w:left="0"/>
        <w:jc w:val="both"/>
      </w:pPr>
      <w:r>
        <w:rPr>
          <w:rFonts w:ascii="Times New Roman"/>
          <w:b w:val="false"/>
          <w:i w:val="false"/>
          <w:color w:val="000000"/>
          <w:sz w:val="28"/>
        </w:rPr>
        <w:t>
      8. Ескертпе: Х – осы позиция толтыруға жатпайды.</w:t>
      </w:r>
    </w:p>
    <w:p>
      <w:pPr>
        <w:spacing w:after="0"/>
        <w:ind w:left="0"/>
        <w:jc w:val="both"/>
      </w:pPr>
      <w:r>
        <w:rPr>
          <w:rFonts w:ascii="Times New Roman"/>
          <w:b w:val="false"/>
          <w:i w:val="false"/>
          <w:color w:val="000000"/>
          <w:sz w:val="28"/>
        </w:rPr>
        <w:t>
      9. Арифметикалық-логикалық бақылау:</w:t>
      </w:r>
    </w:p>
    <w:p>
      <w:pPr>
        <w:spacing w:after="0"/>
        <w:ind w:left="0"/>
        <w:jc w:val="both"/>
      </w:pPr>
      <w:r>
        <w:rPr>
          <w:rFonts w:ascii="Times New Roman"/>
          <w:b w:val="false"/>
          <w:i w:val="false"/>
          <w:color w:val="000000"/>
          <w:sz w:val="28"/>
        </w:rPr>
        <w:t>
      1) 3-бөлім:</w:t>
      </w:r>
    </w:p>
    <w:p>
      <w:pPr>
        <w:spacing w:after="0"/>
        <w:ind w:left="0"/>
        <w:jc w:val="both"/>
      </w:pPr>
      <w:r>
        <w:rPr>
          <w:rFonts w:ascii="Times New Roman"/>
          <w:b w:val="false"/>
          <w:i w:val="false"/>
          <w:color w:val="000000"/>
          <w:sz w:val="28"/>
        </w:rPr>
        <w:t>
      1.1-жол ≤ 1-жол барлық бағандар бойынша;</w:t>
      </w:r>
    </w:p>
    <w:p>
      <w:pPr>
        <w:spacing w:after="0"/>
        <w:ind w:left="0"/>
        <w:jc w:val="both"/>
      </w:pPr>
      <w:r>
        <w:rPr>
          <w:rFonts w:ascii="Times New Roman"/>
          <w:b w:val="false"/>
          <w:i w:val="false"/>
          <w:color w:val="000000"/>
          <w:sz w:val="28"/>
        </w:rPr>
        <w:t>
      2) 4-бөлім:</w:t>
      </w:r>
    </w:p>
    <w:p>
      <w:pPr>
        <w:spacing w:after="0"/>
        <w:ind w:left="0"/>
        <w:jc w:val="both"/>
      </w:pPr>
      <w:r>
        <w:rPr>
          <w:rFonts w:ascii="Times New Roman"/>
          <w:b w:val="false"/>
          <w:i w:val="false"/>
          <w:color w:val="000000"/>
          <w:sz w:val="28"/>
        </w:rPr>
        <w:t>
      1-жол = 1.1, 1.2, 1.3, 1.4-жолдардың ∑ әрбір баған үшін;</w:t>
      </w:r>
    </w:p>
    <w:p>
      <w:pPr>
        <w:spacing w:after="0"/>
        <w:ind w:left="0"/>
        <w:jc w:val="both"/>
      </w:pPr>
      <w:r>
        <w:rPr>
          <w:rFonts w:ascii="Times New Roman"/>
          <w:b w:val="false"/>
          <w:i w:val="false"/>
          <w:color w:val="000000"/>
          <w:sz w:val="28"/>
        </w:rPr>
        <w:t>
      1.1-жол = 1.1.1 және 1.1.2-жолдардың ∑ әрбір баған үшін;</w:t>
      </w:r>
    </w:p>
    <w:p>
      <w:pPr>
        <w:spacing w:after="0"/>
        <w:ind w:left="0"/>
        <w:jc w:val="both"/>
      </w:pPr>
      <w:r>
        <w:rPr>
          <w:rFonts w:ascii="Times New Roman"/>
          <w:b w:val="false"/>
          <w:i w:val="false"/>
          <w:color w:val="000000"/>
          <w:sz w:val="28"/>
        </w:rPr>
        <w:t>
      1.2-жол = 1.2.1 және 1.2.2-жолдардың ∑ әрбір баған үшін;</w:t>
      </w:r>
    </w:p>
    <w:p>
      <w:pPr>
        <w:spacing w:after="0"/>
        <w:ind w:left="0"/>
        <w:jc w:val="both"/>
      </w:pPr>
      <w:r>
        <w:rPr>
          <w:rFonts w:ascii="Times New Roman"/>
          <w:b w:val="false"/>
          <w:i w:val="false"/>
          <w:color w:val="000000"/>
          <w:sz w:val="28"/>
        </w:rPr>
        <w:t>
      1.3-жол = 1.3.1 және 1.3.2-жолдардың ∑ әрбір баған үшін;</w:t>
      </w:r>
    </w:p>
    <w:p>
      <w:pPr>
        <w:spacing w:after="0"/>
        <w:ind w:left="0"/>
        <w:jc w:val="both"/>
      </w:pPr>
      <w:r>
        <w:rPr>
          <w:rFonts w:ascii="Times New Roman"/>
          <w:b w:val="false"/>
          <w:i w:val="false"/>
          <w:color w:val="000000"/>
          <w:sz w:val="28"/>
        </w:rPr>
        <w:t>
      1.4-жол = 1.4.1 және 1.4.2-жолдардың ∑ әрбір баған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"Автомобиль көлігімен </w:t>
            </w:r>
            <w:r>
              <w:br/>
            </w:r>
            <w:r>
              <w:rPr>
                <w:rFonts w:ascii="Times New Roman"/>
                <w:b w:val="false"/>
                <w:i w:val="false"/>
                <w:color w:val="000000"/>
                <w:sz w:val="20"/>
              </w:rPr>
              <w:t xml:space="preserve">жолаушылар тасымалдауды </w:t>
            </w:r>
            <w:r>
              <w:br/>
            </w:r>
            <w:r>
              <w:rPr>
                <w:rFonts w:ascii="Times New Roman"/>
                <w:b w:val="false"/>
                <w:i w:val="false"/>
                <w:color w:val="000000"/>
                <w:sz w:val="20"/>
              </w:rPr>
              <w:t xml:space="preserve">жүзеге асыратын дара </w:t>
            </w:r>
            <w:r>
              <w:br/>
            </w:r>
            <w:r>
              <w:rPr>
                <w:rFonts w:ascii="Times New Roman"/>
                <w:b w:val="false"/>
                <w:i w:val="false"/>
                <w:color w:val="000000"/>
                <w:sz w:val="20"/>
              </w:rPr>
              <w:t>кәсіпкерлер қызметі туралы</w:t>
            </w:r>
            <w:r>
              <w:br/>
            </w:r>
            <w:r>
              <w:rPr>
                <w:rFonts w:ascii="Times New Roman"/>
                <w:b w:val="false"/>
                <w:i w:val="false"/>
                <w:color w:val="000000"/>
                <w:sz w:val="20"/>
              </w:rPr>
              <w:t>есеп" (индексі 1-ДК</w:t>
            </w:r>
            <w:r>
              <w:br/>
            </w:r>
            <w:r>
              <w:rPr>
                <w:rFonts w:ascii="Times New Roman"/>
                <w:b w:val="false"/>
                <w:i w:val="false"/>
                <w:color w:val="000000"/>
                <w:sz w:val="20"/>
              </w:rPr>
              <w:t>(автожолаушылар) кезеңділігі</w:t>
            </w:r>
            <w:r>
              <w:br/>
            </w:r>
            <w:r>
              <w:rPr>
                <w:rFonts w:ascii="Times New Roman"/>
                <w:b w:val="false"/>
                <w:i w:val="false"/>
                <w:color w:val="000000"/>
                <w:sz w:val="20"/>
              </w:rPr>
              <w:t>апталық) жалпымемлекеттік</w:t>
            </w:r>
            <w:r>
              <w:br/>
            </w:r>
            <w:r>
              <w:rPr>
                <w:rFonts w:ascii="Times New Roman"/>
                <w:b w:val="false"/>
                <w:i w:val="false"/>
                <w:color w:val="000000"/>
                <w:sz w:val="20"/>
              </w:rPr>
              <w:t>статистикалық байқаудың</w:t>
            </w:r>
            <w:r>
              <w:br/>
            </w:r>
            <w:r>
              <w:rPr>
                <w:rFonts w:ascii="Times New Roman"/>
                <w:b w:val="false"/>
                <w:i w:val="false"/>
                <w:color w:val="000000"/>
                <w:sz w:val="20"/>
              </w:rPr>
              <w:t xml:space="preserve">статистикалық нысанын </w:t>
            </w:r>
            <w:r>
              <w:br/>
            </w:r>
            <w:r>
              <w:rPr>
                <w:rFonts w:ascii="Times New Roman"/>
                <w:b w:val="false"/>
                <w:i w:val="false"/>
                <w:color w:val="000000"/>
                <w:sz w:val="20"/>
              </w:rPr>
              <w:t>толтыру жөніндегі нұсқаулыққа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Жолаушылар айналымын есептеу мысалы</w:t>
      </w:r>
    </w:p>
    <w:p>
      <w:pPr>
        <w:spacing w:after="0"/>
        <w:ind w:left="0"/>
        <w:jc w:val="both"/>
      </w:pPr>
      <w:r>
        <w:rPr>
          <w:rFonts w:ascii="Times New Roman"/>
          <w:b w:val="false"/>
          <w:i w:val="false"/>
          <w:color w:val="000000"/>
          <w:sz w:val="28"/>
        </w:rPr>
        <w:t>
      Жолаушылар айналымы тасымалдың әрбір позициясы бойынша жолаушылар санын тасымалдау қашықтығына көбейтуді қосумен айқындалады.</w:t>
      </w:r>
    </w:p>
    <w:p>
      <w:pPr>
        <w:spacing w:after="0"/>
        <w:ind w:left="0"/>
        <w:jc w:val="both"/>
      </w:pPr>
      <w:r>
        <w:rPr>
          <w:rFonts w:ascii="Times New Roman"/>
          <w:b w:val="false"/>
          <w:i w:val="false"/>
          <w:color w:val="000000"/>
          <w:sz w:val="28"/>
        </w:rPr>
        <w:t>
      Мысалы, есепті кезеңде қалааралық автобустар 5 сапар жасады (1-кесте).</w:t>
      </w:r>
    </w:p>
    <w:p>
      <w:pPr>
        <w:spacing w:after="0"/>
        <w:ind w:left="0"/>
        <w:jc w:val="both"/>
      </w:pPr>
      <w:r>
        <w:rPr>
          <w:rFonts w:ascii="Times New Roman"/>
          <w:b w:val="false"/>
          <w:i w:val="false"/>
          <w:color w:val="000000"/>
          <w:sz w:val="28"/>
        </w:rPr>
        <w:t>
      Есепті айдағы жолаушылар айналымы: жолаушылар айналымы = 122 400 + 97 920 + 100 074 + 104 517 + 150 294 = 575 205 ж-км.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жолаушылар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айналымын есептеу, жкм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Асатан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1 224*100=122 400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 Алматы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1 224*80=97 920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 Қарағанды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1 283*78=100 074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 Ақтөбе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1 659*63=104 517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 Астана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2 031*74=150 294 </w:t>
            </w:r>
          </w:p>
        </w:tc>
      </w:tr>
    </w:tbl>
    <w:p>
      <w:pPr>
        <w:spacing w:after="0"/>
        <w:ind w:left="0"/>
        <w:jc w:val="both"/>
      </w:pPr>
      <w:r>
        <w:rPr>
          <w:rFonts w:ascii="Times New Roman"/>
          <w:b w:val="false"/>
          <w:i w:val="false"/>
          <w:color w:val="000000"/>
          <w:sz w:val="28"/>
        </w:rPr>
        <w:t>
      Ескертпе: есептеде жолаушылармен жол жүру ескеріледі.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