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a8f0" w14:textId="721a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2020 жылғы 31 қаңтардағы № 31 бұйрығы. Қазақстан Республикасының Әділет министрлігінде 2020 жылғы 4 ақпанда № 19974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</w:t>
      </w:r>
      <w:r>
        <w:rPr>
          <w:rFonts w:ascii="Times New Roman"/>
          <w:b w:val="false"/>
          <w:i w:val="false"/>
          <w:color w:val="ff0000"/>
          <w:sz w:val="28"/>
        </w:rPr>
        <w:t>. қараңыз.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</w:t>
      </w:r>
      <w:r>
        <w:rPr>
          <w:rFonts w:ascii="Times New Roman"/>
          <w:b w:val="false"/>
          <w:i w:val="false"/>
          <w:color w:val="000000"/>
          <w:sz w:val="28"/>
        </w:rPr>
        <w:t>тізбе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Қазақстан Республикасы Ауыл шаруашылығы министрлігінің кейбір бұйрықтарының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ресми интернет-ресурсында орналастырылуын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бұйрыққа қосымшаға сәйкес тізбенің 2020 жылғы 6 мамырға дейін қолданылатын 6-тармағын қоспағанда,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Ауыл шаруашылығы министрлігінің күші жойылған кейбір бұрықтарының тізбесі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"Шитті мақта мен мақта талшығы сапасының сараптамасына жұмсалған шығындардың құнын субсидиялау қағидаларын бекіту туралы" Қазақстан Республикасы Ауыл шаруашылығы министрінің міндетін атқарушының 2015 жылғы 27 ақпандағы № 4-1/167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11176 болып тіркелген, 2015 жылғы 24 маусымда "Әділет" ақпараттық-құқықтық жүйесінде жарияланған).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"Шитті мақта мен мақта талшығы сапасының сараптамасына арналған шығындардың құнын субсидиялау" мемлекеттік көрсетілетін қызмет стандартын бекіту туралы" Қазақстан Республикасы Ауыл шаруашылығы министрінің 2015 жылғы 30 сәуірдегі № 4-1/398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11411 болып тіркелген, 2015 жылғы 2 шілдеде "Әділет" ақпараттық-құқықтық жүйесінде жарияланған).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"Шитті мақта мен мақта талшығы сапасының сараптамасына жұмсалған шығындардың құнын субсидиялау қағидаларын бекіту туралы" Қазақстан Республикасы Ауыл шаруашылығы министрінің міндетін атқарушының 2015 жылғы 27 ақпандағы № 4-1/167 бұйрығына өзгеріс енгізу туралы" Қазақстан Республикасы Премьер-Министрінің орынбасары – Қазақстан Республикасы Ауыл шаруашылығы министрінің 2016 жылғы 3 қарашадағы № 462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14508 болып тіркелген, 2016 жылғы 22 желтоқсанда Қазақстан Республикасы Нормативтік құқықтық актілерінің эталондық бақылау банкінде жарияланған).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"Шитті мақта мен мақта талшығы сапасының сараптамасына арналған шығындардың құнын субсидиялау" мемлекеттік көрсетілетін қызмет стандартын бекіту туралы" Қазақстан Республикасы Ауыл шаруашылығы министрінің 2015 жылғы 30 сәуірдегі № 4-1/398 бұйрығына өзгеріс енгізу туралы" Қазақстан Республикасы Премьер-Министрінің орынбасары – Қазақстан Республикасы Ауыл шаруашылығы министрінің 2017 жылғы 15 наурыздағы № 126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15448 болып тіркелген, 2017 жылғы 14 тамызда Қазақстан Республикасы Нормативтік құқықтық актілерінің эталондық бақылау банкінде жарияланған).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"Шитті мақта мен мақта талшығы сапасының сараптамасына жұмсалған шығындардың құнын субсидиялау қағидаларын бекіту туралы" Қазақстан Республикасы Ауыл шаруашылығы министрінің міндетін атқарушының 2015 жылғы 27 ақпандағы № 4-1/167 бұйрығына өзгерістер мен толықтырулар енгізу туралы" Қазақстан Республикасы Премьер-Министрінің орынбасары – Қазақстан Республикасының Ауыл шаруашылығы министрінің 2017 жылғы 12 сәуірдегі № 163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15299 болып тіркелген, 2017 жылғы 18 шілдеде Қазақстан Республикасы Нормативтік құқықтық актілерінің эталондық бақылау банкінде жарияланған).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"Сараптама ұйымын айқындау бойынша ашық конкурс өткізу қағидаларын бекіту туралы" Қазақстан Республикасы Премьер-Министрінің орынбасары – Қазақстан Республикасы Ауыл шаруашылығы министрінің 2018 жылғы 24 қазандағы № 431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17780 болып тіркелген, 2018 жылғы 29 қарашада Қазақстан Республикасы Нормативтік құқықтық актілерінің эталондық бақылау банкінде жарияланған).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Ауыл шаруашылығы министрлігінің кейбір бұйрықтарына өзгерістер енгізу туралы" Қазақстан Республикасы Премьер-Министрінің орынбасары – Қазақстан Республикасы Ауыл шаруашылығы министрінің 2018 жылғы 26 желтоқсандағы № 535 бұйрығымен бекітілген Қазақстан Республикасы Ауыл шаруашылығы министрлігінің өзгерістер енгізілетін кейбір бұйрықтары тізбесінің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18064 болып тіркелген, 2019 жылғы 8 қаңтарда Қазақстан Республикасы Нормативтік құқықтық актілерінің эталондық бақылау банкінде жарияланған).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