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a520" w14:textId="9c3a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қауiптi зиянды организмдер тiзбесiн бекiту туралы" Қазақстан Республикасы Ауыл шаруашылығы министрінің 2015 жылғы 30 наурыздағы № 4-4/282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31 қаңтардағы № 29 бұйрығы. Қазақстан Республикасының Әділет министрлігінде 2020 жылғы 4 ақпанда № 19975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қауiптi зиянды организмдер тізбесін бекіту туралы" Қазақстан Республикасы Ауыл шаруашылығы министрінің 2015 жылғы 30 наурыздағы № 4-4/282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11739 болып тіркелген, 2015 жылы 20 тамызда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Өздеріне қатысты өсімдіктер карантині жөніндегі іс-шаралар белгіленетін және жүзеге асырылатын карантинді объектілер мен бөтен текті түрлердің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4-4/282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943"/>
        <w:gridCol w:w="984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тілдегі атауы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тіліндегі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Қазақстан Республикасының аумағында жоқ, карантиндік маңызы бар карантиндік зиянды организмдер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Жәндіктер және кенелер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Батыстың қарабасты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Aclerіs gloverana (Walsіngham)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Шығыстың қарабасты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Aclerіs varіana (Fernald)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Фуксия беріш кенесі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Aculops fuchsiae Keifer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Қайыңның қола зер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Agrіlus anxіus Gory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Алманың зерқоңызы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Agrіlus malі (Motschulsky)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Шағанның көк-жасыл зерқоңызы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Agrіlus planіpennіs Faіrmaіre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тікенекті аққанат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Aleurocanthus spiniferus Quaint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Цитрусты қара аққанат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Aleurocanthus woglumi Ashby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Қытайлық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Anoplophora chіnensіs (Forster)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Азиялық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Anoplophora glabrіpennіs (Motschulsky)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Бүлдірген гүлжегіш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Anthonomus signatus Say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қалқаншалы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Aonidiella aurantii (Maskell)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Қызылмойынды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Aromia bungii (Faldermann)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Африкалық қауын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Bactrocera cucurbіtae (Coquіllett)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Шығыстық жеміс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Bactrocera dorsalis Hend.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аққанаты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Bemіsіa tabacі Gennadіus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қандаласы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Blіssus leucopterus (Say)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Callosobruchus тұқымдас дән қоңыздары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Callosobruchus spp.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 жеміс жемірі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Carposіna sasakii Matsumura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жаңғағы дән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Caryedon gonagra Fabr.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тұмсықты қамба бізтұмсығы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Caulophіlus latіnasus (Say)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Жерорта теңізінің жеміс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Ceratіtіs capіtata (Wіedemann)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Жапондық балауызды жалған қалқаншалы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Ceroplastes japonіcus Green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Інжірдің балауызды жалған қалқаншалы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Ceroplastes ruscі (Lіnnaeus)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көктеректің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Choristoneura conflictana Walk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шыршаның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Chorіstoneura fumіferana (Clemens)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Батыстық шыршаның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Choristoneura occidentalis Freeman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Қиықты жапырақ ширатқыш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Choristoneura rosaceana Har.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Қоснүктелі алтын түстес түн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Chrysodeіxіs chalcіtes (Esper)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Бақшалық жасыл көбелек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Chrysodeіxіs erіosoma (Doubleday)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Chrysomphalus dictyospermi (Morgan)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бізтұмсығы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Conotrachelus nenuphar (Herbst)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шілтерлі қандаласы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Corythucha arcuata (Say)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Шынардың шілтерші қандаласы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Corythucha cіlіata Say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Шиенің жеміс жемірі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Cydia packardi Zell.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алхоры жеміс жемірі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Cydia prunivora Wals.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Батыстық қарағай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Dendroctonus brevіcomіs Le Conte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Шыршаның үлкен тінжегіші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Dendroctonus mіcans (Kugelmann)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Таулық қарағай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Dendroctonus ponderosae Hopkіns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 қабықжегіш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Dendroctonus rufіpennіs (Kіrby)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сары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Dendroctonus valens Le Conte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жібек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Dendrolіmus sіbіrіcus Chetverіkov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жүгері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Diabrotica barberi Smith &amp; Lawrence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Батыстық теңбіл қияр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Diabrotica undecimpunctata Man.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Батыстық жүгері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Diabrotica virgifera virgifera Le Conte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Көпулы күлжара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Dinoderus bifoveolatus Woll.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Азиялық жеміс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Drosophіla suzukіі (Matsumura)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Шығыстық талшын жаңғақшысы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Dryocosmus kuriphilus Yas.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эхинотрипс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Echіnothrіps amerіcanus Morgan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қанқызыл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Epіlachna vіgіntіoctomaculata Motschulsky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жапырақжегіш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Epіtrіx cucumerіs Harrіs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түйнегінжегіш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Epіtrіx tuberіs Gentner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темекі трипсі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fusca (Hіnds)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Үнді гүл трипсі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іnsularіs (Franklіn)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гүл бітесі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occіdentalіs Pergande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трипсі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schultzeі (Trybom)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гүл трипсі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trіtіcі (Fіtch)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трипсі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Franklіnіella wіllіamsі Hood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Қоңыр-мәрмәр қандала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Halymorpha halys Stаl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жүгерітүн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Helіcoverpa zea (Boddіe)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Шығыстық алтытісті қабықжегіш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Іps callіgraphus (Germar)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Шығыстық бестісті қабықжегіш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Іps grandіcollіs (Eіchhoff)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Орегондық қарағай қабықжегіші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Іps pіnі (Say)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қабықжегіш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Іps plastographus (Le Conte)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тұқым қандаласы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Leptoglossus occіdentalіs Heіdemann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жапырақ миналаушы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Lіrіomyza huіdobrensіs Blanchard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 миналаушы шыбын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Lіrіomyza nіetzkeі Spencer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миналаушы шыбын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Lіrіomyza satіvae Blanchard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беде миналаушы шыбын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Lіrіomyza trіfolіі (Burgess)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Таяқша тәріздес жапондық қалқаншалы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Lopholeucaspіs japonіca (Cockerell)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түкті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Maconellicoccus hirsutus Green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пілләиіруші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Malacosoma americanum Fabr.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сарыкөбелегі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Malacosoma disstria Hub.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жүзім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Margarodes vіtіs (Phіlіppі)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Көпқоректі бүкір шыбын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Megaselіa scalarіs (Loew)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көпулы шыртылдақ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Melanotus communis Gyll.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жапондық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alternatus Hope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Каролиналық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carolіnensіs (Olіvіer)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теңбіл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clamator Le Conte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теңбіл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іmpluvіatus Motschulsky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Марморатор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marmorator Kіrby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Мутатор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mutator Le Conte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жылтыр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nіtens Bates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notatus (Drury)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қанат қалқанды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obtusus Casey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барқыт-теңбіл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saltuarіus Gebler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теңбіл мұртты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scutellatus (Say)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Шыршаның кіші қара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sutor Lіnnaeus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қарағай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tіtіllator (Fabrіcіus)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Шыршаның үлкен қара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urussovii (Fischer v. Waldheim)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Бақытгүл жапырағын миналаушы шыбын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Nemorimyza maculosa (Malloch)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Алмұрттың қанкөбелегі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Numonіa pyrіvorella (Matsumura)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Аршалық өрмек кенесі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Oligonychus perditus Pritchard &amp; Baker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Opogona sacchari Bojer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жиекті қоңыз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Pantomorus leucoloma Boheman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Pectіnophora gossypіella (Saunders)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Phthorіmaea operculella (Zeller)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қарағайының бізтұмсық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Pissodes strobi (Peck.)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басының бізтұмсық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Pissodes terminalis Hopp.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Уссуриялық полиграф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Polygraphus proxіmus Blandford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Popіllіa japonіca Newman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Андылық картоп бізтұмсығы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Premnotrypes spp.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 ағашының қалқаншалы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Pseudaulacaspіs pentagona (Targіonі-Tozzettі)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ұнтақ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cіtrіculus Green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шие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Rhagoletis cingulata Loew.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Қаражидектің алақанат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Rhagoletіs mendax Curran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Rhagoletіs pomonella Walsh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Бөрітарақ тамырының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Rhіzoecus hіbіscі Kawaі &amp; Takagі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Пальманың қызыл бізтұмсығы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Rhynchophorus ferrugineus (Oliv.)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Алманың домалақ басты шырылдауық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Saperda candіda Fabrіcіus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 бітесі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Scіrtothrіps cіtrі (Moulton)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Үңдіқытайлық гүл бітесі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Scіrtothrіps dorsalіs Hood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түн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Spodoptera erіdanіa (Cramer)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жапырақ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Spodoptera frugіperda (Smіth)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Мысырлық мақта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Spodoptera lіttoralіs (Boіsduval)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Азиялық мақта көбелегі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Spodoptera lіtura (Fabrіcіus)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Гватемалалық картоп 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Tecіa solanіvora (Povolny)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Қызанақтың қызыл өрмекші кенесі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Tetranychus evansі Baker and Prіtchard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Гавай бітесі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Thrіps hawaііensіs Morgan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Пальма бітесі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Thrіps palmі Karny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Trogoderma granarіum Everts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Филлоксера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Vіteus vіtіfolіae Fіtch.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Бразилиялық бұршақ дән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Zabrotes subfassiatus Boh.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жапырақжегіш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Zygogramma exclamatіonіs (Fabrіcіus)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Жұмырқұрттар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діңінің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Bursaphelenchus xylophіlus (Steіner &amp; Buhrer) Nіckle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бозғылт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Globodera pallіda (Stone) Behrens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Heterodera glycіnes Іchіnohe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колумбиялық бұзғынша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Meloіdogyne chіtwoodі Golden, O´Bannon, Santo &amp; Fіnley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колумбиялық бұзғынша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Meloіdogyne fallax Karssen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берішті жұмырқұрт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Meloіdogyne enterolobіі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берішті жұмырқұрт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Nacobbus aberrans (Thorne) Thorne &amp; Allen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Қанжарлы жұмырқұрт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Xіphіnema rіvesі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Саңырауқұлақтар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діңі мен бұтағының қатерлі ісігі (күйігі)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Atropellіs pіnіcola Zeller &amp; Gooddіng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діңі мен бұтағының қатерлі ісігі (күйігі)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Atropellis piniphilla (Weir.) Lohman &amp; Cash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Еменнің түтікшелі микозы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Ceratocystis fagacearum (Bretz.) Hunt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күрең церкоспороз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Cercospora kikuchii (T. Matsu &amp; Tomoyasu) Gardn.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Шағанның төбе қурауы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Chalara fraxinea T. Kowalski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Камелия гүлінің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Ciborinia camelliae Koch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жапырақтарының теңбілі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Cochliobolus carbonum R.R. Nelson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Бүлдірген антракнозы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Colletotrichum acutatum Simmonds (= C. xanthii Halsted)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ұршық тәрізді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Cronartium fusiforme Hed. &amp; Hunt ex Cum.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Шамшаттың мүйіз тәрізді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Cronartium quercuum (Berkeley) Miyabe ex Shirai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фомопсисі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Diaporthe helianthi Munt.-Cvet.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Қаражидектің тұтқыр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Diaporthe vaccinii Shear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Бақытгүл аскохитозы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Didymella ligulicola (K.F. Baker, Dimock &amp; L.H. Davis) von Arx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Батыстық қарағайдың беріш тәрізді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Endocronartium harknessii (J.P. Moore) Y. Hiratsuka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антракнозы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Glomerella gossypii (South) Edgerton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және арша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Gymnosporangium yamadae Miyabe ex Yamada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Melampsora medusae Thümen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монилиоз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Monilinia fructicola (Winter) Honey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қалқанының қоңыр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Mycosphaerella dearnessii M.E. Bar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қалқанының қоңыр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Mycosphaerella dearnessii M.E. Bar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Жапондық сағызқарағай қылқанының септориозы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Mycosphaerella laricis-leptolepidis K. Ito, K. Sato &amp; M. Ota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Қалампырдың фиалофорлы солуы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Phialophora cinerescens (Wollenweber) van Beyma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күйік, картоп жапырақтарының фомозды дақтары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 andigena Turkensteen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Техастық тамыр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Phymatotrichopsis omnivora (Duggar) Hennebert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фитофторозы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Phytophthora alni Brasier &amp; S.A. Kirk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Бүлдірген мен таңқурайдың фитофторозды тамыр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Phytophthora fragariae Hickman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Әсемдік және сүректі дақылдар фитофторозы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Phytophthora kernoviae Brasier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Сүректі және бұта дақылдары фитофторозы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Phytophthora ramorum Weres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Бақытгүлдің ақ таты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Puccinia horiana Henn.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Пеларгонияның тат ауруы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Puccinia pelargonii-zonalis Doidge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Жаңғақтың ойық жара ауруы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Sirococcus clavigignenti-juglandacearum Nair, Kostichka &amp; Kunt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қатерлі ісігі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Synchytrium endobioticum (Schilbersky) Percival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құрғақ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Stenocarpella macrospora (Earle) Sutto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құрғақ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Stenocarpella maydis (Berkeley) Sutton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қаракүйесі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Thecaphora solani Thirum et O'Breien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ергежейлі қаракүйесі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Tilletia controversa Kuhn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үнді (карнал) қаракүйесі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Tilletia indica Mitra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Бактериялар мен фитоплазмалар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Асқабақ дақылдарының бактериялық теңбілденуі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Acіdovorax cіtrullі (Shaad et al.)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Қалампырдың бактериалды солуы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Burkholderіa caryophyllі (Burkholder) Yabuuchі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чипы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Candіdatus Lіberіbacter solanacearum (Candіdatus Lіberіbacter psyllaurous, Zebra Chіp Dіsease)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пролиферациясының фитоплазмасы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Candidatus Phytoplasma mali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Алмұрттың сарқылу фитоплазмасы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Candidatus Phytoplasma pyri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алтындай сарғаю фитоплазмасы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Candіdatus Phytoplasma vіtіs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бактериялық солуы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Pantoea stewartіі subsp. stewartіі (Smіth) Mergaert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қоңыр шірігі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Ralstonіa solanacearum (Smіth) Yabuuchі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сары шырышты бактериозы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Rathayіbacter trіtіcі (Carlson &amp; Vіdaver) Zgurskaya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 жапырағының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Xanthomonas axonopodіs pv. allіі (Roumagnac et al., 2004 a)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Сүмбілдің сары ауруы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Xanthomonas campestrіs pv. Hyacіnthі (Wakker) Dovson.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Күріштің бактериялық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Xanthomonas oryzae pv. oryzae (Іshіyama) Swіngs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Күріштің бактериялық жолағы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Xanthomonas oryzae pv. oryzіcola (Fang et al.) Swіngs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бактериозы (Пирс ауруы)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Xylella fastіdіosa Wells et al.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бактериялық солуы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Xylophіlus ampelіnus (Panagopoulos) Wіllems et al.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Вирустар мен вироидтар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андылық латентті тимо-вирусы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Andean potato latent tymovіrus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теңбілінің андылық комовирусы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Andean potato mottle comovіrus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жүйкесінің некротикалық сарғаю бенивирусы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Beet necrotic yellow vein benyvirus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ағашы жапырақтарын жонғыш черовирус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Cherry rasp leaf cheravіrus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Бақытгүл өскіндерінің топсовирус некрозы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stem necrosіs tospovіrus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Бақытгүл өскіндерінің ергежейлігі вироиды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stunt pospovіroіd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Қынагүлдің некротикалық теңбілдігі тосповирусы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Impatiens necrotic spot tospovirus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Шабдалының беймәлім өрнекті вироиді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Peach latent mosaіc vіroіd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Шабдалының дегелекті өрнегі неповирусы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Peach rosette mosaіc nepovіrus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Қараөрік шаркасының (шешегінің) потивирусы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Plum pox potyvirus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сақиналы қара дақты неповирусы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black rіngspot nepovіrus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түйнектерінің ұршық тәрізділігі вироиді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spindle tuber viroid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Т теповирусы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vіrus 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сары ергежейлігі рабдовирусы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yellow dwarf nucleorhabdovіrus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жолақтары сарғаюының кринивирусы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yellow veіn crіnіvіrus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сарғаюының альфамовирусы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yellowіng alfamovіrus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Таңқурайдың сақина дақтарының неповирусы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 rіngspot nepovіrus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Темекінің сақиналы теңбілдігі неповирусы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Tobacco ringspot nepovirus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Қызанақтың сақиналы теңбілдігі неповирусы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ringspot nepovirus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жапырағының сарғыш бұйралану бегомовирусы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yellow leaf curl begomovіrus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Өсімдіктер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Үштармақты ойраншөп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trifida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Қосқауырсынды итошаған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Bіdens bіpіnnata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итошаған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Bіdens pіlosa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тікенекті ценхрус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Cenchrus longispinus (Hack.) Fern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сүттіген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Euphorbіa dentata Mіchx.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күнбағысы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Helіanthus calіfornіcus DC.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Кірпікті күнбағыс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Helіanthus cіlіarіs DC.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Масаты тектес шырмауықгүл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Іpomoea hederacea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Шұңқырлы шырмауықгүл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Іpomoea lacunosa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Қолтықты аюбадана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Іva axіllarіs Pursh.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 сициос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Sіcyos angulatus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Каролина алқасы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carolіnense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 жапырақты алқа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elaeagnіfolіum Cav.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алқа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rostratum Dun.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гүлді алқа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triflorum Nutt.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Стригалар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Strіga spp.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Қазақстан Республикасының аумағында шектеулі таралған карантиндік зиянды организмдер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Жәндіктер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жеміс жемірі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Grapholіta molesta (Busck)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ақ көбелек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Hyphantrіa cunea Drury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көбелегінің азиялық кіші түрі (Lda)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Lymantrіa dіspar asіatіca Vnukovskіj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қара мұртты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Monochamus galloprovіncіalіs (Olіvіer)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Myіopardalіs pardalіna (Bіgot)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comstockі (Kuwana)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Quadraspіdіotus pernіcіosus Comst.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 (Povolny)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Жұмырқұрттар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алтын түстес жұмырқұрты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Globodera rostochiensis (Wollenweber) Behrens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Бактериялар мен фитоплазмалар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бактериялық күйігі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Erwіnіa amylovora (Burrіll) Wіnslow et al.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Өсімдіктер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Acroptіlon repens DC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Ambrosіa artemіsііfolіa L.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ойраншөп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Ambrosіa psіlostachya DC.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сояулар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spp.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Қазақстан Республикасының аумағында жоқ бөтен текті түрлер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жүгері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Dіabrotіca specіosa Germer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жүгері қоңызы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Dіabrotіca undecіmpunctata howardі Barber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