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d44c" w14:textId="0afd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туралы мемлекеттік үлгідегі құжаттардың түрлері мен нысандарын және оларды беру қағидаларын бекіту туралы" Қазақстан Республикасы Білім және ғылым министрінің 2015 жылғы 28 қаңтардағы № 39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3 ақпандағы № 48 бұйрығы. Қазақстан Республикасының Әділет министрлігінде 2020 жылғы 4 ақпанда № 19978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туралы мемлекеттік үлгідегі құжаттардың түрлері мен нысандарын және оларды беру қағидаларын бекіту туралы" Қазақстан Республикасы Білім және ғылым министрінің 2015 жылғы 28 қаңтардағы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10348 болып тіркелген, "Әділет" ақпараттық-құқықтық жүйесінде 2015 жылғы 21 шілдеде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тақырыбына өзгеріс енгізіледі, қазақ тіліндегі мәтіні өзгермейді;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білім туралы аттестатқа қосымшада: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нысанды толтыру бойынша түсіндірме мынадай редакцияда жазылсын: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нысанды толтыру бойынша түсіндірме: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№ 604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(жеңіл және орташа ақыл-ой кемістігі бар) арналған. Оқытылмаған пәндер бойынша "оқытылмады" сөзі жазылады.".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 туралы диплом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2"/>
        <w:gridCol w:w="7108"/>
      </w:tblGrid>
      <w:tr>
        <w:trPr>
          <w:trHeight w:val="30" w:hRule="atLeast"/>
        </w:trPr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туралы 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____________ жылы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түсіп,__________ жылы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беру ұйымының толық атауы) толық курсын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 бойынша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_____________ жылғы "______"_____________ шешімімен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 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жылғы "_______"___________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_____________________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и 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в том, что он (-а) в _______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в_______году окончил (-а)полный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профессии, специальности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итоговой аттестационной комиссии от "____" ________года ему (ей) присвоена квалификация (квалификации)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руководителя__________/_________/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"____"___________________года. Регистрационный номер №___________________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 туралы үздік диплом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2"/>
        <w:gridCol w:w="5808"/>
      </w:tblGrid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туралы 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 №_______________________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____________ жылы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түсіп,__________ жылы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курсын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 (кәсіптің, мамандықтың атауы) кәсібі, мамандығы бойынша бітіріп шықты. Оқыту нысаны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_____________ жылғы "______"_______________ шешімімен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 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жылғы "_______"____________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______________________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с отличием о техническом и профессиональном образовании ТКБ №______________________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 ___________ в том, что он (-а) в ___________ году поступил(а)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в_______году окончил (-а) полный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по профессии,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 Форма обучения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итогой аттестационной комиссии от "____" ___________года ему (ей) присвоена квалификация (квалификации)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 "____"___________________года.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 14-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туралы диплом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7"/>
        <w:gridCol w:w="6923"/>
      </w:tblGrid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ОБКБ №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____________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түсіп,__________ жылы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толық курсын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 бойынша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 Қорытынды аттестаттау комиссиясының _____________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"______" _____________ шешімімен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 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__________________________ _________жылғы "_______"___________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№______________________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ОБКБ 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выдан____________________________________________(фамилия,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___________в том, что он (-а) в ___________году поступил(а)_______________________________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и в_______году окончил (-а) полный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по профессии,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итогой аттестационной комиссии от "___" ___________года ему (ей) присвоена квалификация (квалификации)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руководителя__________/_________/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__________________________ "____"___________________года. Регистрационный номер №___________________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 15-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туралы үздік диплом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9"/>
        <w:gridCol w:w="6931"/>
      </w:tblGrid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туралы 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ОБКБ 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Ол____________жылы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 __________ жылы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 толық курсын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(кәсіптің, мамандықтың атауы) кәсібі, мамандығы бойынша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 комиссиясының_____________жылғы "______"_____________ шешімімен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(біліктіліктері) берілді. Басшы_________/_________/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 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жылғы "_______"___________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№______________________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отличием о послесреднем образовании ОБКБ 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диплом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_____________в том, что он (-а) в ________году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поступил(а)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и в_______году окончил (-а) полный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по профессии, специальности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профессии,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итогой аттестационной комиссии от "____" ___________года ему (ей) присвоена квалификация (квалификации)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Руководитель_______/________/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________/_________/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"_____"___________________ года. Регистрационный номер № 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 18-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Бакалавр дәрежесі берілетін жоғары білім туралы диплом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68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 шешімімен (№ 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 ______ года (протокол № 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Certification Commission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BACHELOR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Date "____" ______________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______ г. 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Бакалавр дәрежесі берілетін жоғары білім туралы үздік диплом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0"/>
        <w:gridCol w:w="7120"/>
      </w:tblGrid>
      <w:tr>
        <w:trPr>
          <w:trHeight w:val="30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 жылғы "______" _________________ шешімімен (№ 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 от "____" 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Certification Commission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BACHELOR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______ г.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берілетін жоғары білім туралы диплом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6"/>
        <w:gridCol w:w="5314"/>
      </w:tblGrid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____________________________________мамандығы және (немесе) білім беру бағдарламасы бойынша ______________________________________________ БІЛІКТІЛІГІ берілді Оқыту нысаны__________________________________ (күндізгі немесе сырттай немесе кешкі) Мемлекеттік аттестаттау және (немесе) Аттестаттау комиссиясының төрағасы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жылғы "____" __________ 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 от "____" 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Certification Commission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conferred the qualification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 ______ г.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берілетін жоғары білім туралы үздік диплом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0"/>
        <w:gridCol w:w="7120"/>
      </w:tblGrid>
      <w:tr>
        <w:trPr>
          <w:trHeight w:val="30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 шешімімен (№ 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жылғы "____" __________ 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 от "____" __________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Certification Commission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conferred the qualification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Date "____" ______________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№ 0000001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 ______ г. 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 дәрежесі берілетін жоғары оқу орнынан кейінгі білім дипломы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4"/>
        <w:gridCol w:w="6986"/>
      </w:tblGrid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 шешімімен (№ 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 от "____" ___________ ______ года (протокол № 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Certification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Master on the specialty and (or) study program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Date "____" ______________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______ г. 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Іскерлік әкімшілік жүргізу докторы дәрежесі берілетін жоғары оқу орнынан кейінгі білім дипломы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3"/>
        <w:gridCol w:w="6857"/>
      </w:tblGrid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 жылғы "___" ___________ шешімімен (№ 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әкімшілік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Диссертациялық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хатшы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 от "____" ________ _______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делового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awarded the degree of Doctor on Business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Administration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____________________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ЖООК-Д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 ____ г. 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Резидентураны бітіргені туралы куәлік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4"/>
        <w:gridCol w:w="5996"/>
      </w:tblGrid>
      <w:tr>
        <w:trPr>
          <w:trHeight w:val="30" w:hRule="atLeast"/>
        </w:trPr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Резидентураны бітіргені туралы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№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куәлік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 жылы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 _______ жылы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мамандығы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Резидентураны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 жылғы "____" шешімімен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жылғы "___"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 ішкі жағы/внутренняя сторона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резидентуры РК 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свидетельство выдано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том, что он (-а)___ в ____ году поступил (-а) ______ в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____ году окончил (-а) ________________ резидентуру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Аттестационной комиссии от "___" ____ года ему (ей)присвоена квалификация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 аттестационной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Аттестационной комиссии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_____________ "___" 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Интернатураны бітіргені туралы куәлік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0"/>
        <w:gridCol w:w="5180"/>
      </w:tblGrid>
      <w:tr>
        <w:trPr>
          <w:trHeight w:val="30" w:hRule="atLeast"/>
        </w:trPr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Интернатураны бітіргені туралы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№ ______ (№ _____ дипломсыз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берілді. Ол ___________ жылы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түсіп, __________ жылы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 интернатураны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________________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 шешімімен оған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(мамандығы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 біліктілігі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интернатуры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№ ____ (без диплома №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свидетельство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том, что он (-а) в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поступил (-а) в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 и в ____ году окончил (-а) интернатуру 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итоговой аттестации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Государственной аттестационной и (или) Аттестационной комиссии от "____" __________ 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ему (ей) присвоена квалификация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 аттестационной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Аттестационной комиссии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 _____ года город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 27-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тілдегі дипломға (транскрипт) қосымша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2323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Тегі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Аты, әкесінің аты (болған жағдайда)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Туған күні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Білімі туралы алдыңғы құжат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Түсу сынақтары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Түсті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(ЖОО, түскен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Бітірді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(ЖОО, бітірген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Жалпы игерілген академиялық кредиттердің саны – ECTS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Оқудың орташа өлшемді бағасы (GPA)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Кәсіптік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27"/>
              <w:gridCol w:w="8523"/>
              <w:gridCol w:w="816"/>
              <w:gridCol w:w="817"/>
              <w:gridCol w:w="817"/>
            </w:tblGrid>
            <w:tr>
              <w:trPr>
                <w:trHeight w:val="30" w:hRule="atLeast"/>
              </w:trPr>
              <w:tc>
                <w:tcPr>
                  <w:tcW w:w="132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Практиканың түрі</w:t>
                  </w:r>
                </w:p>
              </w:tc>
              <w:tc>
                <w:tcPr>
                  <w:tcW w:w="852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8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8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8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Қорытынды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69"/>
              <w:gridCol w:w="7869"/>
              <w:gridCol w:w="754"/>
              <w:gridCol w:w="754"/>
              <w:gridCol w:w="754"/>
            </w:tblGrid>
            <w:tr>
              <w:trPr>
                <w:trHeight w:val="30" w:hRule="atLeast"/>
              </w:trPr>
              <w:tc>
                <w:tcPr>
                  <w:tcW w:w="216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____________________________________ орындау және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(диплом жобасын (жұмысын) немесе диссертацияны)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705"/>
              <w:gridCol w:w="6676"/>
              <w:gridCol w:w="639"/>
              <w:gridCol w:w="640"/>
              <w:gridCol w:w="640"/>
            </w:tblGrid>
            <w:tr>
              <w:trPr>
                <w:trHeight w:val="30" w:hRule="atLeast"/>
              </w:trPr>
              <w:tc>
                <w:tcPr>
                  <w:tcW w:w="370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Диплом жобасының 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(тіркеу нөмірі)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деканы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Ұлттық біліктілік шеңберіне сәйкестік деңгейі: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Теориялық оқу: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042"/>
        <w:gridCol w:w="1042"/>
        <w:gridCol w:w="1042"/>
        <w:gridCol w:w="4831"/>
        <w:gridCol w:w="1042"/>
        <w:gridCol w:w="1042"/>
        <w:gridCol w:w="1043"/>
        <w:gridCol w:w="464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коды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Теориялық оқудың академиялық кредиттерінің саны - ECTS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аттестаттау және (немесе) Аттестаттау комиссиясының шешімімен ("__" ________ 20____ж. №______хаттама)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мамандығы және (немесе) білім беру бағдарламасы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(дәрежесі/біліктілігі)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тағайындалды (берілді)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Жоғары және (немесе) жоғары оқу орнынан кейінгі білім беру ұйымдары қызметінің үлгілік қағидаларына сәйкес 2018 жылғы 24 қарашадан бастап әріптік жүйедегі "С+" бағасы дәстүрлі жүйе бойынша "Жақсы" бағасының баламасы болып табылады.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3578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Имя, отчество (при его наличии)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Предыдущий документ об образовании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Вступительные испытания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Поступил (-а)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(вуз, год поступления)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Окончил (-а)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(вуз,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Общее число освоенных академических кредитов - ECTS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Средневзвешенная оценка (GРA) обучения____________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Профессиональная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4"/>
              <w:gridCol w:w="8183"/>
              <w:gridCol w:w="784"/>
              <w:gridCol w:w="1274"/>
              <w:gridCol w:w="785"/>
            </w:tblGrid>
            <w:tr>
              <w:trPr>
                <w:trHeight w:val="30" w:hRule="atLeast"/>
              </w:trPr>
              <w:tc>
                <w:tcPr>
                  <w:tcW w:w="127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7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Итоговая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89"/>
              <w:gridCol w:w="7578"/>
              <w:gridCol w:w="726"/>
              <w:gridCol w:w="1180"/>
              <w:gridCol w:w="727"/>
            </w:tblGrid>
            <w:tr>
              <w:trPr>
                <w:trHeight w:val="30" w:hRule="atLeast"/>
              </w:trPr>
              <w:tc>
                <w:tcPr>
                  <w:tcW w:w="20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1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7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Выполнение и защита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(дипломного проекта (работы) или диссертации)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88"/>
              <w:gridCol w:w="6465"/>
              <w:gridCol w:w="619"/>
              <w:gridCol w:w="1008"/>
              <w:gridCol w:w="620"/>
            </w:tblGrid>
            <w:tr>
              <w:trPr>
                <w:trHeight w:val="30" w:hRule="atLeast"/>
              </w:trPr>
              <w:tc>
                <w:tcPr>
                  <w:tcW w:w="358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6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выдачи)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соответствия Национальной рамки квалификации: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676"/>
        <w:gridCol w:w="676"/>
        <w:gridCol w:w="676"/>
        <w:gridCol w:w="3133"/>
        <w:gridCol w:w="676"/>
        <w:gridCol w:w="676"/>
        <w:gridCol w:w="676"/>
        <w:gridCol w:w="4811"/>
      </w:tblGrid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Е З Д И П Л О М А Н Е Д Е Й С Т В И Т Е Л Ь Н 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академических кредитов - ECTS теоретического обучения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Решением Государственной аттестационной и (или) Аттестационной комиссии (протокол №______________ от "_____"__________ 20 ____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 (присвоена)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(степень/квалификация)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и (или) по образовательной программе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24ноября 2018 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2407"/>
        <w:gridCol w:w="2323"/>
        <w:gridCol w:w="360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Last Name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First Name, Patronymic (in presence of)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Date of birth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Previous educational background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Entrance Examinations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Entered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(higher education institution, year of enrollment)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Graduated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(higher education institution, graduation year)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Total number of academic credits earned, ECTS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Grade point average (GPA)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Professional practice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73"/>
              <w:gridCol w:w="4134"/>
              <w:gridCol w:w="2064"/>
              <w:gridCol w:w="2402"/>
              <w:gridCol w:w="1927"/>
            </w:tblGrid>
            <w:tr>
              <w:trPr>
                <w:trHeight w:val="30" w:hRule="atLeast"/>
              </w:trPr>
              <w:tc>
                <w:tcPr>
                  <w:tcW w:w="177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Internship type</w:t>
                  </w:r>
                </w:p>
              </w:tc>
              <w:tc>
                <w:tcPr>
                  <w:tcW w:w="413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9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Final attestation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18"/>
              <w:gridCol w:w="3430"/>
              <w:gridCol w:w="1735"/>
              <w:gridCol w:w="2012"/>
              <w:gridCol w:w="1205"/>
            </w:tblGrid>
            <w:tr>
              <w:trPr>
                <w:trHeight w:val="30" w:hRule="atLeast"/>
              </w:trPr>
              <w:tc>
                <w:tcPr>
                  <w:tcW w:w="39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Name of disciplines in state examinations</w:t>
                  </w:r>
                </w:p>
              </w:tc>
              <w:tc>
                <w:tcPr>
                  <w:tcW w:w="34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7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0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Writing and defense______________________________________________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(of diploma project (work) or dissertation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79"/>
              <w:gridCol w:w="3251"/>
              <w:gridCol w:w="1651"/>
              <w:gridCol w:w="1914"/>
              <w:gridCol w:w="1205"/>
            </w:tblGrid>
            <w:tr>
              <w:trPr>
                <w:trHeight w:val="30" w:hRule="atLeast"/>
              </w:trPr>
              <w:tc>
                <w:tcPr>
                  <w:tcW w:w="427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Theme of diploma project (work) or dissertation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19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higher educational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DIPLOMA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(Transcript)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(data of issue) _________________ (registration number)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Dean of the Faculty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Secretary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Stamp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Level of compliance with the National Qualification Framework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This diploma entitles its owner to perform professional activities in accordance with the higher and post higher educational standards of the Republic of Kazakhstan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41"/>
        <w:gridCol w:w="1495"/>
        <w:gridCol w:w="1778"/>
        <w:gridCol w:w="3151"/>
        <w:gridCol w:w="1589"/>
        <w:gridCol w:w="1844"/>
        <w:gridCol w:w="1482"/>
        <w:gridCol w:w="360"/>
      </w:tblGrid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Disciplines code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 of disciplines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academic credits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 equivalence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 equivalence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traditional grade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Total number of academic credits - ECTS on theoretical training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By the Decision of the State Attestation Commission and (or) Certification Commission (Minutes No.______ ____________ of "___" 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 was awarded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(degree/qualification)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on the specialty and (or) educational program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Dated in November 24, 2018 according to Type rules for educational organizations implementing educational programs of graduate and postgraduate education the letter grade "C+" is the equivalent to "Good" in the traditional system.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бұйрығына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 28-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 дипломына куәлік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ЖООК-М №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дипломына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куәлік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 бейіндік магистратураны 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 жылғы "___" ___________бастап ____ жылғы "___"______________ аралығында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67"/>
              <w:gridCol w:w="3199"/>
              <w:gridCol w:w="3199"/>
              <w:gridCol w:w="1967"/>
              <w:gridCol w:w="1968"/>
            </w:tblGrid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Пәндердің атауы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Кредиттер саны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практикадан өтті: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08"/>
              <w:gridCol w:w="3808"/>
              <w:gridCol w:w="2342"/>
              <w:gridCol w:w="2342"/>
            </w:tblGrid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Кредиттер саны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____________________ ______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диплому магистра ЖООК-М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свидетельство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окончившему (-ей) профильную магистратуру по специальности и (или)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том, что он (-а) освоил (-а) цикл дисциплин педагогического профиля в период с "___" ____________________ года по "___" _________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следующими академическими показателями: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88"/>
              <w:gridCol w:w="2907"/>
              <w:gridCol w:w="2908"/>
              <w:gridCol w:w="1788"/>
              <w:gridCol w:w="2909"/>
            </w:tblGrid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 № 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Число кредитов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прошел (-а) практику: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02"/>
              <w:gridCol w:w="3402"/>
              <w:gridCol w:w="2092"/>
              <w:gridCol w:w="3404"/>
            </w:tblGrid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Число кредитов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свидетельство дает право на занятие научной и педагогической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 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