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fefa" w14:textId="efbf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"Тауарлардың, жұмыстардың, көрсетілетін қызметтердің және оларды берушілердің дерекқорын қалыптастыру және жүргізу қағидаларын бекіту туралы" Қазақстан Республикасы Инвестициялар және даму министрінің міндетін атқарушының 2015 жылғы 26 қарашадағы № 1107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2020 жылғы 31 қаңтардағы № 44 бұйрығы. Қазақстан Республикасының Әділет министрлігінде 2020 жылғы 6 ақпанда № 19992 болып тіркелді. Күші жойылды - Қазақстан Республикасы Индустрия және инфрақұрылымдық даму министрінің м.а. 2022 жылғы 26 мамырдағы № 286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26.05.2022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"Тауарлардың, жұмыстардың, көрсетілетін қызметтердің және оларды берушілердің дерекқорын қалыптастыру және жүргізу қағидаларын бекіту туралы" Қазақстан Республикасы Инвестициялар және даму министрінің міндетін атқарушының 2015 жылғы 26 қарашадағы № 1107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12767 болып тіркелген)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Тауарлардың, жұмыстардың, көрсетілетін қызметтердің және оларды берушілердің дерекқорын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кағидаларында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Дерекқор мыналарды қамтиды: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отандық өнімберушілер көрсететін жұмыстар және қызметтер;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Қазақстанда шығарылған "CT-KZ" нысанындағы сертификаттар берілген тауарлар;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отандық тауар өндірушілер және жұмыстар мен көрсетілетін қызметтерді отандық өнім берушілердің тізбесі;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құрылыс материалдарының, жабдықтарының, бұйымдарының және конструкцияларының отандық тауар өндірушілерінің тізілімі.";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жиһаз өнімдерін отандық өндірушілердің тізілімі.";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Дерекқорға (отандық тауар өндірушілердің құрылыс материалдарының, жабдықтарының, бұйымдарының және конструкцияларының тізілімі мен жиһаз өнімдерін отандық өндірушілердің тізілімін қоспағанда) тіркелу үшін өнім беруші: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өнім берушінің сауалнамасын электрондық түрде толтырады;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бойныша тауарлар туралы ақпаратты және/немесе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жұмыстар және/немесе көрсетілетін қызметтер туралы ақпаратты электрондық түрде толтырады;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тауарлар үшін: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өнім сәйкестіктің міндетті бағалануына (расталуына) жататын болса, өнімнің сәйкес келуін бағалау (растау) туралы құжатты қоса береді;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шығарылған елін айқындау, тауардың шығарылуы туралы сертификат беру және оның күшін жою жөніндегі қағидаларды бекіту туралы" Қазақстан Республикасы Инвестициялар және даму министрінің міндетін атқарушының 2015 жылғы 24 ақпандағы № 155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10947 болып тіркелген) сәйкес шығарылған немесе жеткілікті қайта өңдеуге ұшыраған тауарларға берілетін "СТ-КZ" нысанды тауардың шығу тегі туралы сертификатты қоса береді;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жұмыстар және көрсетілетін қызметтер үшін: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 мемлекеттік тіркеу туралы куәлікті * немесе анықтаманы (заңды тұлғалар үшін);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"Қазақстан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өзгерiстер мен толықтырулар енгiзу туралы" 2012 жылғы 24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енгiзiлгенге дейiн берiлген заңды тұлғаны (филиалды, өкiлдiктi) мемлекеттiк (есептiк) тiркеу (қайта тiркеу) туралы куәлiк заңды тұлғаның қызметi тоқтатылғанға дейiн жарамды болып табылады;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егер жұмыстарға (көрсетілетін қызметтерге) рұқсаттама немесе хабарлама тәртібі енгізілген жағдайда рұқсаттаманы немесе хабарламаны қоса береді;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 менеджменті жүйесінің сертификаты болған кезде қоса береді;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жұмыстарды/көрсетілетін қызметтерді берушінің ақпаратын қоса береді.";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6-2-тармақпен толықтырылсын: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Жиһаз өнімдерін отандық өндірушілердің тізіліміне тіркелу үшін отандық тауар өндіруші осы Қағидаларға 6-қосымшаға сәйкес нысан бойынша өндірілетін жиһаз өнімі туралы сауалнаманы электрондық түрде мемлекеттік және орыс тілдерінде толтырады.";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6-қосымшаларда көзделген мәліметтер өзгерген жағдайда, өнім беруші осындай өзгерістер енгізілген күннен бастап он жұмыс күнінен кешіктірмейтін мерзімде оларды дерекқорға енгізеді.";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6-қосымшамен толықтырылсын.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Тауарлардың, жұмыстардың,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дерекқорын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Жиһаз өнімдерін отандық тауар өндірушінің сауалнамасы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міндетті бағаналар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СЭҚТН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сертификатының тіркеу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сертификатының / сәйкестік туралы декларацияның тіркеу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Сәйкестік сертификатының / сәйкестік туралы декларацияның жарамдылық мерзімі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тауар өндірушінің атауы (ұйымдық-құқықтық нысанның атауы және көрсету)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БСН/ ЖСН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 (заңды / нақты мекенжайы)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 және электрондық пошта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– жеке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СЭҚТН – сыртқы экономикалық қызметтің тауар номенклатурасы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